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959e" w14:textId="68395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здравоохранения Республики Казахстан от 24 ноября 2009 года № 770 "Об утверждении Правил проведения аттестации декретированных групп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6 октября 2010 года № 793. Зарегистрирован в Министерстве юстиции Республики Казахстан 9 ноября 2010 года № 6620. Утратил силу приказом Министра национальной экономики Республики Казахстан от 24 июня 2015 года № 449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национальной экономики РК от 24.06.2015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2009 года № 770 "Об утверждении Правил проведения аттестации декретированных групп населения" (зарегистрированный в реестре государственной регистрации нормативных правовых актов Республики Казахстан за № 5886, опубликованный в Собрании актов центральных исполнительных и иных центральных государственных органов Республики Казахстан от 20 марта 2010 года № 1),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аттестации декретированных групп населения, утвержденных указанным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"программам" дополнить словами "согласно приложению 1 к настоящему приказу";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"деятельности" дополнить словами "согласно приложению 2 к настоящему приказу";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"приложению" дополнить цифрой "3";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1, 2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государственного санитарно-эпидемиологического надзора Министерства здравоохранения Республики Казахстан - Главного государственного санитарного врача Республики Казахстан Оспанова К.С.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Б. Садыков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2010 года № 793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 к Правилам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проведения аттестации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декретированной группы населения 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 
</w:t>
      </w:r>
      <w:r>
        <w:rPr>
          <w:rFonts w:ascii="Times New Roman"/>
          <w:b/>
          <w:i w:val="false"/>
          <w:color w:val="000000"/>
          <w:sz w:val="28"/>
        </w:rPr>
        <w:t>Программы гигиенического обучения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1"/>
        <w:gridCol w:w="9379"/>
        <w:gridCol w:w="2590"/>
      </w:tblGrid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13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Программа гигиенического обучения декретированных групп населения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питания, в том числе пищеблоков медицинских организаций,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промышленных объектов, кондитерских производств, детских молочных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кухонь, объектов продовольственной торговли, лиц, деятельность которых связана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перевозкой продовольственного сырья, пищевых продуктов и пассажиров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питания, кондитерских производств, (детских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молочных кухонь, объектов продовольственной торговли.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технологическому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процессу приготовления пищи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пищевых продуктов и срокам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скоропортящихся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Порядок бракеража и уничтожения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продукции, а также продукции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истекшим сроком годности.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Понятая о микроорганизмах, инфекционных заболеваниях,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отравлениях и меры их профилактики.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кишечные инфекции и меры профилактики.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и общественная гигиена.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санитарно-эпидемиологического режима.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мытья кухонной и столовой посуды.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Дезинфекционные, 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Программа гигиенического обучения декретированных групп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работающих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пищевой промышленности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промышленности.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 микроорганизмах, инфекционных и паразитарных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заболеваниях, пищевых отравлениях, меры 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Острые кишечные инфекции и меры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и общественная гигиена.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промышленности.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Дезинфекционные, 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Программа гигиенического обучения декретированных групп населения баз и складов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хранения и реализации продовольственных товаров, продовольственных рынков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продовольственной торговли.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пищевым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бракеража и уничтожения недоброкачественной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продукции с истекшим сроком годности.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Понятия о микроорганизмах, инфекционных заболеваниях,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гельминтозах и пищевых отравлениях, меры профилактики.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кишечные инфекции и их профилактика.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хранения, транспортировки и реализации 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Дезинфекционные, 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и общественная гигиена.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Программа гигиенического обучения декретированной группы населения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детских оздоровительных организаций, детских домов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по устройству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дошкольных организаций,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оздоровительных организаций, детских домов.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Воздушно-тепловой режим помещений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детских оздоровительных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домов.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микроорганизмах.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воздушно-капельных, острых 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заболеваний, вирусного гепатита 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отравлений.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гельминтозов.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дня, физического и гигиенического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Дезинфекционные, 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и общественная гигиена.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Программа гигиенического обучения декретированных групп населения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и бытового обслуживания, работников бань, саун, бассейнов,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обслуживающих водопроводные сети, в том числе имеющих непосредственное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к подготовке и транспортировке воды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микроорганизмах и их роль в возникновении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заболеваний, пути и способы их передачи.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воздушно-капельных, острых 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заболеваний, вирусного гепатита А, СПИД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отравлений.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гельминтозов.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Профилактика инфекционных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Роль водного фактора в передаче инфекционных заболеваний.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устройству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объектов коммунального и бытового обслуживания,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бань, саун, бассейнов.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устройству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объектов по производству питьевой воды,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расфасованной в емкости.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Освещенность, отопление и вентиляция.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 питьевого водоснабжения.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Микробиологический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безопасности воды.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Защитные меры от шума.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водопровод и канализация.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и общественная гигиена.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Кожные и венерические заболевания, СПИД, меры их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кожных заразных заболеваний и гельминтозов.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Дезинфекционные, 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Программа гигиенического обучения декретированных групп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парикмахерских, косметологических и косметических салонов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анатомии и физиологии кожи, волос, ногтей.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Личная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гигиена.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СПИДе, кожных, венерических и кожно-грибковых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заболеваниях, вирусных гепатитов В и С, меры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помощь при несчастных случаях (ожоги, травмы,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порезы).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устройству,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оборудованию, содержанию парикмахерских, косметологических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косметических салонов.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Дезинфекционный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стерилизационный режим.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Программа гигиенического обучения для помощников медицинской сестры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микробах, профилактике СПИД, кожных,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венерических и кожно-грибковых заболеваний, вирусных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воздушно-капельных, острых 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гельминтозов.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и оборудование медицинских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Воздушно-тепловой режим.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помещений, оборудованию, инвентарю.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Санитарно-эпидемиологический режим в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гигиена персонала медицинских 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Дезинфекционные, 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Программа гигиенического обучения для работников экипировочных бригад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проводников пассажирских поездов, речного, морского и авиатранспорта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 пассажирских поездов, речного, морского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Воздушно-тепловой режим.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об острых кишечных инфекциях, особо опасных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карантинных инфекциях, пищевых токсикоинфекциях, клиника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профилактики.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микроорганизмах и их роль в возникновении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кишечных инфекций, гельминтозов,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воздушно-капельных инфекций, венерических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болезней, СПИД,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гемоконтактных инфекций, карантинных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Противоэпидемические мероприятия при выявлении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инфекционными заболеваниями, особо опасными инфекциями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пищевыми токсикоинфекциями.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хранению 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и срокам реализации скоропортящихся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пищевых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Дезинфекционные,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и общественная гигиена.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первой медицинской помощи пострадавшим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 случаях.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Программа гигиенического обучения для работников прачечных и химчисток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микробах, профилактика СПИД, кожных,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венерических и кожно-грибковых заболеваний, профилактика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вирусных гепатитов.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к 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содержанию прачечных и химчисток.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Воздушно-тепловой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Гигиеническая характеристика банного процесса.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Противоэпидемические требования к стирке белья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больных.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и общественная гигиена.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Дезинфекционные, 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Программа гигиенического обучения работников общеобразовательных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и средних учебных заведений, осуществляющих уборку помещений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Санитарно-эпидемиологические требования по устройству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общеобразовательных объектов, высших и 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Воздушно-тепловой режим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высших и средних учебных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Понятие о микроорганизмах.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воздушно-капельных, острых кишечных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заболеваний, вирусного гепатита 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 отравлений.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гельминтозов.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гигиена учащихся, студентов.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Дезинфекционные,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дератизационные и дезинсекционные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Личная гигиена персонала.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Итоговое занятие.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2010 года № 793 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2 к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проведения аттестации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декретированной группы населения 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организации и проведения гигиенического обучения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Проведение гигиенического обучения и аттестация представителя декретированной группы населения проводится по программам согласно приложению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занятий должна соответствовать профессии обучающихся. Не допускается совмещение представителей декретированных групп населения, имеющих разные программы гигиенического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привлекаемые для проведения гигиенического обучения, должны иметь специальное медицинское образование санитарно-эпидемиологического профиля.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Руководитель организации по окончании проведения гигиенического обучения должен в течение 3-х дней представить список представителей декретированной группы населения в государственный орган санитарно-эпидемиологической службы на соответствующей территории, транспорте для аттестации.".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2010 года № 793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3 к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проведения аттестации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декретированной группы населения 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  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Журнал регистрации результатов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аттестации декретированных групп населения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2113"/>
        <w:gridCol w:w="1853"/>
        <w:gridCol w:w="2313"/>
        <w:gridCol w:w="3073"/>
        <w:gridCol w:w="223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аттестуемого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книжки (ЛМК)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