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d82e" w14:textId="4bdd8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квалификационных экзаменах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3 ноября 2010 года № 302. Зарегистрирован в Министерстве юстиции Республики Казахстан 9 ноября 2010 года № 6624. Утратил силу приказом и.о. Министра юстиции Республики Казахстан от 7 марта 2014 года № 94</w:t>
      </w:r>
    </w:p>
    <w:p>
      <w:pPr>
        <w:spacing w:after="0"/>
        <w:ind w:left="0"/>
        <w:jc w:val="both"/>
      </w:pPr>
      <w:r>
        <w:rPr>
          <w:rFonts w:ascii="Times New Roman"/>
          <w:b w:val="false"/>
          <w:i w:val="false"/>
          <w:color w:val="ff0000"/>
          <w:sz w:val="28"/>
        </w:rPr>
        <w:t xml:space="preserve">      Сноска. Утратил силу приказом и.о. Министра юстиции РК от 07.03.2014 </w:t>
      </w:r>
      <w:r>
        <w:rPr>
          <w:rFonts w:ascii="Times New Roman"/>
          <w:b w:val="false"/>
          <w:i w:val="false"/>
          <w:color w:val="ff0000"/>
          <w:sz w:val="28"/>
        </w:rPr>
        <w:t>№ 94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 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167, </w:t>
      </w:r>
      <w:r>
        <w:rPr>
          <w:rFonts w:ascii="Times New Roman"/>
          <w:b w:val="false"/>
          <w:i w:val="false"/>
          <w:color w:val="000000"/>
          <w:sz w:val="28"/>
        </w:rPr>
        <w:t>статьей 174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квалификационных экзаменах.</w:t>
      </w:r>
      <w:r>
        <w:br/>
      </w:r>
      <w:r>
        <w:rPr>
          <w:rFonts w:ascii="Times New Roman"/>
          <w:b w:val="false"/>
          <w:i w:val="false"/>
          <w:color w:val="000000"/>
          <w:sz w:val="28"/>
        </w:rPr>
        <w:t>
</w:t>
      </w:r>
      <w:r>
        <w:rPr>
          <w:rFonts w:ascii="Times New Roman"/>
          <w:b w:val="false"/>
          <w:i w:val="false"/>
          <w:color w:val="000000"/>
          <w:sz w:val="28"/>
        </w:rPr>
        <w:t>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судебному администрированию при Верховном Суде Республики Казахстан от 26 апреля 2010 года № 01-01-31/139 "Об утверждении положения о квалификационных экзаменах" (зарегистрированный в Реестре государственной регистрации нормативных правовых актов № 6246).</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 истечении двадцати одного календарных дня после дня его первого официального опубликования.</w:t>
      </w:r>
    </w:p>
    <w:bookmarkEnd w:id="0"/>
    <w:p>
      <w:pPr>
        <w:spacing w:after="0"/>
        <w:ind w:left="0"/>
        <w:jc w:val="both"/>
      </w:pPr>
      <w:r>
        <w:rPr>
          <w:rFonts w:ascii="Times New Roman"/>
          <w:b w:val="false"/>
          <w:i/>
          <w:color w:val="000000"/>
          <w:sz w:val="28"/>
        </w:rPr>
        <w:t>      И.о. Министра                              Д. Куставлетов</w:t>
      </w:r>
    </w:p>
    <w:p>
      <w:pPr>
        <w:spacing w:after="0"/>
        <w:ind w:left="0"/>
        <w:jc w:val="both"/>
      </w:pPr>
      <w:r>
        <w:rPr>
          <w:rFonts w:ascii="Times New Roman"/>
          <w:b w:val="false"/>
          <w:i w:val="false"/>
          <w:color w:val="000000"/>
          <w:sz w:val="28"/>
        </w:rPr>
        <w:t xml:space="preserve">Утверждено          </w:t>
      </w:r>
      <w:r>
        <w:br/>
      </w:r>
      <w:r>
        <w:rPr>
          <w:rFonts w:ascii="Times New Roman"/>
          <w:b w:val="false"/>
          <w:i w:val="false"/>
          <w:color w:val="000000"/>
          <w:sz w:val="28"/>
        </w:rPr>
        <w:t>
приказом и.о. Министра юстиции</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ноября 2010 года № 302 </w:t>
      </w:r>
    </w:p>
    <w:bookmarkStart w:name="z5" w:id="1"/>
    <w:p>
      <w:pPr>
        <w:spacing w:after="0"/>
        <w:ind w:left="0"/>
        <w:jc w:val="left"/>
      </w:pPr>
      <w:r>
        <w:rPr>
          <w:rFonts w:ascii="Times New Roman"/>
          <w:b/>
          <w:i w:val="false"/>
          <w:color w:val="000000"/>
        </w:rPr>
        <w:t xml:space="preserve"> 
Положение</w:t>
      </w:r>
      <w:r>
        <w:br/>
      </w:r>
      <w:r>
        <w:rPr>
          <w:rFonts w:ascii="Times New Roman"/>
          <w:b/>
          <w:i w:val="false"/>
          <w:color w:val="000000"/>
        </w:rPr>
        <w:t>
о квалификационных экзаменах</w:t>
      </w:r>
    </w:p>
    <w:bookmarkEnd w:id="1"/>
    <w:bookmarkStart w:name="z6" w:id="2"/>
    <w:p>
      <w:pPr>
        <w:spacing w:after="0"/>
        <w:ind w:left="0"/>
        <w:jc w:val="left"/>
      </w:pPr>
      <w:r>
        <w:rPr>
          <w:rFonts w:ascii="Times New Roman"/>
          <w:b/>
          <w:i w:val="false"/>
          <w:color w:val="000000"/>
        </w:rPr>
        <w:t xml:space="preserve"> 
1. Общие положения</w:t>
      </w:r>
    </w:p>
    <w:bookmarkEnd w:id="2"/>
    <w:bookmarkStart w:name="z7" w:id="3"/>
    <w:p>
      <w:pPr>
        <w:spacing w:after="0"/>
        <w:ind w:left="0"/>
        <w:jc w:val="both"/>
      </w:pPr>
      <w:r>
        <w:rPr>
          <w:rFonts w:ascii="Times New Roman"/>
          <w:b w:val="false"/>
          <w:i w:val="false"/>
          <w:color w:val="000000"/>
          <w:sz w:val="28"/>
        </w:rPr>
        <w:t>
      1. Положение о квалификационных экзаменах (далее – Положение) разработано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167, </w:t>
      </w:r>
      <w:r>
        <w:rPr>
          <w:rFonts w:ascii="Times New Roman"/>
          <w:b w:val="false"/>
          <w:i w:val="false"/>
          <w:color w:val="000000"/>
          <w:sz w:val="28"/>
        </w:rPr>
        <w:t>статьей 174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(далее – Закон).</w:t>
      </w:r>
      <w:r>
        <w:br/>
      </w:r>
      <w:r>
        <w:rPr>
          <w:rFonts w:ascii="Times New Roman"/>
          <w:b w:val="false"/>
          <w:i w:val="false"/>
          <w:color w:val="000000"/>
          <w:sz w:val="28"/>
        </w:rPr>
        <w:t>
</w:t>
      </w:r>
      <w:r>
        <w:rPr>
          <w:rFonts w:ascii="Times New Roman"/>
          <w:b w:val="false"/>
          <w:i w:val="false"/>
          <w:color w:val="000000"/>
          <w:sz w:val="28"/>
        </w:rPr>
        <w:t>
      2. Прохождение квалификационного экзамена является основанием для </w:t>
      </w:r>
      <w:r>
        <w:rPr>
          <w:rFonts w:ascii="Times New Roman"/>
          <w:b w:val="false"/>
          <w:i w:val="false"/>
          <w:color w:val="000000"/>
          <w:sz w:val="28"/>
        </w:rPr>
        <w:t>выдачи лицензии</w:t>
      </w:r>
      <w:r>
        <w:rPr>
          <w:rFonts w:ascii="Times New Roman"/>
          <w:b w:val="false"/>
          <w:i w:val="false"/>
          <w:color w:val="000000"/>
          <w:sz w:val="28"/>
        </w:rPr>
        <w:t xml:space="preserve"> на осуществлении деятельности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3. Для допуска к квалификационному экзамену устанавливаются следующие требования к претендентам:</w:t>
      </w:r>
      <w:r>
        <w:br/>
      </w:r>
      <w:r>
        <w:rPr>
          <w:rFonts w:ascii="Times New Roman"/>
          <w:b w:val="false"/>
          <w:i w:val="false"/>
          <w:color w:val="000000"/>
          <w:sz w:val="28"/>
        </w:rPr>
        <w:t>
</w:t>
      </w:r>
      <w:r>
        <w:rPr>
          <w:rFonts w:ascii="Times New Roman"/>
          <w:b w:val="false"/>
          <w:i w:val="false"/>
          <w:color w:val="000000"/>
          <w:sz w:val="28"/>
        </w:rPr>
        <w:t>
      гражданство Республики Казахстан;</w:t>
      </w:r>
      <w:r>
        <w:br/>
      </w:r>
      <w:r>
        <w:rPr>
          <w:rFonts w:ascii="Times New Roman"/>
          <w:b w:val="false"/>
          <w:i w:val="false"/>
          <w:color w:val="000000"/>
          <w:sz w:val="28"/>
        </w:rPr>
        <w:t>
      достижение двадцатипятилетнего возраста;</w:t>
      </w:r>
      <w:r>
        <w:br/>
      </w:r>
      <w:r>
        <w:rPr>
          <w:rFonts w:ascii="Times New Roman"/>
          <w:b w:val="false"/>
          <w:i w:val="false"/>
          <w:color w:val="000000"/>
          <w:sz w:val="28"/>
        </w:rPr>
        <w:t>
</w:t>
      </w:r>
      <w:r>
        <w:rPr>
          <w:rFonts w:ascii="Times New Roman"/>
          <w:b w:val="false"/>
          <w:i w:val="false"/>
          <w:color w:val="000000"/>
          <w:sz w:val="28"/>
        </w:rPr>
        <w:t>
      наличие высшего юридического образования;</w:t>
      </w:r>
      <w:r>
        <w:br/>
      </w:r>
      <w:r>
        <w:rPr>
          <w:rFonts w:ascii="Times New Roman"/>
          <w:b w:val="false"/>
          <w:i w:val="false"/>
          <w:color w:val="000000"/>
          <w:sz w:val="28"/>
        </w:rPr>
        <w:t>
</w:t>
      </w:r>
      <w:r>
        <w:rPr>
          <w:rFonts w:ascii="Times New Roman"/>
          <w:b w:val="false"/>
          <w:i w:val="false"/>
          <w:color w:val="000000"/>
          <w:sz w:val="28"/>
        </w:rPr>
        <w:t>
      прохождение непрерывной стажировки у частного судебного исполнителя сроком не менее одного года.</w:t>
      </w:r>
      <w:r>
        <w:br/>
      </w:r>
      <w:r>
        <w:rPr>
          <w:rFonts w:ascii="Times New Roman"/>
          <w:b w:val="false"/>
          <w:i w:val="false"/>
          <w:color w:val="000000"/>
          <w:sz w:val="28"/>
        </w:rPr>
        <w:t>
</w:t>
      </w:r>
      <w:r>
        <w:rPr>
          <w:rFonts w:ascii="Times New Roman"/>
          <w:b w:val="false"/>
          <w:i w:val="false"/>
          <w:color w:val="000000"/>
          <w:sz w:val="28"/>
        </w:rPr>
        <w:t>
      4. К квалификационному экзамену не допускаются лица:</w:t>
      </w:r>
      <w:r>
        <w:br/>
      </w:r>
      <w:r>
        <w:rPr>
          <w:rFonts w:ascii="Times New Roman"/>
          <w:b w:val="false"/>
          <w:i w:val="false"/>
          <w:color w:val="000000"/>
          <w:sz w:val="28"/>
        </w:rPr>
        <w:t>
</w:t>
      </w:r>
      <w:r>
        <w:rPr>
          <w:rFonts w:ascii="Times New Roman"/>
          <w:b w:val="false"/>
          <w:i w:val="false"/>
          <w:color w:val="000000"/>
          <w:sz w:val="28"/>
        </w:rPr>
        <w:t>
      признанные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недееспособными или ограниченно дееспособными;</w:t>
      </w:r>
      <w:r>
        <w:br/>
      </w:r>
      <w:r>
        <w:rPr>
          <w:rFonts w:ascii="Times New Roman"/>
          <w:b w:val="false"/>
          <w:i w:val="false"/>
          <w:color w:val="000000"/>
          <w:sz w:val="28"/>
        </w:rPr>
        <w:t>
</w:t>
      </w:r>
      <w:r>
        <w:rPr>
          <w:rFonts w:ascii="Times New Roman"/>
          <w:b w:val="false"/>
          <w:i w:val="false"/>
          <w:color w:val="000000"/>
          <w:sz w:val="28"/>
        </w:rPr>
        <w:t>
      имеющие непогашенную или неснятую судимость;</w:t>
      </w:r>
      <w:r>
        <w:br/>
      </w:r>
      <w:r>
        <w:rPr>
          <w:rFonts w:ascii="Times New Roman"/>
          <w:b w:val="false"/>
          <w:i w:val="false"/>
          <w:color w:val="000000"/>
          <w:sz w:val="28"/>
        </w:rPr>
        <w:t>
</w:t>
      </w:r>
      <w:r>
        <w:rPr>
          <w:rFonts w:ascii="Times New Roman"/>
          <w:b w:val="false"/>
          <w:i w:val="false"/>
          <w:color w:val="000000"/>
          <w:sz w:val="28"/>
        </w:rPr>
        <w:t>
      являющиеся должником по судебному акту;</w:t>
      </w:r>
      <w:r>
        <w:br/>
      </w:r>
      <w:r>
        <w:rPr>
          <w:rFonts w:ascii="Times New Roman"/>
          <w:b w:val="false"/>
          <w:i w:val="false"/>
          <w:color w:val="000000"/>
          <w:sz w:val="28"/>
        </w:rPr>
        <w:t>
</w:t>
      </w:r>
      <w:r>
        <w:rPr>
          <w:rFonts w:ascii="Times New Roman"/>
          <w:b w:val="false"/>
          <w:i w:val="false"/>
          <w:color w:val="000000"/>
          <w:sz w:val="28"/>
        </w:rPr>
        <w:t>
      в отношении которых прекращено уголовное дело по не реабилитирующим основаниям;</w:t>
      </w:r>
      <w:r>
        <w:br/>
      </w:r>
      <w:r>
        <w:rPr>
          <w:rFonts w:ascii="Times New Roman"/>
          <w:b w:val="false"/>
          <w:i w:val="false"/>
          <w:color w:val="000000"/>
          <w:sz w:val="28"/>
        </w:rPr>
        <w:t>
</w:t>
      </w:r>
      <w:r>
        <w:rPr>
          <w:rFonts w:ascii="Times New Roman"/>
          <w:b w:val="false"/>
          <w:i w:val="false"/>
          <w:color w:val="000000"/>
          <w:sz w:val="28"/>
        </w:rPr>
        <w:t>
      лишенные лицензии на право занятия деятельностью по исполнению исполнительных документов.</w:t>
      </w:r>
      <w:r>
        <w:br/>
      </w:r>
      <w:r>
        <w:rPr>
          <w:rFonts w:ascii="Times New Roman"/>
          <w:b w:val="false"/>
          <w:i w:val="false"/>
          <w:color w:val="000000"/>
          <w:sz w:val="28"/>
        </w:rPr>
        <w:t>
</w:t>
      </w:r>
      <w:r>
        <w:rPr>
          <w:rFonts w:ascii="Times New Roman"/>
          <w:b w:val="false"/>
          <w:i w:val="false"/>
          <w:color w:val="000000"/>
          <w:sz w:val="28"/>
        </w:rPr>
        <w:t>
      5. За прохождение квалификационного экзамена с каждого претендента взимается плата в размере семи </w:t>
      </w:r>
      <w:r>
        <w:rPr>
          <w:rFonts w:ascii="Times New Roman"/>
          <w:b w:val="false"/>
          <w:i w:val="false"/>
          <w:color w:val="000000"/>
          <w:sz w:val="28"/>
        </w:rPr>
        <w:t>месячных расчетных показателей</w:t>
      </w:r>
      <w:r>
        <w:rPr>
          <w:rFonts w:ascii="Times New Roman"/>
          <w:b w:val="false"/>
          <w:i w:val="false"/>
          <w:color w:val="000000"/>
          <w:sz w:val="28"/>
        </w:rPr>
        <w:t>, которая перечисляется претендентами на счет Республиканской коллегии частных судебных исполнителей.</w:t>
      </w:r>
      <w:r>
        <w:br/>
      </w:r>
      <w:r>
        <w:rPr>
          <w:rFonts w:ascii="Times New Roman"/>
          <w:b w:val="false"/>
          <w:i w:val="false"/>
          <w:color w:val="000000"/>
          <w:sz w:val="28"/>
        </w:rPr>
        <w:t>
</w:t>
      </w:r>
      <w:r>
        <w:rPr>
          <w:rFonts w:ascii="Times New Roman"/>
          <w:b w:val="false"/>
          <w:i w:val="false"/>
          <w:color w:val="000000"/>
          <w:sz w:val="28"/>
        </w:rPr>
        <w:t>
      При неудовлетворительных итогах квалификационного экзамена плата, внесенная за квалификационный экзамен, не возвращается.</w:t>
      </w:r>
      <w:r>
        <w:br/>
      </w:r>
      <w:r>
        <w:rPr>
          <w:rFonts w:ascii="Times New Roman"/>
          <w:b w:val="false"/>
          <w:i w:val="false"/>
          <w:color w:val="000000"/>
          <w:sz w:val="28"/>
        </w:rPr>
        <w:t>
</w:t>
      </w:r>
      <w:r>
        <w:rPr>
          <w:rFonts w:ascii="Times New Roman"/>
          <w:b w:val="false"/>
          <w:i w:val="false"/>
          <w:color w:val="000000"/>
          <w:sz w:val="28"/>
        </w:rPr>
        <w:t>
      6. Гражданин, получивший лицензию, но не приступивший к работе в должности судебного исполнителя в течение трех лет, допускается к должности судебного исполнителя только после повторной сдачи квалификационного экзамена. Плата за повторную сдачу квалификационного экзамена не взимается.</w:t>
      </w:r>
      <w:r>
        <w:br/>
      </w:r>
      <w:r>
        <w:rPr>
          <w:rFonts w:ascii="Times New Roman"/>
          <w:b w:val="false"/>
          <w:i w:val="false"/>
          <w:color w:val="000000"/>
          <w:sz w:val="28"/>
        </w:rPr>
        <w:t>
</w:t>
      </w:r>
      <w:r>
        <w:rPr>
          <w:rFonts w:ascii="Times New Roman"/>
          <w:b w:val="false"/>
          <w:i w:val="false"/>
          <w:color w:val="000000"/>
          <w:sz w:val="28"/>
        </w:rPr>
        <w:t>
      Исчисление указанного срока приостанавливается на время, когда лицо работало помощником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7. Перечень документов, необходимых для допуска к сдаче квалификационного экзамена:</w:t>
      </w:r>
      <w:r>
        <w:br/>
      </w:r>
      <w:r>
        <w:rPr>
          <w:rFonts w:ascii="Times New Roman"/>
          <w:b w:val="false"/>
          <w:i w:val="false"/>
          <w:color w:val="000000"/>
          <w:sz w:val="28"/>
        </w:rPr>
        <w:t>
</w:t>
      </w:r>
      <w:r>
        <w:rPr>
          <w:rFonts w:ascii="Times New Roman"/>
          <w:b w:val="false"/>
          <w:i w:val="false"/>
          <w:color w:val="000000"/>
          <w:sz w:val="28"/>
        </w:rPr>
        <w:t>
      1) заявление, написанное в произвольной форме;</w:t>
      </w:r>
      <w:r>
        <w:br/>
      </w:r>
      <w:r>
        <w:rPr>
          <w:rFonts w:ascii="Times New Roman"/>
          <w:b w:val="false"/>
          <w:i w:val="false"/>
          <w:color w:val="000000"/>
          <w:sz w:val="28"/>
        </w:rPr>
        <w:t>
</w:t>
      </w:r>
      <w:r>
        <w:rPr>
          <w:rFonts w:ascii="Times New Roman"/>
          <w:b w:val="false"/>
          <w:i w:val="false"/>
          <w:color w:val="000000"/>
          <w:sz w:val="28"/>
        </w:rPr>
        <w:t>
      2) копия удостоверения личности;</w:t>
      </w:r>
      <w:r>
        <w:br/>
      </w:r>
      <w:r>
        <w:rPr>
          <w:rFonts w:ascii="Times New Roman"/>
          <w:b w:val="false"/>
          <w:i w:val="false"/>
          <w:color w:val="000000"/>
          <w:sz w:val="28"/>
        </w:rPr>
        <w:t>
</w:t>
      </w:r>
      <w:r>
        <w:rPr>
          <w:rFonts w:ascii="Times New Roman"/>
          <w:b w:val="false"/>
          <w:i w:val="false"/>
          <w:color w:val="000000"/>
          <w:sz w:val="28"/>
        </w:rPr>
        <w:t>
      3) нотариально заверенная копия диплома о высшем юридическом образовании;</w:t>
      </w:r>
      <w:r>
        <w:br/>
      </w:r>
      <w:r>
        <w:rPr>
          <w:rFonts w:ascii="Times New Roman"/>
          <w:b w:val="false"/>
          <w:i w:val="false"/>
          <w:color w:val="000000"/>
          <w:sz w:val="28"/>
        </w:rPr>
        <w:t>
</w:t>
      </w:r>
      <w:r>
        <w:rPr>
          <w:rFonts w:ascii="Times New Roman"/>
          <w:b w:val="false"/>
          <w:i w:val="false"/>
          <w:color w:val="000000"/>
          <w:sz w:val="28"/>
        </w:rPr>
        <w:t>
      4) заверенная региональной коллегией частных судебных исполнителей копия заключения об итогах прохождения стажировки;</w:t>
      </w:r>
      <w:r>
        <w:br/>
      </w:r>
      <w:r>
        <w:rPr>
          <w:rFonts w:ascii="Times New Roman"/>
          <w:b w:val="false"/>
          <w:i w:val="false"/>
          <w:color w:val="000000"/>
          <w:sz w:val="28"/>
        </w:rPr>
        <w:t>
</w:t>
      </w:r>
      <w:r>
        <w:rPr>
          <w:rFonts w:ascii="Times New Roman"/>
          <w:b w:val="false"/>
          <w:i w:val="false"/>
          <w:color w:val="000000"/>
          <w:sz w:val="28"/>
        </w:rPr>
        <w:t>
      5) медицинские справки с наркологического и психиатрического диспансеров, выданные по месту жительства кандидата не ранее чем за месяц до их представления.</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приказа Министра юстиции РК от 25.05.2012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
    <w:bookmarkStart w:name="z30" w:id="4"/>
    <w:p>
      <w:pPr>
        <w:spacing w:after="0"/>
        <w:ind w:left="0"/>
        <w:jc w:val="left"/>
      </w:pPr>
      <w:r>
        <w:rPr>
          <w:rFonts w:ascii="Times New Roman"/>
          <w:b/>
          <w:i w:val="false"/>
          <w:color w:val="000000"/>
        </w:rPr>
        <w:t xml:space="preserve"> 
2. Проведение квалификационного экзамена</w:t>
      </w:r>
    </w:p>
    <w:bookmarkEnd w:id="4"/>
    <w:bookmarkStart w:name="z31" w:id="5"/>
    <w:p>
      <w:pPr>
        <w:spacing w:after="0"/>
        <w:ind w:left="0"/>
        <w:jc w:val="both"/>
      </w:pPr>
      <w:r>
        <w:rPr>
          <w:rFonts w:ascii="Times New Roman"/>
          <w:b w:val="false"/>
          <w:i w:val="false"/>
          <w:color w:val="000000"/>
          <w:sz w:val="28"/>
        </w:rPr>
        <w:t>
      8. Квалификационный экзамен проводится только при наличии не менее пяти заявок претендентов на его прохождение.</w:t>
      </w:r>
      <w:r>
        <w:br/>
      </w:r>
      <w:r>
        <w:rPr>
          <w:rFonts w:ascii="Times New Roman"/>
          <w:b w:val="false"/>
          <w:i w:val="false"/>
          <w:color w:val="000000"/>
          <w:sz w:val="28"/>
        </w:rPr>
        <w:t>
</w:t>
      </w:r>
      <w:r>
        <w:rPr>
          <w:rFonts w:ascii="Times New Roman"/>
          <w:b w:val="false"/>
          <w:i w:val="false"/>
          <w:color w:val="000000"/>
          <w:sz w:val="28"/>
        </w:rPr>
        <w:t>
      9. В случае если количество претендентов превышает пятнадцать человек, квалификационная комиссия проводит квалификационный экзамен в течение нескольких дней в зависимости от количества претендентов.</w:t>
      </w:r>
      <w:r>
        <w:br/>
      </w:r>
      <w:r>
        <w:rPr>
          <w:rFonts w:ascii="Times New Roman"/>
          <w:b w:val="false"/>
          <w:i w:val="false"/>
          <w:color w:val="000000"/>
          <w:sz w:val="28"/>
        </w:rPr>
        <w:t>
</w:t>
      </w:r>
      <w:r>
        <w:rPr>
          <w:rFonts w:ascii="Times New Roman"/>
          <w:b w:val="false"/>
          <w:i w:val="false"/>
          <w:color w:val="000000"/>
          <w:sz w:val="28"/>
        </w:rPr>
        <w:t>
      10. После рассмотрения заявок, представленных претендентами в соответствии с требованиями настоящего Положения, квалификационная комиссия направляет в адрес претендентов уведомление о проведении квалификационного экзамена с указанием даты и времени.</w:t>
      </w:r>
      <w:r>
        <w:br/>
      </w:r>
      <w:r>
        <w:rPr>
          <w:rFonts w:ascii="Times New Roman"/>
          <w:b w:val="false"/>
          <w:i w:val="false"/>
          <w:color w:val="000000"/>
          <w:sz w:val="28"/>
        </w:rPr>
        <w:t>
</w:t>
      </w:r>
      <w:r>
        <w:rPr>
          <w:rFonts w:ascii="Times New Roman"/>
          <w:b w:val="false"/>
          <w:i w:val="false"/>
          <w:color w:val="000000"/>
          <w:sz w:val="28"/>
        </w:rPr>
        <w:t>
      11. За два календарных дня до даты проведения квалификационного экзамена список лиц, допущенных к нему, утверждается председателем квалификационной комиссии.</w:t>
      </w:r>
      <w:r>
        <w:br/>
      </w:r>
      <w:r>
        <w:rPr>
          <w:rFonts w:ascii="Times New Roman"/>
          <w:b w:val="false"/>
          <w:i w:val="false"/>
          <w:color w:val="000000"/>
          <w:sz w:val="28"/>
        </w:rPr>
        <w:t>
</w:t>
      </w:r>
      <w:r>
        <w:rPr>
          <w:rFonts w:ascii="Times New Roman"/>
          <w:b w:val="false"/>
          <w:i w:val="false"/>
          <w:color w:val="000000"/>
          <w:sz w:val="28"/>
        </w:rPr>
        <w:t>
      12. При неявке на квалификационный экзамен по уважительной причине (по болезни, семейным и служебным обстоятельствам) претендент допускается к экзамену, проводимому в какой-либо другой день на основании заявления с указанием даты несостоявшегося экзамена и причины неявки. Плата за проведение квалификационного экзамена в этом случае с претендента не взимается.</w:t>
      </w:r>
      <w:r>
        <w:br/>
      </w:r>
      <w:r>
        <w:rPr>
          <w:rFonts w:ascii="Times New Roman"/>
          <w:b w:val="false"/>
          <w:i w:val="false"/>
          <w:color w:val="000000"/>
          <w:sz w:val="28"/>
        </w:rPr>
        <w:t>
</w:t>
      </w:r>
      <w:r>
        <w:rPr>
          <w:rFonts w:ascii="Times New Roman"/>
          <w:b w:val="false"/>
          <w:i w:val="false"/>
          <w:color w:val="000000"/>
          <w:sz w:val="28"/>
        </w:rPr>
        <w:t>
      13. Квалификационный экзамен проводится в два этапа:</w:t>
      </w:r>
      <w:r>
        <w:br/>
      </w:r>
      <w:r>
        <w:rPr>
          <w:rFonts w:ascii="Times New Roman"/>
          <w:b w:val="false"/>
          <w:i w:val="false"/>
          <w:color w:val="000000"/>
          <w:sz w:val="28"/>
        </w:rPr>
        <w:t>
</w:t>
      </w:r>
      <w:r>
        <w:rPr>
          <w:rFonts w:ascii="Times New Roman"/>
          <w:b w:val="false"/>
          <w:i w:val="false"/>
          <w:color w:val="000000"/>
          <w:sz w:val="28"/>
        </w:rPr>
        <w:t>
      первый – тестирование;</w:t>
      </w:r>
      <w:r>
        <w:br/>
      </w:r>
      <w:r>
        <w:rPr>
          <w:rFonts w:ascii="Times New Roman"/>
          <w:b w:val="false"/>
          <w:i w:val="false"/>
          <w:color w:val="000000"/>
          <w:sz w:val="28"/>
        </w:rPr>
        <w:t>
</w:t>
      </w:r>
      <w:r>
        <w:rPr>
          <w:rFonts w:ascii="Times New Roman"/>
          <w:b w:val="false"/>
          <w:i w:val="false"/>
          <w:color w:val="000000"/>
          <w:sz w:val="28"/>
        </w:rPr>
        <w:t>
      второй - устный экзамен.</w:t>
      </w:r>
      <w:r>
        <w:br/>
      </w:r>
      <w:r>
        <w:rPr>
          <w:rFonts w:ascii="Times New Roman"/>
          <w:b w:val="false"/>
          <w:i w:val="false"/>
          <w:color w:val="000000"/>
          <w:sz w:val="28"/>
        </w:rPr>
        <w:t>
</w:t>
      </w:r>
      <w:r>
        <w:rPr>
          <w:rFonts w:ascii="Times New Roman"/>
          <w:b w:val="false"/>
          <w:i w:val="false"/>
          <w:color w:val="000000"/>
          <w:sz w:val="28"/>
        </w:rPr>
        <w:t>
      14. Общее время, отпущенное на квалификационный экзамен каждого претендента, не превышает восьмидесяти минут, в том числе на тестирование - не более тридцати минут и на подготовку ответа по билету - не более тридцати минут. Содержание тестовых вопросов и вопросов устного экзамена предполагает знание общих юридических норм, норм законодательства об исполнительном производстве, иных смежных отраслей права и вопросов, связанных с организацией исполнительного производства.</w:t>
      </w:r>
      <w:r>
        <w:br/>
      </w:r>
      <w:r>
        <w:rPr>
          <w:rFonts w:ascii="Times New Roman"/>
          <w:b w:val="false"/>
          <w:i w:val="false"/>
          <w:color w:val="000000"/>
          <w:sz w:val="28"/>
        </w:rPr>
        <w:t>
</w:t>
      </w:r>
      <w:r>
        <w:rPr>
          <w:rFonts w:ascii="Times New Roman"/>
          <w:b w:val="false"/>
          <w:i w:val="false"/>
          <w:color w:val="000000"/>
          <w:sz w:val="28"/>
        </w:rPr>
        <w:t>
      15. Тестирование осуществляется в форме ответов на вопросы теста в письменном виде или с использованием компьютерной техники. Количество вопросов при тестировании не превышает пятьдесят.</w:t>
      </w:r>
      <w:r>
        <w:br/>
      </w:r>
      <w:r>
        <w:rPr>
          <w:rFonts w:ascii="Times New Roman"/>
          <w:b w:val="false"/>
          <w:i w:val="false"/>
          <w:color w:val="000000"/>
          <w:sz w:val="28"/>
        </w:rPr>
        <w:t>
</w:t>
      </w:r>
      <w:r>
        <w:rPr>
          <w:rFonts w:ascii="Times New Roman"/>
          <w:b w:val="false"/>
          <w:i w:val="false"/>
          <w:color w:val="000000"/>
          <w:sz w:val="28"/>
        </w:rPr>
        <w:t>
      16. К устному экзамену допускается претендент, правильно ответивший не менее чем на восемьдесят процентов вопросов теста. Претендент, не допущенный по результатам тестирования к устному экзамену, считается не прошедшим квалификационный экзамен.</w:t>
      </w:r>
      <w:r>
        <w:br/>
      </w:r>
      <w:r>
        <w:rPr>
          <w:rFonts w:ascii="Times New Roman"/>
          <w:b w:val="false"/>
          <w:i w:val="false"/>
          <w:color w:val="000000"/>
          <w:sz w:val="28"/>
        </w:rPr>
        <w:t>
</w:t>
      </w:r>
      <w:r>
        <w:rPr>
          <w:rFonts w:ascii="Times New Roman"/>
          <w:b w:val="false"/>
          <w:i w:val="false"/>
          <w:color w:val="000000"/>
          <w:sz w:val="28"/>
        </w:rPr>
        <w:t>
      17. Устный экзамен проводится в форме устного ответа на вопросы экзаменационного билета и дополнительные вопросы членов квалификационной комиссии.</w:t>
      </w:r>
      <w:r>
        <w:br/>
      </w:r>
      <w:r>
        <w:rPr>
          <w:rFonts w:ascii="Times New Roman"/>
          <w:b w:val="false"/>
          <w:i w:val="false"/>
          <w:color w:val="000000"/>
          <w:sz w:val="28"/>
        </w:rPr>
        <w:t>
</w:t>
      </w:r>
      <w:r>
        <w:rPr>
          <w:rFonts w:ascii="Times New Roman"/>
          <w:b w:val="false"/>
          <w:i w:val="false"/>
          <w:color w:val="000000"/>
          <w:sz w:val="28"/>
        </w:rPr>
        <w:t>
      18. По окончании квалификационного экзамена протокол, составленный по результатам тестирования и устного экзамена, подписывают члены квалификационной комиссии и секретарь.</w:t>
      </w:r>
      <w:r>
        <w:br/>
      </w:r>
      <w:r>
        <w:rPr>
          <w:rFonts w:ascii="Times New Roman"/>
          <w:b w:val="false"/>
          <w:i w:val="false"/>
          <w:color w:val="000000"/>
          <w:sz w:val="28"/>
        </w:rPr>
        <w:t>
</w:t>
      </w:r>
      <w:r>
        <w:rPr>
          <w:rFonts w:ascii="Times New Roman"/>
          <w:b w:val="false"/>
          <w:i w:val="false"/>
          <w:color w:val="000000"/>
          <w:sz w:val="28"/>
        </w:rPr>
        <w:t>
      19. Лицо, признанное не прошедшим квалификационный экзамен, может пройти его повторно не ранее чем через год со дня проведения квалификационного экзамена, по результатам которого лицо было признано не прошедшим квалификационный экзамен, при условии внесения повторной платы за его прохождение.</w:t>
      </w:r>
      <w:r>
        <w:br/>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ff0000"/>
          <w:sz w:val="28"/>
        </w:rPr>
        <w:t xml:space="preserve">Исключен приказом Министра юстиции РК от 25.05.2012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ff0000"/>
          <w:sz w:val="28"/>
        </w:rPr>
        <w:t xml:space="preserve">Исключен приказом Министра юстиции РК от 25.05.2012 </w:t>
      </w:r>
      <w:r>
        <w:rPr>
          <w:rFonts w:ascii="Times New Roman"/>
          <w:b w:val="false"/>
          <w:i w:val="false"/>
          <w:color w:val="00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22. Если лицо по результатам повторного экзамена вновь было признано не прошедшим квалификационный экзамен, то в последующем оно допускается к сдаче квалификационного экзамена лишь по прохождении им повторной стажировки у частного судебного исполнителя.</w:t>
      </w:r>
      <w:r>
        <w:br/>
      </w:r>
      <w:r>
        <w:rPr>
          <w:rFonts w:ascii="Times New Roman"/>
          <w:b w:val="false"/>
          <w:i w:val="false"/>
          <w:color w:val="000000"/>
          <w:sz w:val="28"/>
        </w:rPr>
        <w:t>
</w:t>
      </w:r>
      <w:r>
        <w:rPr>
          <w:rFonts w:ascii="Times New Roman"/>
          <w:b w:val="false"/>
          <w:i w:val="false"/>
          <w:color w:val="000000"/>
          <w:sz w:val="28"/>
        </w:rPr>
        <w:t>
      23. Лицо, не прошедшее квалификационный экзамен может подать на апелляцию. Письменное заявление об апелляции, с обоснованным изложением основных претензий, лицо подает на имя руководителя уполномоченного органа в течение трех рабочих дней со дня признания лица не прошедшим квалификационный экзамен.</w:t>
      </w:r>
      <w:r>
        <w:br/>
      </w:r>
      <w:r>
        <w:rPr>
          <w:rFonts w:ascii="Times New Roman"/>
          <w:b w:val="false"/>
          <w:i w:val="false"/>
          <w:color w:val="000000"/>
          <w:sz w:val="28"/>
        </w:rPr>
        <w:t>
</w:t>
      </w:r>
      <w:r>
        <w:rPr>
          <w:rFonts w:ascii="Times New Roman"/>
          <w:b w:val="false"/>
          <w:i w:val="false"/>
          <w:color w:val="000000"/>
          <w:sz w:val="28"/>
        </w:rPr>
        <w:t>
      Апелляция рассматривается уполномоченным органом по исполнению исполнительных документов. Результат рассмотрения апелляции оформляется протоколом и передается для исполнения квалификационной комиссии. Повторная апелляция не допускается.</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