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eac2" w14:textId="5fee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8 ноября 2010 года № 504. Зарегистрирован в Министерстве юстиции Республики Казахстан 19 ноября 2010 года № 6642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выдачи и оснований для отказа в выдаче разрешений на выполнение международных нерегулярных полетов для осуществления перевозок пассажиров, багажа и грузов,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 (зарегистрированный в Реестре государственной регистрации нормативных правовых актов за № 6463, опубликованный в газете "Казахстанская правда" от 5 октября 2010 года № 262 (26326))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оснований для отказа в выдаче разрешений на выполнение международных нерегулярных полетов,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P.O.) в установленном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