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0227" w14:textId="7fc0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23 января 2009 года № 27 и постановление Правления Национального Банка Республики Казахстан от 27 февраля 2009 года № 16 "Об утверждении форм распоряжений"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сентября 2010 года № 441 и постановление Правления Национального Банка Республики Казахстан от 1 ноября 2010 года № 86. Зарегистрирован в Министерстве юстиции Республики Казахстан 3 декабря 2010 года № 6658. Утратил силу совместным приказом Министра финансов Республики Казахстан от 8 февраля 2018 года № 147 и постановлением Правления Национального Банка Республики Казахстан от 26 февраля 2018 года № 24 (вводятся в действие по истечении десяти календарных дней после дня их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Правления Национального Банка РК от 26.02.2018 № 24 (вводятся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Кодекса Республики Казахстан от 30 июня 2010 года "О таможенном деле в Республике Казахстан"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января 2009 года № 27 и постановление Правления Национального Банка Республики Казахстан от 27 февраля 2009 года № 16 "Об утверждении форм распоряжений" (зарегистрированный в Реестре государственной регистрации нормативных правовых актов под № 5585, опубликованный в издании "Юридическая газета" 3 апреля 2009 года № 49 (1472)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"352 Таможенного кодекса Республики Казахстан от 5 апреля 2003 года" заменить словами "162 Кодекса Республики Казахстан от 30 июня 2010 года "О таможенном деле в Республике Казахстан";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"платежей" дополнить словами ", налогов и пеней";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слова "352 Таможенного кодекса Республики Казахстан" заменить словами "162 Кодекса Республики Казахстан от 30 июня 2010 года "О таможенном деле в Республике Казахстан";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"платежей" дополнить словами ", налогов и пеней".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(Карбузов К-К.Ж.) обеспечить в установленном законодательством порядке государственную регистрацию настоящих приказа и постановления в Министерстве юстиции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и постановление вводятся в действие со дня его первого официального опубликования и распространяются на отношения, возникшие с 1 июля 2010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44"/>
        <w:gridCol w:w="5956"/>
      </w:tblGrid>
      <w:tr>
        <w:trPr>
          <w:trHeight w:val="30" w:hRule="atLeast"/>
        </w:trPr>
        <w:tc>
          <w:tcPr>
            <w:tcW w:w="6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5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</w:tr>
      <w:tr>
        <w:trPr>
          <w:trHeight w:val="30" w:hRule="atLeast"/>
        </w:trPr>
        <w:tc>
          <w:tcPr>
            <w:tcW w:w="6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</w:tr>
      <w:tr>
        <w:trPr>
          <w:trHeight w:val="30" w:hRule="atLeast"/>
        </w:trPr>
        <w:tc>
          <w:tcPr>
            <w:tcW w:w="6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Б. Жамишев</w:t>
            </w:r>
          </w:p>
        </w:tc>
        <w:tc>
          <w:tcPr>
            <w:tcW w:w="5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Г. Марченко</w:t>
            </w:r>
          </w:p>
        </w:tc>
      </w:tr>
      <w:tr>
        <w:trPr>
          <w:trHeight w:val="30" w:hRule="atLeast"/>
        </w:trPr>
        <w:tc>
          <w:tcPr>
            <w:tcW w:w="6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