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9d532" w14:textId="4a9d5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программы, проведения квалификационных экзаменов, вопросов для квалификационного экзамена, разработки и утверждения вопросов для квалификационного экзамена, критериев оценки знаний претендента на получение аттестата, а также формы квалификационного аттестата, бейджа, личной номерной печати специалиста по таможенному декларированию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15 ноября 2010 года № 569. Зарегистрирован в Министерстве юстиции Республики Казахстан 3 декабря 2010 года № 6660. Утратил силу приказом Министра финансов Республики Казахстан от 31 марта 2015 года № 238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31.03.2015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Кодекса Республики Казахстан от 30 июня 2010 года "О таможенном деле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правила разработки программы, проведения квалификационных экзаменов, вопросов для квалификационного экзамена, разработки и утверждения вопросов для квалификационного экзамена, критериев оценки знаний претендента на получение аттестата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формы квалификационного аттестата, бейджа, личной номерной печати специалиста по таможенному декларированию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таможенного контроля Министерства финансов Республики Казахстан (Карбузов К-К.Ж.)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 А. Шукпутов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ноября 2010 года № 569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разработки программы, проведения квалификационных</w:t>
      </w:r>
      <w:r>
        <w:br/>
      </w:r>
      <w:r>
        <w:rPr>
          <w:rFonts w:ascii="Times New Roman"/>
          <w:b/>
          <w:i w:val="false"/>
          <w:color w:val="000000"/>
        </w:rPr>
        <w:t>
экзаменов, вопросов для квалификационного экзамена, разработки</w:t>
      </w:r>
      <w:r>
        <w:br/>
      </w:r>
      <w:r>
        <w:rPr>
          <w:rFonts w:ascii="Times New Roman"/>
          <w:b/>
          <w:i w:val="false"/>
          <w:color w:val="000000"/>
        </w:rPr>
        <w:t>
и утверждения вопросов для квалификационного экзамена,</w:t>
      </w:r>
      <w:r>
        <w:br/>
      </w:r>
      <w:r>
        <w:rPr>
          <w:rFonts w:ascii="Times New Roman"/>
          <w:b/>
          <w:i w:val="false"/>
          <w:color w:val="000000"/>
        </w:rPr>
        <w:t>
критериев оценки знаний претендента на получение аттестата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(далее - Правила) определяют порядок разработки программы, проведения квалификационных экзаменов, разработки и утверждения вопросов для квалификационного экзамена, критериев оценки знаний претендента на получение аттестата.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Разработка программы по проведению</w:t>
      </w:r>
      <w:r>
        <w:br/>
      </w:r>
      <w:r>
        <w:rPr>
          <w:rFonts w:ascii="Times New Roman"/>
          <w:b/>
          <w:i w:val="false"/>
          <w:color w:val="000000"/>
        </w:rPr>
        <w:t>
квалификационных экзаменов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Разработка программы по проведению квалификационных экзаменов (далее - экзамен) обеспечивает автоматизацию проверки знаний физических лиц, претендующих на </w:t>
      </w:r>
      <w:r>
        <w:rPr>
          <w:rFonts w:ascii="Times New Roman"/>
          <w:b w:val="false"/>
          <w:i w:val="false"/>
          <w:color w:val="000000"/>
          <w:sz w:val="28"/>
        </w:rPr>
        <w:t>получение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квалификационного  </w:t>
      </w:r>
      <w:r>
        <w:rPr>
          <w:rFonts w:ascii="Times New Roman"/>
          <w:b w:val="false"/>
          <w:i w:val="false"/>
          <w:color w:val="000000"/>
          <w:sz w:val="28"/>
        </w:rPr>
        <w:t>аттестата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специалиста по таможенному декларированию (далее - претендент) действующего законодательства Республики Казахстан и таможенного законодательства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Программное обеспечение по проведению экзамена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заявителей в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тестирование;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обработку результатов тестирования;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выведение результатов тестирования.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Тестирование проводится с применением компьютерной техники и видеозаписывающих устройств.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Ответственное должностное лицо территориального таможенного подразделения добавляет учетные записи претендента, изменяет данные претендента, а также осуществляет поиск с аналогичным именем пользователя, на соответствие введенным сведениям.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Прием документов, организация подготовки для</w:t>
      </w:r>
      <w:r>
        <w:br/>
      </w:r>
      <w:r>
        <w:rPr>
          <w:rFonts w:ascii="Times New Roman"/>
          <w:b/>
          <w:i w:val="false"/>
          <w:color w:val="000000"/>
        </w:rPr>
        <w:t>
прохождения квалификационных экзаменов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Претендент, представляет в таможенный орган заявление в произвольной форме не менее чем за 3 рабочих дня до проведения экзамена. К заявлению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копия 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засвидетельствованная копия документа, подтверждающая техническое и профессиональное или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две цветные фотографии размером 3,5 х 4,5 сантиметра.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явке на экзамен претенденту необходимо при себе иметь документ, удостоверяющий его личность (паспорт либо удостоверение личности).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случае непредставления документов, предусмотренных пунктом 6 настоящих Правил, заявление претендента остается без рассмотрения и возвращается заявителю в срок не позднее 3 рабочих дней со дня его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Сведения о месте и времени проведения экзаменов опубликовываются на Интернет-ресурсе Комитета таможенного контроля Министерства финансов Республики Казахстан (далее - Комитет).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Тестирование проводится специалистами отделов организации таможенного контроля таможенных органов, с привлечением специалистов отделов информационных технологий таможенных органов для организации технического обеспечения процесса проведения тестирования.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Подготовка к проведению экзаменов организуется ответственным должностным лицом таможенного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включает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сбор необходимых документов от претендентов;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составление списка претендентов;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направление списка лиц подавших заявление в Комитет;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разработка графика (ов) проведения квалификационных экзаменов;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Ответственное должностное лицо территориального таможенного подразделения до начала проведения экзаменов уведомляет о сроках проведения экзаменов, в том числе посредством размещения информации на Интернет - ресурсе территориального таможенного подразделения.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Ответственное должностное лицо территориального таможенного подразделения направляет собранные материалы в Комитет.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Представители Комитета могут участвовать в проведении экзаменов.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Члены консультативного совета по вопросам совершенствования таможенного дела могут присутствовать при проведении территориальными таможенными подразделениями экзаменов.</w:t>
      </w:r>
    </w:p>
    <w:bookmarkEnd w:id="8"/>
    <w:bookmarkStart w:name="z3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и условия проведения квалификационного экзамена</w:t>
      </w:r>
    </w:p>
    <w:bookmarkEnd w:id="9"/>
    <w:bookmarkStart w:name="z4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 экзаменам допускаются лица, представившие документы в соответствии с пунктом 6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Претендент, допущенный к экзаменам, проходит тестирование на знание действующего законодательства Республики Казахстан и таможенного законодательства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Лицо, не прошедшее тестирование, повторно обращается с заявлением о допуске к аттестации не ранее чем через один месяц с момента прохождения первичного тестирования.</w:t>
      </w:r>
    </w:p>
    <w:bookmarkEnd w:id="10"/>
    <w:bookmarkStart w:name="z4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Правила разработки вопросов для квалификационного экзамена,</w:t>
      </w:r>
      <w:r>
        <w:br/>
      </w:r>
      <w:r>
        <w:rPr>
          <w:rFonts w:ascii="Times New Roman"/>
          <w:b/>
          <w:i w:val="false"/>
          <w:color w:val="000000"/>
        </w:rPr>
        <w:t>
разработки и утверждения вопросов для квалификационного</w:t>
      </w:r>
      <w:r>
        <w:br/>
      </w:r>
      <w:r>
        <w:rPr>
          <w:rFonts w:ascii="Times New Roman"/>
          <w:b/>
          <w:i w:val="false"/>
          <w:color w:val="000000"/>
        </w:rPr>
        <w:t>
экзамена, критериев оценки знаний претендента на получение</w:t>
      </w:r>
      <w:r>
        <w:br/>
      </w:r>
      <w:r>
        <w:rPr>
          <w:rFonts w:ascii="Times New Roman"/>
          <w:b/>
          <w:i w:val="false"/>
          <w:color w:val="000000"/>
        </w:rPr>
        <w:t>
квалификационного аттестата</w:t>
      </w:r>
    </w:p>
    <w:bookmarkEnd w:id="11"/>
    <w:bookmarkStart w:name="z4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Комитет для проведения квалификационного экзамена разрабатывает вопросы действующего законодательства Республики Казахстан и таможенного законодательства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Банк данных вопросов должен быть больше на 30 процентов, чем количество вопросов для группы в 10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Технические требования к программному обеспечению включают в себя следующие этапы проведения экзаменов: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претендент проходит тестирование по набору вопросов с целью определения квалификации и уровня знаний;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претендент проходит тест, состоящий из 60 вопросов выбираемых для них с помощью программного обеспечения методом отбора случайных чисел, установленных для теста. За каждый правильный ответ начисляется один балл. Время прохождения тестирования составляет 45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вопрос содержит три варианта ответа с одним правильным.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результат правильных ответов тестирования производится автоматически, при помощи используемого программного обеспечения.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Претендент считается прошедшим тестирование, если количество правильных ответов составляет 60 и более процентов от общего числа предложенных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тестирования распечатываются на принтере в двух экземплярах и предоставляются претенденту для ознакомления путем проставления личной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Один экземпляр листа с результатами тестирования вручается претенденту, второй остается в таможенном органе, в котором проводился квалификационный экзамен.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Сервер на базе, которого проводится тестирование администрируется Комитетом.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 прохождении тестирования не допускается использование претендентом справочной, специальной и иной литературы, а также какие-либо записи или технические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нарушения претендентом указанных требований он отстраняется от тестирования.</w:t>
      </w:r>
    </w:p>
    <w:bookmarkEnd w:id="12"/>
    <w:bookmarkStart w:name="z5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ноября 2010 года № 569   </w:t>
      </w:r>
    </w:p>
    <w:bookmarkEnd w:id="13"/>
    <w:bookmarkStart w:name="z5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КОМИТЕТ ТАМОЖЕННОГО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МИНИСТЕРСТВА ФИНАНСОВ РЕСПУБЛИКИ</w:t>
      </w:r>
    </w:p>
    <w:bookmarkStart w:name="z5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КВАЛИФИКАЦИОННЫЙ АТТЕСТАТ СПЕЦИАЛИСТА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ТАМОЖЕННОМУ ДЕКЛАРИРОВАНИЮ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Решением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(таможенный орган)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таможенного контроля Министерства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аттестации специалистов по таможенному декларированию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19__ года рождения, удостоверение личности (либо паспорт) №_________,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выданное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(кем, когда)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предоставляется право совершать действия по таможенному декларированию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имени таможенного представителя и присваивается квалификация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 ПО ТАМОЖЕННОМУ ДЕКЛАРИРОВАНИЮ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 от __ _________ 201_ года, №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таможенного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№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Start w:name="z6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 Форма</w:t>
      </w:r>
    </w:p>
    <w:bookmarkEnd w:id="16"/>
    <w:bookmarkStart w:name="z6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Бейдж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СПЕЦИАЛИСТ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по таможенному декларированию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№ 000000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Фамилия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Имя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Отчество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680"/>
        <w:gridCol w:w="6580"/>
      </w:tblGrid>
      <w:tr>
        <w:trPr>
          <w:trHeight w:val="30" w:hRule="atLeast"/>
        </w:trPr>
        <w:tc>
          <w:tcPr>
            <w:tcW w:w="2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273"/>
            </w:tblGrid>
            <w:tr>
              <w:trPr>
                <w:trHeight w:val="1680" w:hRule="atLeast"/>
              </w:trPr>
              <w:tc>
                <w:tcPr>
                  <w:tcW w:w="22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ФОТО</w:t>
                  </w:r>
                </w:p>
              </w:tc>
            </w:tr>
          </w:tbl>
          <w:p/>
        </w:tc>
        <w:tc>
          <w:tcPr>
            <w:tcW w:w="6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Действителен до: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___________ 201_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М.П.</w:t>
            </w:r>
          </w:p>
        </w:tc>
      </w:tr>
    </w:tbl>
    <w:bookmarkStart w:name="z6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Именной бейдж должен отвечать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физические параметры: общий размер - 100 x 70 миллиметров;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вверху по центру указываются слова "СПЕЦИАЛИСТ по таможенному декларированию";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 бейджа указывается вверху по центру под словами "СПЕЦИАЛИСТ по таможенному декларированию";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внутри бейджа по центру указывается опознавательный знак (эмблема) таможенных органов Республики Казахстан утвержденный постановлением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внутри бейджа слева по центру поверх опознавательного знака (эмблемы) таможенных органов Республики Казахстан указывается фамилия, имя, отчество;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нижнем левом углу указывается место для вклеивания фото размером 3,5 x 4,5 сантиметра;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правом нижнем углу "Действительно до" (число, месяц, год), далее подпись и место для печати.</w:t>
      </w:r>
    </w:p>
    <w:bookmarkEnd w:id="18"/>
    <w:bookmarkStart w:name="z7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9"/>
    <w:bookmarkStart w:name="z7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Личная номерная печать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4470400" cy="166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Печать должна отвечать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физические параметры: общий размер - 38 x 14 миллиметров, рамка внешняя - 36 x 12 миллиметров, рамка внутренняя - 35 x 11 миллиметров;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 аттестата указывается слева вверху и справа внизу за пределами рамки, а также внутри рамки в центре печати по нижнему краю;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внутри рамки с правой стороны указывается опознавательный знак (эмблема) таможенных органов Республики Казахстан.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