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bb78" w14:textId="c82b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14 июня 2001 года № 224 "Об утверждении Инструкции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144. Зарегистрировано в Министерстве юстиции Республики Казахстан 6 декабря 2010 года № 6664. Утратило силу постановлением Правления Агентства Республики Казахстан по регулированию и надзору финансового рынка и финансовых организаций от 27 декабря 2010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внесении изменений и дополнений в некоторые законодательные акты Республики Казахстан по вопросам страхования"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июня 2001 года № 224 "Об утверждении Инструкции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деятельность" (зарегистрированное в Реестре государственной регистрации нормативных правовых актов под № 1592)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"83. Реестр договоров            5 лет         *После истечения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страхования                                     срока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(перестрахования),                              последнего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составленный в соответствии с                   страхования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                        (перестрахования)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                            в реестре договоров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по регулированию и                    страхования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надзору финансового рынка и                     (перестрахования)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организаций от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марта 2010 года № 25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утверждении Требований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осуществлению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деятельности, в том числе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взаимоотношениям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страхового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рынка, и полномочий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страхового агента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посреднической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(зарегистрированным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правовых актов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6164)".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 информации и архивов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Берсербаев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29 октября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(подпись, дата, гербовая печать)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