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cafb" w14:textId="c0fc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и.о. Министра здравоохранения Республики Казахстан от 26 ноября 2009 года № 794 "Об утверждении Правил оказания первичной медико-санитарной помощи и прикрепления граждан к организациям первичной медико-санитарной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ноября 2010 года № 903. Зарегистрирован в Министерстве юстиции Республики Казахстан 13 декабря 2010 года № 6679.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деятельности организаций здравоохранения, оказывающих амбулаторно-поликлиническую помощь,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794 "Об утверждении Правил оказания первичной медико-санитарной помощи и прикрепления граждан к организациям первичной медико-санитарной помощи" (зарегистрированный в Реестре государственной регистрации нормативных правовых актов за № 5953, опубликованный в Собрании актов центральных исполнительных и иных центральных государственных органов Республики Казахстан № 7, 2010 года)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первичной медико-санитарной помощи и прикрепления граждан к организациям первичной медико-санитарной помощи,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"справочники" заменить словом "перечни";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"8) социально-психологическое консультирование".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