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8928" w14:textId="7728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26 апреля 2002 года № 91-п "О реализации постановления Правительства Республики Казахстан от 19 июня 2001 года № 836 "О мерах по реализации Закона Республики Казахстан от 23 января 2001 года "О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октября 2010 года № 350-ө. Зарегистрирован в Министерстве юстиции Республики Казахстан 13 декабря 2010 года № 6680. Утратил силу приказом и.о. Министра здравоохранения и социального развития Республики Казахстан от 31 декабря 2015 года № 1084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здравоохранения и социального развития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1084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26 апреля 2002 года № 91-п "О реализации постановления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(зарегистрированный в Реестре государственной регистрации нормативных правовых актов за № 1904, опубликованный в Бюллетене нормативных правовых актов центральных и иных государственных органов Республики Казахстан, 2002 год, № 35, статья 684)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третий, четвертый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уполномоченном органе по вопросам занятости,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"Законами Республики Казахстан "О местном государственном управлении в Республике Казахстан" и "О занятости населения" заменить словами "Законами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и миграции населения (Аргандыков Д.Р.)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 Б. Жумагулов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26 ноября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 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3 декабря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