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8b6d" w14:textId="8f28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Счетного комитета по контролю за исполнением республиканского бюджета от 27 марта 2009 года № 4 "Об утверждении Правил проведения внешнего государственного финансового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и.о. председателя Счетного комитета по контролю за исполнением республиканского бюджета от 28 ноября 2010 года № 37-П. Зарегистрировано в Министерстве юстиции Республики Казахстан 21 декабря 2010 года № 6702. Утратило силу нормативным постановлением Счетного комитета по контролю за исполнением республиканского бюджета от 18 августа 2011 года № 2-НП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нормативным постановлением Счетного комитета по контролю за исполнением республиканского бюджета от 18.08.2011 </w:t>
      </w:r>
      <w:r>
        <w:rPr>
          <w:rFonts w:ascii="Times New Roman"/>
          <w:b w:val="false"/>
          <w:i w:val="false"/>
          <w:color w:val="ff0000"/>
          <w:sz w:val="28"/>
        </w:rPr>
        <w:t>№ 2-НП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Бюджетного Кодекса Республики Казахстан, Счетный комитет по контролю за исполнением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27 марта 2009 года № 4 "Об утверждении Правил проведения внешнего государственного финансового контроля" (зарегистрировано в Реестре государственной регистрации нормативных правовых актов за № 5643, опубликовано в Собрании актов центральных исполнительных и иных центральных государственных органов Республики Казахстан № 7, 2009 года)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финансового контроля,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"внешнего" дополнить словами "государственного финансового";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"проверки" заменить словом "контроля";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"органам" заменить словом "органом";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Контроль представляет собой систему мониторинга, сопоставлений, оценки и анализа исполнения республиканского и местного бюджетов, государственных, отраслевых (секторальных), региональных и бюджетных программ, программ развития территорий, стратегических планов государственных органов, соблюдения участниками бюджетного процесса, в том числе субъектами квазигосударственного сектора, а также другими получателями бюджетных средств, физическими и юридическими лицами, использующими связанные гранты, активы государства, государственные и гарантированные государством займы, бюджетные инвестиции (далее - объекты контроля), бюджетного и иного законодательства Республики Казахстан с целью выявления, устранения и предупреждения финансовых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под субъектами квазигосударственного сектора понимаются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участником или акционером которых является государство, а также дочерние, зависимые и иные юридические лица, являющиеся аффилиированными с ними в соответствии с законодательными актами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"программ," дополнить словами "программ развития территорий,";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социальной сферы или отдельно взятой отрасли (сферы)" заменить словами "или отдельно взятой отрасли экономики, социальной сферы, других сфер";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слово "проверка" заменить словом "контроль";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 </w:t>
      </w:r>
      <w:r>
        <w:rPr>
          <w:rFonts w:ascii="Times New Roman"/>
          <w:b w:val="false"/>
          <w:i w:val="false"/>
          <w:color w:val="000000"/>
          <w:sz w:val="28"/>
        </w:rPr>
        <w:t>первой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"операционных" дополнить словом ", годовых";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 </w:t>
      </w:r>
      <w:r>
        <w:rPr>
          <w:rFonts w:ascii="Times New Roman"/>
          <w:b w:val="false"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поручению Президента Республики Казахстан и уполномоченных им лиц Администрации Президента Республики Казахстан контроль проводится после внесения соответствующих изменений и дополнений в квартальный план работы Счетного комитета.";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"операционный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"Республики Казахстан, а" дополнить словами "годовые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"проверке" заменить словом "контролю";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"стандартов государственного финансового контроля" заменить словом "Стандартов";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"проверок" заменить словами "контрольных мероприятий";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"web-сайт" заменить словами "интернет-ресурс";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"проверки" заменить словом "контроля";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"проверок" заменить словом "контроля";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"может устанавливаться до девяноста календарных дней" заменить словами "устанавливается руководителем органа 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 бюджетных программ," дополнить словами "программ развития территорий,";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"республиканского" дополнить словами "и местного";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"проверке" заменить словами "контролю";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 бюджетные программы," дополнить словами "программы развития территорий,";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после слов "и бюджетных программ," дополнить словами "программ развития территорий,";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"проверяемым" заменить словами "подлежащим контролю";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"проверки" заменить словами "контроля";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42 слово "проверки" заменить словом "контроля";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 соответствии с задачами и предметом контроля, в целях получения полной, объективной и достоверной информации о деятельности объекта контроля, запрашивают и получают в установленные ими сроки необходимую документацию, информацию, в том числе на электронных носителях, по вопросам, входящим в их компетенцию, а также доступ к информационным системам, письменные и устные объяснения и иную информацию, в том числе составляющую государственную и иную охраняемую законом тайну, с учетом соблюдения режима секретности, служебной, коммерческой или иной охраняемой законом тайны;";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"объекта контроля" дополнить словами "для ознакомления и подписания";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"акт контроля" заменить словами "акт по результатам контроля (далее - акт контроля)";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вправе запрашивать акты, принятые по результатам контроля, проведенного уполномоченным Правительством Республики Казахстан органом по внутреннему контролю, в части исполнения республиканского или местного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"проверить" заменить словами "подвергнуть контролю";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"проводилась проверка" заменить словами "проводился контроль";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"может быть повторно проверена" заменить словами "повторно подвергается контролю";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"повторная проверка" заменить словами "повторный контроль";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 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проверке" заменить словами "в контроле";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"государственного финансового"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"проверяющих" заменить словом "контроля";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"проверке" заменить словом "контроле";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"проверенных" заменить словами "подвергнутых контролю";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"полноту контроля" заменить словами "полноту отражения";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"актах контроля" заменить словом "нем";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75 слова "проверяемым вопросам" заменить словами "вопросам, подлежащим контролю";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"проверки" заменить словом "контроля";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несогласия с результатами контроля акт контроля подписывается с оговоркой о наличии возражений. Письменные возражения к акту контроля представляются в срок, определенный подпунктом 3) пункта 52 настоящих Правил. Возражения к акту контроля представленные в установленный срок в обязательном порядке рассматриваются органом контроля.";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"проверяемый"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"социальной сферы или отдельно взятой отрасли (сферы)" заменить словами "или отдельно взятой отрасли экономики, социальной сферы, других сфер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 бюджетных программ," дополнить словами "программ развития территорий";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"и бюджетных программ" дополнить словами ", программ развития территорий,";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"проверяемым вопросам" заменить словами "вопросам проведенного 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 бюджетных программ," дополнить словами "программ развития территорий,";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"объектам контроля" дополнить словами "и другим заинтересованным лицам";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"Web-сайте" заменить словами "интернет-ресурсе";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"их проверки на соответствие" заменить словами "определения их соответствия";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"работнику или" дополнить словом "в".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Счетного комитета по контролю за исполнением республиканского бюджета Сыздыкову Е.К. обеспечить государственную регистрацию настоящего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К. Сейткул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