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25a1" w14:textId="dc22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февраля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декабря 2010 года № 631. Зарегистрирован в Министерстве юстиции Республики Казахстан 29 декабря 2010 года № 6708.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 от 29 ноября 2010 года № 357-IV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классификацию расходов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структуре специфик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классификации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111 "Оплата труда" в графе "Определение" слова "и выплаты стимулирующего, поощрительного характера" исключить, в графе "Перечень затрат" слова "Надбавки к должностным окладам, премии по решению руководителя государственного учреждения за счет экономии бюджетных средств, предусмотренных на содержание государственного учреждения." исключить, дополнить словами следующего содержания: "Доплаты, установленные согласно статье 131 Кодекса Республики Казахстан "Трудовой кодекс Республики Казахстан": доплата за совмещение должностей (расширения зон обслуживания) или выполнение обязанностей временно отсутствующего работника.";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112 с Определением и Перечнем затрат,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 Дополнительные денежные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Денежные выплаты работникам государственных учреждений стимулирующего, поощрительного характера, а также за дополнительную работу по решению руководителя государственного учреждения. Индивидуальный подоходный налог, обязательные пенсионные взносы в накопительные пенсионные фонды и другие удержания.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"Перечень затрат":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денежные выплаты политических и административных государственных служащих, судей, Чрезвычайных и Полномочных Послов Республики Казахстан в странах дальнего и ближнего зарубежья, работников учреждений Министерства иностранных дел Республики Казахстан за границей, военнослужащих, сотрудников правоохранительных органов, государственной противопожарной службы Министерства по чрезвычайным ситуациям и органов прокуратуры: надбавки к должностным окладам, установленные по решению руководителя государственного органа за счет экономии средств, предусмотренных на содержание соответствующего органа по плану финансирования; премия административных государственных служащих центральных аппаратов государственных органов, согласно абзацу 3 подпункта 5 пункта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марта 2002 года № 825 "О внесении изменений и дополнений в некоторые акты Президента Республики Казахстан и признании утратившим силу Указа Президента Республики Казахстан от 18 июня 1996 года № 3038". Премии, выплачиваемые по решению руководителя государственного органа, а также Председателей Палат Парламента Республики Казахстан за счет экономии средств, предусмотренных на содержание соответствующего органа по плану финансирования. Дополнительные денежные выплаты работников других государственных учреждений: стимулирующие надбавки к должностным окладам работников, премии, по решению руководителя государственного учреждения, за счет экономии средств, предусмотренных на содержание соответствующего государственного учреждения по плану финансирования.";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149 "Прочие услуги и работы" графу "Определение" дополнить словами следующего содержания "транспортные услуги инвалидам с нарушением функций опорно-двигательного аппарата; услуги, оказываемые патронатными воспитателями по договорам. По данной специфике также отражаются расходы по оплате льготного проезда обучающимся в рамках государственного образовательного заказа, при заключении договоров с поставщиком транспортных услуг."; графу "Перечень затрат" дополнить словами следующего содержания "оплата за оказание транспортных услуг инвалидам с нарушением функций опорно-двигательного аппарата; оплата труда патронатных воспитателей; оплата льготного проезда обучающимся на основе государственного образовательного заказа в каникулярный период.";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150: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154 с Определением,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 Оплата обучения стипендиатов за рубежом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обучения стипендиатов за рубежом по реализации международных программ подготовки кадров за рубежом.";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159 "Прочие текущие затраты" графу "Перечень затрат" дополнить словами следующего содержания: "финансирование деятельности политических партий;", слова "различные премии" исключить, после слов "денежные вознаграждения победителям и участникам культурных, спортивных и других мероприятий" дополнить словами "в соответствии с законодательными актами", после слов "командировочные расходы присяжных заседателей внутри страны;" дополнить словами "расходы на компенсацию льготного проезда в каникулярный период отдельным категориям обучающихся в рамках государственного образовательного заказа; расходы на привлечение зарубежных специалистов в высшие учебные заведения Казахстана, в рамках Государственной программы развития образования Республики Казахстан на 2011-2020 годы;";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340: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349 "Прочие текущие трансферты другим уровням государственного управления" графу "Наименование" изложить в следующей редакции "Текущие трансферты другим уровням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369 "Различные прочие текущие трансферты" графу "Определение" изложить в следующей редакции: "Трансферты, допускающие взаимоотношения между областным бюджетом, бюджетом города республиканского значения, столицы с другими областными бюджетами, бюджетами города республиканского значения, столицы в бюджетном процессе в случаях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Бюджетного кодекса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413 с Определением,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"413 Материально-техническое оснащение государственных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государственных предприятий, находящихся в республиканской или коммунальной собственности для приобретения основных средств и нематериальных активов.";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430: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433 с Определением,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"433 Капитальный ремонт помещений, зданий, сооружений государственных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"Затраты связанные с капитальным ремонтом зданий, сооружений, системы теплоснабжения, водоснабжения и канализации, находящихся в республиканской или коммунальной собственности.";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461 "Капитальные трансферты юридическим лицам"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470: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472 "Капитальные трансферты на оплату обучения стипендиатов за рубежом"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631 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Функциональная классификация расходов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25"/>
        <w:gridCol w:w="774"/>
        <w:gridCol w:w="718"/>
        <w:gridCol w:w="849"/>
        <w:gridCol w:w="93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мер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 равенства и улучшения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 Республике Казахстан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соблюдению 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Национального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человека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области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9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9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8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комплексе "Байконур"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9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общереспубликанского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общереспубликанского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устранению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общереспубликанского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развития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устранению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общереспубликанского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4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27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8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30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8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8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верховенства Конституции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территории республики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Центральной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Республики Казахстан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и 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автомашин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Фондом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бюджетного планирования,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государственного бюджета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 и банкротства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внешнего займа 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жилищные строительные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сбережения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его результатов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"ТАИС"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"Электронная таможня"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закупки"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"е-Минфин"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 комплекса "Байконур"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объектов комплекса "Байконур"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на недвижимое имущество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6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6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4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1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4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7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15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4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7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 собственность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 Алматы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мировым стандартам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 города Алматы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Внешнеполитическая деятельность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 интересов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общественного порядка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внешнеполитической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 государственной границы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 инженерно-технической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уставных и других 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иных международных и прочих органах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научные исследования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и стипендии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обеспечения науки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 прикладные научные исследования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мобилизации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инвестиций и концессии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 по вопросам пересмотра суверенного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 Казахстан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регионов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государственного управления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форума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 Казахстан</w:t>
            </w:r>
          </w:p>
        </w:tc>
      </w:tr>
      <w:tr>
        <w:trPr>
          <w:trHeight w:val="16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 организаций (общественных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объединений) по 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центральных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области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6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6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1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6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6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финансового контроля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6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21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бюджета,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собственностью, 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15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6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 области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 статистических данных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национальной переписи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статистических данных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"е-Статистика"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 кадровые вопросы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государственной службы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 государственной службы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финансовых нарушений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17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7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 Алматы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использования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развитию инфраструктуры и конкурентного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в области связи и информации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"Электронного правительства"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мероприятий по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е-акиматов и е-правительства</w:t>
            </w:r>
          </w:p>
        </w:tc>
      </w:tr>
      <w:tr>
        <w:trPr>
          <w:trHeight w:val="14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 организаций (общественных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объединений) по 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центральных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</w:tr>
      <w:tr>
        <w:trPr>
          <w:trHeight w:val="15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 организаций (общественных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объединений) по 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центральных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Вооруженных Сил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 техники, систем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межотраслевой государственной программы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 Вооруженных Сил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 деятельности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внешнеполитических интересов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 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стихийных бедствий области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безопасности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объектов и в выполнении церемониальных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11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проведение испытаний в области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 условиях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военнослужащим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системы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в зарубежных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стихийных бедствий области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5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30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 территории от природных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 территории от природных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13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8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6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уголовном процессе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и бюджету города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районных отделов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 безопасности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водительских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номерных знаков для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транспортных средств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 деятельности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юридической помощи, оказываемой адвокатами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освобожденным от ее оплаты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внутренних войск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 во время проведений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 значения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</w:tr>
      <w:tr>
        <w:trPr>
          <w:trHeight w:val="15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 оралманов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"Мак"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 проявлениями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 и сепаратизма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документов удостоверяющих личность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 областного бюджета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 на территории области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Мангистауской области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 бюджета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проведений мероприятий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 численности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полиции, документирование оралманов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 оралманов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7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8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Акмолинской области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Акмолинской области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11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проведений мероприятий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 численности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полиции, документирование оралманов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 оралманов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города Алматы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 коррупциогенности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и криминализации экономики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 процессе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 (финансовая полиция)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на следствии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деятельность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экспертиза проектов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международных договоров,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 собственности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судебных актов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конфискованного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арестованного имущества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 деятельность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 органом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прав, свобод и законных интересов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 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судебном процессе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конфискованного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по отдельным основаниям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 власти и исполнения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администрирования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 местными органами судебной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судебных решений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судебной системы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законности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правопорядка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единообразным применением законов и подзаконных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в Республике Казахстан 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 информационное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криминального и оперативного учетов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уголовном процессе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на следствии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личности, общества и государства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технической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 связью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государственных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информационной безопасности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"Сырбар"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Глав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должностных лиц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 система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осужденных, подозреваемых и обвиняемых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реабилитации лиц, отбывших уголовные наказания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порядка и безопасности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исполнительного производства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юстиции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 государства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учетной,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в 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учетов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и специальных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в спорте детей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одаренных детей в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Назарбаев Интеллектуальных школах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апробирование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 финансирования в старшей школе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вводимых объектов образования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внедрение новых технологий государственной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</w:tr>
      <w:tr>
        <w:trPr>
          <w:trHeight w:val="15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за высокие показатели работы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технического,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проведение внешней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образования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(Казтест)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внешней оценки качества образования</w:t>
            </w:r>
          </w:p>
        </w:tc>
      </w:tr>
      <w:tr>
        <w:trPr>
          <w:trHeight w:val="14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 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11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государственных служащих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с привлечением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культуры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 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Астана и Алматы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оборудования для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здравоохранения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технического регулирования и метрологии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 областного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 кадров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с привлечением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государственных служащих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специализация врачей за рубежом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за 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космической отрасли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Университет"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системе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сфере сельского хозяйства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образования и науки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коммерциализации научных исследований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образования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 образования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учебников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издание и доставке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услуги в области 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анализ качества образовательных услуг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</w:tr>
      <w:tr>
        <w:trPr>
          <w:trHeight w:val="18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 образования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культуры и искусства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на 2011-2020 годы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 Интернет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 образования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университет"</w:t>
            </w:r>
          </w:p>
        </w:tc>
      </w:tr>
      <w:tr>
        <w:trPr>
          <w:trHeight w:val="18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денежных 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кредитов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Грантовое финансирование научных исследований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11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приобретение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"Самопознания"</w:t>
            </w:r>
          </w:p>
        </w:tc>
      </w:tr>
      <w:tr>
        <w:trPr>
          <w:trHeight w:val="22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повышения 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"Самопознание"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16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</w:tr>
      <w:tr>
        <w:trPr>
          <w:trHeight w:val="16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</w:tr>
      <w:tr>
        <w:trPr>
          <w:trHeight w:val="14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внедрение системы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</w:tr>
      <w:tr>
        <w:trPr>
          <w:trHeight w:val="15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доступа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 сети Интернет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организаций образования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</w:t>
            </w:r>
          </w:p>
        </w:tc>
      </w:tr>
      <w:tr>
        <w:trPr>
          <w:trHeight w:val="15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3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в области образования 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районного значения)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высокие показатели работы 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районного значения)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показатели работы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 и членов их семей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 Вооруженных Сил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8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 исключением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закупаемых центральным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в области здравоохранения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17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 исключением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закупаемых центральным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в области здравоохранения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 организация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рамках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"Саламатты Қазақстан" на 2011-2015 годы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на республиканском уровне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 медицинского резерва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расширение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помощи, финансируемых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местного бюджета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за исключением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на местном уровне</w:t>
            </w:r>
          </w:p>
        </w:tc>
      </w:tr>
      <w:tr>
        <w:trPr>
          <w:trHeight w:val="21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на профилактику ВИЧ-инфекции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лиц 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Межсекторальное и межведомственное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охраны здоровья граждан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местных организаций здравоохранения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 среди лиц находящихся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освободившихся 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2011-2015 годы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16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</w:tr>
      <w:tr>
        <w:trPr>
          <w:trHeight w:val="16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местных организаций здравоохранения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5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 среди лиц находящихся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освободившихся 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2011-2015 годы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 на 2011-2015 годы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 на 2011-2015 годы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 на 2011-2015 годы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 уровне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 на местном уровне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5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недостаточностью, миастенией, а также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 взрослых, больных гемофилией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 населения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острым инфарктом миокарда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14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недостаточностью, миастенией, а также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 взрослых, больных гемофилией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 населения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острым инфарктом миокарда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Поликлиники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на амбулаторном уровне лечения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 и йодосодержащими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 находящихся на диспансерном учете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лечении хронических заболеваний</w:t>
            </w:r>
          </w:p>
        </w:tc>
      </w:tr>
      <w:tr>
        <w:trPr>
          <w:trHeight w:val="11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на амбулаторном уровне лечения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 и йодосодержащими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 находящихся на диспансерном учете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лечении хронических заболеваний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1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совершенствования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17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 здравоохранения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сейсмоусиляемых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 экспертизе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ценностей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 уровне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здравоохранении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 управления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здравоохранения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СПИД в Республике Казахстан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 лечение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работников, направленных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сельскую местность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8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здравоохранения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СПИД в Республике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 лечение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городе Алматы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деятельности санатория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в городе Ессентуки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 к пенсиям граждан,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испытательном ядерном полигоне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обязательств по государственной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обязательных пенсионных взносов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накопительных пенсионных фондах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инвалидности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кормильца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возрасту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 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возложенное судом на государство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 юридического лица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 программ области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 типа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 нарушениями функций 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 психоневрологическими 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 центрах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вводимых объектов социального обеспечения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в детских домах семейного типа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приемных семьях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патронатным воспитателям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несовершеннолетних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 типа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государственных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 функций опорно-двигательного аппарата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 психоневрологическими 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 центрах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в детских домах семейного типа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приемных семьях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патронатным воспитателям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несовершеннолетних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инвалидам ВОВ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участникам ВОВ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воинов, погибших в ВОВ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инвалидов ВОВ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 Советского Союза, Герои Социалистического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кавалеры орденов Славы трех степеней,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Славы трех степеней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 (умерших, пропавших без вести)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военнослужащих, сотрудников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и лиц, погибших при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катастрофы на ЧАЭС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Труженики тыла в годы Великой Отечественной войны</w:t>
            </w:r>
          </w:p>
        </w:tc>
      </w:tr>
      <w:tr>
        <w:trPr>
          <w:trHeight w:val="11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последствий катастрофы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ЧАЭС, эвакуированных из зон отчуждения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отселения в Республику Казахстан, включая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на день эвакуации находились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внутриутробном состоянии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 и II групп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III группы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алка", "Кумис алка" или получившие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 "Мать-героиня" и награжденные 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"Материнская слава"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семьи, имеющие четырех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проживающих несовершеннолетних детей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Жертвы политических репрессий,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 или являющиеся пенсионерами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 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Республикой Казахстан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отдельным категориям граждан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компенсации, гражданам, пострадавшим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испытаний 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испытательном ядерном полигоне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денежная 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реабилитированным гражданам - жертвам 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пособия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рождением ребенка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по уходу за ребенком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года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родителям, опекунам, воспитывающим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ограниченными возможностями в рамках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 о правах инвалидов и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специальных социальных услуг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 программ области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детей-инвалидов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 инвалида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вспомогательными (компенсаторными)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специальными средствами передвижения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протезированию,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 средствами и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ими 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занятости населения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Героев Советского Союза, "Халық Қаһарманы",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Героев Социалистического труда,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Славы трех степеней и орденом "Отан"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участников и инвалидов войны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детей-инвалидов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 инвалида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вспомогательными (компенсаторными)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специальными средствами передвижения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протезированию,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 средствами и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ими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и срочной службы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городского, пригородного 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(кроме такси)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1999 года орденами "Отан", "Данк",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удостоенных высокого звания "Халық Қаһарманы",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почетных званий республики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городского, пригородного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сообщений (кроме такси)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расходам на жилищно-коммунальные услуги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8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средствами,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индивидуального помощника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 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по слуху в соотвествии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очной формы обучения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занятости населения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Героев Советского Союза, "Халық Қаһарманы",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Героев Социалистического труда,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Славы трех степеней и орденом "Отан"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участников и инвалидов войны</w:t>
            </w:r>
          </w:p>
        </w:tc>
      </w:tr>
      <w:tr>
        <w:trPr>
          <w:trHeight w:val="15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и срочной службы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транспорта-городского, пригородного 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(кроме такси)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1999 года орденами "Отан", "Данк",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удостоенных высокого звания "Халық қаһарманы",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почетных званий республики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14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очной формы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льготного 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 значения)</w:t>
            </w:r>
          </w:p>
        </w:tc>
      </w:tr>
      <w:tr>
        <w:trPr>
          <w:trHeight w:val="16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очной формы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льготного 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 обеспечения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 защиты населения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органа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труда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 базе занятости и бедности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 пособий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социально-трудовой сферы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 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республиканском уровне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протезно-ортопедической помощи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"Государственная аннуитетная компания"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 историческую родину и 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оралманов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 программ области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трансферов из республиканского бюджета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дневного 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ситуацию вследствие насилия или угрозы насилия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8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5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4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занятости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"Нұрлы көш" на 2009-2011 годы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тепличного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ситуацию вследствие насилия или угрозы насилия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4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участников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көш" на 2009-2011 годы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тепличного хозяйства в Южно-Казахстанской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 участием дольщиков в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сейсмоустойчивости жилых зданий, 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сейсмоопасных регионах Республики 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вопросам жилья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 имущества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6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 имущества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сейсмоустойчивости жилых зданий, 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сейсмоопасных регионах Республики Казахстан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энергосбережению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социальной сферы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11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 природопользования области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строительства, 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и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 водоснабжения</w:t>
            </w:r>
          </w:p>
        </w:tc>
      </w:tr>
      <w:tr>
        <w:trPr>
          <w:trHeight w:val="13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области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Карагандинской 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 водоснабжения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8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7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30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 водоснабжения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 территорий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 для очистки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территории города Алматы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8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16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на 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проектирования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сетей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 населенных пунктов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области</w:t>
            </w:r>
          </w:p>
        </w:tc>
      </w:tr>
      <w:tr>
        <w:trPr>
          <w:trHeight w:val="18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на благоустройство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городу Усть-Каменогорск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 VII Форума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Республики 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 населенных пунктов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3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ремонт 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в связи с проведением VII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сотрудничества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Российской Федерации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11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казахского народа 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 республиканского значения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научно-историческим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ценностям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3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7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1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3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спорта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по спорту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области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5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4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4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7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внутриполитической стабильности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 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 республиканского значения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 архивным делом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8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7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5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 архивным делом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4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2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 журналы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телерадиовещание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6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 журналы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телерадиовещание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 журналы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телерадиовещание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социально-важных видов литературы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печати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 инфраструктуры туризма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спорта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7-х 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религии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религии, проведение 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научно-исследовательских и аналитических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религиозным вопросам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и вероисповедания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религиозным вопросам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международного сотрудничестве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 и религий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патриотическому воспитанию граждан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области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1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7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0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вопросам молодежной политики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6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 физической культуры и спорта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областного бюджета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областного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областного бюджета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4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областного бюджета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граждан, развития языков и культуры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4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информации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 и наркобизнесом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 и энергетика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право 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 нефтегазовым проектам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добывающих отраслей в Республике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техногенных отходов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нефтянных и гидрогеологических скважин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и поисково-разведочные работы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 процессов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 информации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топливно-энергетическом комплексе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шахт, 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"Карагандаликвидшахт"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"Парк ядерных технологий"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Курчатове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"Боровое"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ремонтно-восстановительных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 электроснабжения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мелиоративного состояния земель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растений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 растений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посадочного материала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в области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Агрометеорологический и космический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производства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 для 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 комплекса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 кредитам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сельского хозяйства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 комплекса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Нормативно-методическое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агропромышленного комплекса, водного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 для научно-технического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 комплекса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 в растениеводстве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систем 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 мероприятия,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 острых и 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животных и птиц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в области аграрной науки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 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лесных 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объектов 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состояния лесов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постоянной лесосеменной базы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учет и биологические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лесов и животного мира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 города Астаны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Авиаохрана леса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 "Фитосанитария"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 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пищевой безопасности в ветеринарии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семеноводства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 постприватизационной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сельского хозяйства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 товаропроизводителям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плодово-ягодных культур и винограда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8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осеменения животных,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животноводческой продукции и сырья, площадок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убою 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 ядохимикатов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из-под них</w:t>
            </w:r>
          </w:p>
        </w:tc>
      </w:tr>
      <w:tr>
        <w:trPr>
          <w:trHeight w:val="17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животноводческой продукции и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по убою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ядохимикатов и тары из-под них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17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диагностике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услуг по 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(доставки) 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</w:tr>
      <w:tr>
        <w:trPr>
          <w:trHeight w:val="16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районов (городов областного значения)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области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 товаропроизводителям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плодовых культур и винограда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3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3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целевого трансферта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целевого трансферта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и 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вида в другой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3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целевого трансферта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22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25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целевого трансферта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24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на берегоукрепительные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реке Шу вдоль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гидротехнических сооружений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 Усть-Каменогорске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трансграничных 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подачей воды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обследований водохозяйственных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гидротехнических сооружений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аварийных участков 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рациональное использование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 природопользования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гидромелиоративных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государственной 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счет целевых трансфертов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республиканского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зон, полос и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охраны источников питьевого снабжения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гидромелиоративных систем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создание лесонасаждений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"Астана-Щучинск"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"Шортанды-Щучинск"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охраны, защиты и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лесов, лесопользования и учебно-производственной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области лесного хозяйства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 природопользования области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"Астана-Щучинск"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"Шортанды-Щучинск"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товарного рыбоводства</w:t>
            </w:r>
          </w:p>
        </w:tc>
      </w:tr>
      <w:tr>
        <w:trPr>
          <w:trHeight w:val="11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для увеличения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"Жайык Балык"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кадастр рыбных ресурсов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рыбных ресурсов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специальными оборудованиями и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техникой субъекта государственной монополии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рыбного хозяйства Атырауской области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"Жайык 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товарного рыбоводства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товарного рыбоводства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и развития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рек Нура и Ишим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 численности сайги,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редких и исчезающих видов диких животных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 восстановлению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окружающей среды, 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к устойчивому развитию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 состоянием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Республики Казахстан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"исторических" загрязнений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объектов 1 категории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передаваемые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функции в рамках разграничения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между уровнями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 природопользования области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 на местном уровне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объектов II, III, IV категорий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4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7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 на местном уровне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объектов II, III, IV категорий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1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или землепользователям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1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вида в другой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или землепользователям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3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2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вида в другой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6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вида в другой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земельными ресурсами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картографического обеспечения, способствующего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управлению земельными ресурсами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сведений 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картографической продукцией и ее хранение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агрохимического состава почв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земельных отношений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политики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развития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сельских территорий и аграрной науки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особо охраняемых природных территорий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лабораторий, 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подведомственного учреждения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сотрудничества с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Организацией при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Объединенных Наций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 ресурсы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перемещение 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продовольственного зерна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 попусков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ресурсам, эксплуатирующих водохозяйственные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для обновления машинно-тракторного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оснащения техническими средствами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 водными 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водопользования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отраслями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"E-Agriculture"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оптовых рынков по торговле продукцией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ветеринарии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пункта временного хранения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технопарк"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технопарк" в Атырауской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"Оңтүстік"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 деятельность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 контроля области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3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и жилья граждан пострадавших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6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генеральных планов населенных 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2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архитектуры 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Генерального плана пригородной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комплексной схемы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территории пригородной 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3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2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 контроля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16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2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 строительной деятельности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комплексной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пригородной зоны города Астаны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архитектурной, 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строительной деятельности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создания новых, 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действующих производств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"Производительность-2020"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улиц городов Астаны и Алматы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 работ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области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(улиц города)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(улиц города)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города Астаны и Алматы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связи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 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 сельской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 универсальных услуг связи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 судоходном состоянии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шлюзов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судов 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Воздушный транспорт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 подготовки пилотов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Железнодорожный транспорт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области транспорта и коммуникаций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административно-технологического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4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3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3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в области космической деятельности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утилизации, рекультивации и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комплекса "Байконур", не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арендуемых Российской Федерации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"Қазақстан Ғарыш Сапары"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Сборочно-испытательного комплекса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кредита в 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 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вещания</w:t>
            </w:r>
          </w:p>
        </w:tc>
      </w:tr>
      <w:tr>
        <w:trPr>
          <w:trHeight w:val="11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космической связи и электромагнитной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 средств"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целевых космических систем,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использование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и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 исключенных из него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исследований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экономики, торговли и государственного управления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"Экспортер - 2020"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сертификации, метрологии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"Экспортер - 2020"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области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4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4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4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прогноза погоды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 мониторинга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конкуренции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малого и 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сельского населения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предпринимательства"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малого и 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сельского населения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1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3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естественных монополий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естественных монополий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 отраслей экономики</w:t>
            </w:r>
          </w:p>
        </w:tc>
      </w:tr>
      <w:tr>
        <w:trPr>
          <w:trHeight w:val="1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регулированию естественных монополий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 сооружений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государственного материального резерва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"Резерв"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предпринимательства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12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перевода средств в Национальный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других государств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решениям судов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дефицита наличности по бюджетам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</w:tr>
      <w:tr>
        <w:trPr>
          <w:trHeight w:val="15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предпринимательства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и усиление предпринимательского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 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финансового агента оказываемых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- 2020"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процессами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государственных, 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программ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Казахстана в Наблюдательном Комитете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Центрально-азиатской инициативы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Конкурентоспособности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сотрудничества и развития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 бизнеса - 2020"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предпринимательства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25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несырьевого сектора 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в систему мирохозяйственных связей,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 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комплекса,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использования атомной энергии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системы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активности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форсированному индустриально-инновационному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привлечению 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рамках направления "Инвестор - 2020"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 - 2020"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"Производительность - 2020"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регламентации 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координации, взаимодействию участников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информационных технологий"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Республики Казахстан</w:t>
            </w:r>
          </w:p>
        </w:tc>
      </w:tr>
      <w:tr>
        <w:trPr>
          <w:trHeight w:val="15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торгово-экономических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Республикой Казахстан и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</w:p>
        </w:tc>
      </w:tr>
      <w:tr>
        <w:trPr>
          <w:trHeight w:val="12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 "Самрук-Казына"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 содержания 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 и услуг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"Казахстан инжиниринг"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вооружения и военной техники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 управленческих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направления "Производительность - 2020"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3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 программ области</w:t>
            </w:r>
          </w:p>
        </w:tc>
      </w:tr>
      <w:tr>
        <w:trPr>
          <w:trHeight w:val="11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 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решениям судов</w:t>
            </w:r>
          </w:p>
        </w:tc>
      </w:tr>
      <w:tr>
        <w:trPr>
          <w:trHeight w:val="8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дефицита наличности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области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области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области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</w:tr>
      <w:tr>
        <w:trPr>
          <w:trHeight w:val="20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3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5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"Алматыпәтерқызметі"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системы раздельного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твердо-бытовых отходов в городе Алматы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"ВСК "Медеу" для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энергосберегающих технологий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высокогорном спортивном комплексе "Медеу"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до 2020 года"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до 2020 года"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администрирования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зоны "Астана - новый город"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как новой столицы на международном уровне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3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6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до 2020 года"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 участием дольщиков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Астаны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</w:tr>
      <w:tr>
        <w:trPr>
          <w:trHeight w:val="18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8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7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18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9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8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решениям судов за счет средств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</w:tr>
      <w:tr>
        <w:trPr>
          <w:trHeight w:val="25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6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14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 центра города Алматы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финансовой грамотности населения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 (Антимонопольное агентство)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ограничению 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 недобросовестной конкуренции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защите конкуренции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инфокоммуникационный холдинг "Зерде"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индекса восприятия коррупции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 хозяйства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на 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"Астана Өнім"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по займам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комиссионных за размещение займов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1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</w:tr>
      <w:tr>
        <w:trPr>
          <w:trHeight w:val="10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 компенсацию потерь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в связи с изменением законодательства</w:t>
            </w:r>
          </w:p>
        </w:tc>
      </w:tr>
      <w:tr>
        <w:trPr>
          <w:trHeight w:val="24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 международного значения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</w:tr>
      <w:tr>
        <w:trPr>
          <w:trHeight w:val="22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чрезывачайных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 международного значения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</w:tr>
      <w:tr>
        <w:trPr>
          <w:trHeight w:val="11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</w:tr>
      <w:tr>
        <w:trPr>
          <w:trHeight w:val="13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правительственного долга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7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1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