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8b9d" w14:textId="4158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января 2008 года № 7 "Об утверждении Правил выдачи, отказа в выдаче и отзыва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ноября 2010 года № 172. Зарегистрировано в Министерстве юстиции Республики Казахстан 5 января 2011 года № 6720. Утратило силу постановлением Правления Национального Банка Республики Казахстан от 24 февраля 2012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января 2008 года № 7 "Об утверждении Правил выдачи, отказа в выдаче и отзыва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фонда" (зарегистрированное в Реестре государственной регистрации нормативных правовых актов под № 5165)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после слов "страховой (перестраховочной) организации," дополнить словами "страхового холдинга,";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отказа в выдаче и отзыва согласия на приобретение статуса крупного участника банка, банковского холдинга, крупного участника страховой (перестраховочной) организации, крупного участника открытого накопительного пенсионного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 "страховой (перестраховочной) организации," дополнить словами "страхового холдинга,";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"страховой (перестраховочной) организации," дополнить словами "страхового холдинга,";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"или банковский холдинг" заменить словами ", банковский холдинг и (или) страховой холдинг";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"банковского холдинга" дополнить словами ",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"банковским холдингом," дополнить словами "страховым холдингом,";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"крупным участником страховой (перестраховочной) организации" дополнить словами "или страховым холдингом";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статуса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первой, части второй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"или банковским холдингом," заменить словами ", банковским и (или) страховым холдингом,";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цифры и слова "7-1 статьи 26" заменить цифрами и словами "7-1, 8-1 статьи 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"или банковского холдинга" заменить словами ", банковского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"банковским холдингом," заменить словами "банковским холдингом и (или) страховым холдингом,";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частях первой 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банковского холдинга" заменить словами ", банковского и (или) страхового холдинга,";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"или банковским холдингом" заменить словами ", банковским холдингом и (или) страховым холдингом";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пунктов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слова "истечения одного года и (или) изменения содержания данных документов и (или) изменения сведений о заявителе со дня последнего их представления" заменить словами "изменения содержания данных документов либо истечения срока их действия".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в уполномоченный орган представляются только те документы, в которые внесены изменения или срок действия которых истек.";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"(банковским холдингом)"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"акций финансовой организации)" дополнить словами ", банковским и (или) страховым холдингом";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"банковским холдингом" заменить словами ", банковским и (или) страховым холдингом";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"(банковским холдингом)"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"акций финансовой организации)" дополнить словами ", банковским и (или) страховым холдингом";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"банковского холдинга" дополнить словами "и (или) страхового холдинга,";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"банковским холдингом" дополнить словами "и (или) страховым холдингом";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частях шестой, седьмой слова "(банковского холдинга)"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"банковского холдинга" дополнить словами "и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"крупного участника банка" дополнить словами "и (или) страховой (перестраховочной)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банковского холдинга" заменить словами ", банковского холдинга или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статусе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"или банковского холдинга" заменить словами ", банковского холдинга и (или) страхового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банковским холдингам" заменить словами ", банковским холдингам и (или) страховым холдингам";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после слов "страховой (перестраховочной) организации," дополнить словами "страхового холдинга,".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Казахстане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Объединений юридических лиц "Ассоциация финансистов Казахстана", "Национальной экономической палаты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  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