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c7fa" w14:textId="c89c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санитарно-эпидемиологического благополучия в учреждениях уголовно-исполнительной системы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здравоохранения Республики Казахстан от 30 ноября 2010 года № 949 и и.о. Министра юстиции Республики Казахстан от 8 декабря 2010 года № 323. Зарегистрирован в Министерстве юстиции Республики Казахстан 5 января 2011 года № 6725. Утратил силу совместным приказом Министра внутренних дел Республики Казахстан от 29 февраля 2012 года № 116 и и.о. Министра здравоохранения Республики Казахстан от 2 марта 2012 года № 134</w:t>
      </w:r>
    </w:p>
    <w:p>
      <w:pPr>
        <w:spacing w:after="0"/>
        <w:ind w:left="0"/>
        <w:jc w:val="both"/>
      </w:pPr>
      <w:bookmarkStart w:name="z1" w:id="0"/>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внутренних дел РК от 29.02.2012 № 116 и и.о. Министра здравоохранения РК от 02.03.2012 № 134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Уголовно-исполнительного кодекса Республики Казахстан, в целях реализации Кодекса Республики Казахстан "О здоровье народа и системе здравоохранения"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государственного санитарно-эпидемиологического надзора в учреждениях уголовно-исполнительной системы.</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приказа возложить на курирующих Вице-министров здравоохранения и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Министр здравоохранения                 И.о. Министра юстиции</w:t>
      </w:r>
      <w:r>
        <w:br/>
      </w:r>
      <w:r>
        <w:rPr>
          <w:rFonts w:ascii="Times New Roman"/>
          <w:b w:val="false"/>
          <w:i w:val="false"/>
          <w:color w:val="000000"/>
          <w:sz w:val="28"/>
        </w:rPr>
        <w:t>
</w:t>
      </w:r>
      <w:r>
        <w:rPr>
          <w:rFonts w:ascii="Times New Roman"/>
          <w:b w:val="false"/>
          <w:i/>
          <w:color w:val="000000"/>
          <w:sz w:val="28"/>
        </w:rPr>
        <w:t>      Республики Казахстан                    Республики Казахстан</w:t>
      </w:r>
      <w:r>
        <w:br/>
      </w:r>
      <w:r>
        <w:rPr>
          <w:rFonts w:ascii="Times New Roman"/>
          <w:b w:val="false"/>
          <w:i w:val="false"/>
          <w:color w:val="000000"/>
          <w:sz w:val="28"/>
        </w:rPr>
        <w:t>
</w:t>
      </w:r>
      <w:r>
        <w:rPr>
          <w:rFonts w:ascii="Times New Roman"/>
          <w:b w:val="false"/>
          <w:i/>
          <w:color w:val="000000"/>
          <w:sz w:val="28"/>
        </w:rPr>
        <w:t>      ____________________                     ____________________</w:t>
      </w:r>
      <w:r>
        <w:br/>
      </w:r>
      <w:r>
        <w:rPr>
          <w:rFonts w:ascii="Times New Roman"/>
          <w:b w:val="false"/>
          <w:i w:val="false"/>
          <w:color w:val="000000"/>
          <w:sz w:val="28"/>
        </w:rPr>
        <w:t>
</w:t>
      </w:r>
      <w:r>
        <w:rPr>
          <w:rFonts w:ascii="Times New Roman"/>
          <w:b w:val="false"/>
          <w:i/>
          <w:color w:val="000000"/>
          <w:sz w:val="28"/>
        </w:rPr>
        <w:t>      С.Каирбекова                              Д. Куставлетов</w:t>
      </w:r>
    </w:p>
    <w:p>
      <w:pPr>
        <w:spacing w:after="0"/>
        <w:ind w:left="0"/>
        <w:jc w:val="both"/>
      </w:pPr>
      <w:r>
        <w:rPr>
          <w:rFonts w:ascii="Times New Roman"/>
          <w:b w:val="false"/>
          <w:i w:val="false"/>
          <w:color w:val="000000"/>
          <w:sz w:val="28"/>
        </w:rPr>
        <w:t xml:space="preserve">Утверждены совместным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ноября 2010 года № 949   </w:t>
      </w:r>
      <w:r>
        <w:br/>
      </w:r>
      <w:r>
        <w:rPr>
          <w:rFonts w:ascii="Times New Roman"/>
          <w:b w:val="false"/>
          <w:i w:val="false"/>
          <w:color w:val="000000"/>
          <w:sz w:val="28"/>
        </w:rPr>
        <w:t xml:space="preserve">
и.о.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декабря 2010 года № 323   </w:t>
      </w:r>
    </w:p>
    <w:bookmarkStart w:name="z6" w:id="2"/>
    <w:p>
      <w:pPr>
        <w:spacing w:after="0"/>
        <w:ind w:left="0"/>
        <w:jc w:val="left"/>
      </w:pPr>
      <w:r>
        <w:rPr>
          <w:rFonts w:ascii="Times New Roman"/>
          <w:b/>
          <w:i w:val="false"/>
          <w:color w:val="000000"/>
        </w:rPr>
        <w:t xml:space="preserve"> 
Правила организации и проведения государственного</w:t>
      </w:r>
      <w:r>
        <w:br/>
      </w:r>
      <w:r>
        <w:rPr>
          <w:rFonts w:ascii="Times New Roman"/>
          <w:b/>
          <w:i w:val="false"/>
          <w:color w:val="000000"/>
        </w:rPr>
        <w:t>
санитарно-эпидемиологического надзора в учреждениях</w:t>
      </w:r>
      <w:r>
        <w:br/>
      </w:r>
      <w:r>
        <w:rPr>
          <w:rFonts w:ascii="Times New Roman"/>
          <w:b/>
          <w:i w:val="false"/>
          <w:color w:val="000000"/>
        </w:rPr>
        <w:t>
уголовно-исполнительной системы</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организации и проведения государственного санитарно-эпидемиологического надзора в учреждениях уголовно-исполнительной системы определяют порядок организации и осуществления деятельности в сфере санитарно-эпидемиологического благополучия в учреждениях уголовно-исполнительной системы (далее - Правила).</w:t>
      </w:r>
      <w:r>
        <w:br/>
      </w:r>
      <w:r>
        <w:rPr>
          <w:rFonts w:ascii="Times New Roman"/>
          <w:b w:val="false"/>
          <w:i w:val="false"/>
          <w:color w:val="000000"/>
          <w:sz w:val="28"/>
        </w:rPr>
        <w:t>
</w:t>
      </w:r>
      <w:r>
        <w:rPr>
          <w:rFonts w:ascii="Times New Roman"/>
          <w:b w:val="false"/>
          <w:i w:val="false"/>
          <w:color w:val="000000"/>
          <w:sz w:val="28"/>
        </w:rPr>
        <w:t>
      В единую систему государственной санитарно-эпидемиологической службы уголовно-исполнительной системы входят:</w:t>
      </w:r>
      <w:r>
        <w:br/>
      </w:r>
      <w:r>
        <w:rPr>
          <w:rFonts w:ascii="Times New Roman"/>
          <w:b w:val="false"/>
          <w:i w:val="false"/>
          <w:color w:val="000000"/>
          <w:sz w:val="28"/>
        </w:rPr>
        <w:t>
</w:t>
      </w:r>
      <w:r>
        <w:rPr>
          <w:rFonts w:ascii="Times New Roman"/>
          <w:b w:val="false"/>
          <w:i w:val="false"/>
          <w:color w:val="000000"/>
          <w:sz w:val="28"/>
        </w:rPr>
        <w:t>
      медицинские части (далее - МЧ) в сфере санитарно-эпидемиологического благополучия лиц, содержащихся в исправительных учреждениях и следственных изоляторах (далее - Учреждения)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подразделения государственного санитарно-эпидемиологического надзора Комитета уголовно-исполнительной системы Министерства юстиции Республики Казахстан (далее - ПГСЭН) в сфере санитарно-эпидемиологического благополучия лиц, содержащихся в Учреждениях.</w:t>
      </w:r>
    </w:p>
    <w:bookmarkEnd w:id="4"/>
    <w:bookmarkStart w:name="z12" w:id="5"/>
    <w:p>
      <w:pPr>
        <w:spacing w:after="0"/>
        <w:ind w:left="0"/>
        <w:jc w:val="left"/>
      </w:pPr>
      <w:r>
        <w:rPr>
          <w:rFonts w:ascii="Times New Roman"/>
          <w:b/>
          <w:i w:val="false"/>
          <w:color w:val="000000"/>
        </w:rPr>
        <w:t xml:space="preserve"> 
2. Санитарно-эпидемиологический надзор за объектами Учреждений</w:t>
      </w:r>
    </w:p>
    <w:bookmarkEnd w:id="5"/>
    <w:bookmarkStart w:name="z13" w:id="6"/>
    <w:p>
      <w:pPr>
        <w:spacing w:after="0"/>
        <w:ind w:left="0"/>
        <w:jc w:val="both"/>
      </w:pPr>
      <w:r>
        <w:rPr>
          <w:rFonts w:ascii="Times New Roman"/>
          <w:b w:val="false"/>
          <w:i w:val="false"/>
          <w:color w:val="000000"/>
          <w:sz w:val="28"/>
        </w:rPr>
        <w:t>
      2. Эксплуатация канализационных сетей в Учреждениях обеспечивается службой интенданского и хозяйственного обеспечения.</w:t>
      </w:r>
      <w:r>
        <w:br/>
      </w:r>
      <w:r>
        <w:rPr>
          <w:rFonts w:ascii="Times New Roman"/>
          <w:b w:val="false"/>
          <w:i w:val="false"/>
          <w:color w:val="000000"/>
          <w:sz w:val="28"/>
        </w:rPr>
        <w:t>
</w:t>
      </w:r>
      <w:r>
        <w:rPr>
          <w:rFonts w:ascii="Times New Roman"/>
          <w:b w:val="false"/>
          <w:i w:val="false"/>
          <w:color w:val="000000"/>
          <w:sz w:val="28"/>
        </w:rPr>
        <w:t>
      3. Очистка территории исправительного учреждения, устройством и эксплуатацией канализационных сетей и сооружений проводится Учреждением.</w:t>
      </w:r>
    </w:p>
    <w:bookmarkEnd w:id="6"/>
    <w:bookmarkStart w:name="z15" w:id="7"/>
    <w:p>
      <w:pPr>
        <w:spacing w:after="0"/>
        <w:ind w:left="0"/>
        <w:jc w:val="left"/>
      </w:pPr>
      <w:r>
        <w:rPr>
          <w:rFonts w:ascii="Times New Roman"/>
          <w:b/>
          <w:i w:val="false"/>
          <w:color w:val="000000"/>
        </w:rPr>
        <w:t xml:space="preserve"> 
3. Санитарно-гигиенический контроль за водоснабжением</w:t>
      </w:r>
    </w:p>
    <w:bookmarkEnd w:id="7"/>
    <w:bookmarkStart w:name="z16" w:id="8"/>
    <w:p>
      <w:pPr>
        <w:spacing w:after="0"/>
        <w:ind w:left="0"/>
        <w:jc w:val="both"/>
      </w:pPr>
      <w:r>
        <w:rPr>
          <w:rFonts w:ascii="Times New Roman"/>
          <w:b w:val="false"/>
          <w:i w:val="false"/>
          <w:color w:val="000000"/>
          <w:sz w:val="28"/>
        </w:rPr>
        <w:t>
      4. Санитарно-эпидемиологический надзор за устройством и эксплуатацией систем водоснабжения организуется и проводится Учреждением.</w:t>
      </w:r>
      <w:r>
        <w:br/>
      </w:r>
      <w:r>
        <w:rPr>
          <w:rFonts w:ascii="Times New Roman"/>
          <w:b w:val="false"/>
          <w:i w:val="false"/>
          <w:color w:val="000000"/>
          <w:sz w:val="28"/>
        </w:rPr>
        <w:t>
</w:t>
      </w:r>
      <w:r>
        <w:rPr>
          <w:rFonts w:ascii="Times New Roman"/>
          <w:b w:val="false"/>
          <w:i w:val="false"/>
          <w:color w:val="000000"/>
          <w:sz w:val="28"/>
        </w:rPr>
        <w:t>
      5. Учреждения осуществляют:</w:t>
      </w:r>
      <w:r>
        <w:br/>
      </w:r>
      <w:r>
        <w:rPr>
          <w:rFonts w:ascii="Times New Roman"/>
          <w:b w:val="false"/>
          <w:i w:val="false"/>
          <w:color w:val="000000"/>
          <w:sz w:val="28"/>
        </w:rPr>
        <w:t>
</w:t>
      </w:r>
      <w:r>
        <w:rPr>
          <w:rFonts w:ascii="Times New Roman"/>
          <w:b w:val="false"/>
          <w:i w:val="false"/>
          <w:color w:val="000000"/>
          <w:sz w:val="28"/>
        </w:rPr>
        <w:t>
      участие в выборе источника водоснабжения;</w:t>
      </w:r>
      <w:r>
        <w:br/>
      </w:r>
      <w:r>
        <w:rPr>
          <w:rFonts w:ascii="Times New Roman"/>
          <w:b w:val="false"/>
          <w:i w:val="false"/>
          <w:color w:val="000000"/>
          <w:sz w:val="28"/>
        </w:rPr>
        <w:t>
</w:t>
      </w:r>
      <w:r>
        <w:rPr>
          <w:rFonts w:ascii="Times New Roman"/>
          <w:b w:val="false"/>
          <w:i w:val="false"/>
          <w:color w:val="000000"/>
          <w:sz w:val="28"/>
        </w:rPr>
        <w:t>
      контроль качества воды и санитарным состоянием объектов водоснабжения;</w:t>
      </w:r>
      <w:r>
        <w:br/>
      </w:r>
      <w:r>
        <w:rPr>
          <w:rFonts w:ascii="Times New Roman"/>
          <w:b w:val="false"/>
          <w:i w:val="false"/>
          <w:color w:val="000000"/>
          <w:sz w:val="28"/>
        </w:rPr>
        <w:t>
</w:t>
      </w:r>
      <w:r>
        <w:rPr>
          <w:rFonts w:ascii="Times New Roman"/>
          <w:b w:val="false"/>
          <w:i w:val="false"/>
          <w:color w:val="000000"/>
          <w:sz w:val="28"/>
        </w:rPr>
        <w:t>
      медицинское освидетельствование лиц, работающих на объектах водоснабжения.</w:t>
      </w:r>
      <w:r>
        <w:br/>
      </w:r>
      <w:r>
        <w:rPr>
          <w:rFonts w:ascii="Times New Roman"/>
          <w:b w:val="false"/>
          <w:i w:val="false"/>
          <w:color w:val="000000"/>
          <w:sz w:val="28"/>
        </w:rPr>
        <w:t>
</w:t>
      </w:r>
      <w:r>
        <w:rPr>
          <w:rFonts w:ascii="Times New Roman"/>
          <w:b w:val="false"/>
          <w:i w:val="false"/>
          <w:color w:val="000000"/>
          <w:sz w:val="28"/>
        </w:rPr>
        <w:t>
      МЧ Учреждения обеспечивает своевременность и полноту прохождения предварительных и периодических медицинских осмотров лиц, работающих на объектах водоснабжения.</w:t>
      </w:r>
      <w:r>
        <w:br/>
      </w:r>
      <w:r>
        <w:rPr>
          <w:rFonts w:ascii="Times New Roman"/>
          <w:b w:val="false"/>
          <w:i w:val="false"/>
          <w:color w:val="000000"/>
          <w:sz w:val="28"/>
        </w:rPr>
        <w:t>
</w:t>
      </w:r>
      <w:r>
        <w:rPr>
          <w:rFonts w:ascii="Times New Roman"/>
          <w:b w:val="false"/>
          <w:i w:val="false"/>
          <w:color w:val="000000"/>
          <w:sz w:val="28"/>
        </w:rPr>
        <w:t xml:space="preserve">
      6. Для обеспечения контроля качества воды в зависимости от вида водообеспечения ежеквартально проводится лабораторные исследования. </w:t>
      </w:r>
      <w:r>
        <w:br/>
      </w:r>
      <w:r>
        <w:rPr>
          <w:rFonts w:ascii="Times New Roman"/>
          <w:b w:val="false"/>
          <w:i w:val="false"/>
          <w:color w:val="000000"/>
          <w:sz w:val="28"/>
        </w:rPr>
        <w:t>
</w:t>
      </w:r>
      <w:r>
        <w:rPr>
          <w:rFonts w:ascii="Times New Roman"/>
          <w:b w:val="false"/>
          <w:i w:val="false"/>
          <w:color w:val="000000"/>
          <w:sz w:val="28"/>
        </w:rPr>
        <w:t>
      При отсутствии централизованного водоснабжения используются децентрализованные источники или привозная вода. Для хранения привозной воды устанавливаются емкости объемом, обеспечивающим производственные нужды.</w:t>
      </w:r>
      <w:r>
        <w:br/>
      </w:r>
      <w:r>
        <w:rPr>
          <w:rFonts w:ascii="Times New Roman"/>
          <w:b w:val="false"/>
          <w:i w:val="false"/>
          <w:color w:val="000000"/>
          <w:sz w:val="28"/>
        </w:rPr>
        <w:t>
</w:t>
      </w:r>
      <w:r>
        <w:rPr>
          <w:rFonts w:ascii="Times New Roman"/>
          <w:b w:val="false"/>
          <w:i w:val="false"/>
          <w:color w:val="000000"/>
          <w:sz w:val="28"/>
        </w:rPr>
        <w:t>
      Емкости для хранения воды очищаются, промываются и дезинфицируются не реже одного раза в 10 дней.</w:t>
      </w:r>
    </w:p>
    <w:bookmarkEnd w:id="8"/>
    <w:bookmarkStart w:name="z25" w:id="9"/>
    <w:p>
      <w:pPr>
        <w:spacing w:after="0"/>
        <w:ind w:left="0"/>
        <w:jc w:val="left"/>
      </w:pPr>
      <w:r>
        <w:rPr>
          <w:rFonts w:ascii="Times New Roman"/>
          <w:b/>
          <w:i w:val="false"/>
          <w:color w:val="000000"/>
        </w:rPr>
        <w:t xml:space="preserve"> 
4. Санитарно-гигиенический контроль за организацией питания</w:t>
      </w:r>
    </w:p>
    <w:bookmarkEnd w:id="9"/>
    <w:bookmarkStart w:name="z26" w:id="10"/>
    <w:p>
      <w:pPr>
        <w:spacing w:after="0"/>
        <w:ind w:left="0"/>
        <w:jc w:val="both"/>
      </w:pPr>
      <w:r>
        <w:rPr>
          <w:rFonts w:ascii="Times New Roman"/>
          <w:b w:val="false"/>
          <w:i w:val="false"/>
          <w:color w:val="000000"/>
          <w:sz w:val="28"/>
        </w:rPr>
        <w:t>
      7. Организация питания осуществляется службой интендантского и хозяйственного обеспечения Учреждения, на которую возлагаются следующие функции: разработка режима питания для различных категорий довольствующихся с учетом характера и особенностей их работы, организация приготовления пищи по нормам суточного довольствия и контроль за доведением этих норм до питающихся.</w:t>
      </w:r>
      <w:r>
        <w:br/>
      </w:r>
      <w:r>
        <w:rPr>
          <w:rFonts w:ascii="Times New Roman"/>
          <w:b w:val="false"/>
          <w:i w:val="false"/>
          <w:color w:val="000000"/>
          <w:sz w:val="28"/>
        </w:rPr>
        <w:t>
</w:t>
      </w:r>
      <w:r>
        <w:rPr>
          <w:rFonts w:ascii="Times New Roman"/>
          <w:b w:val="false"/>
          <w:i w:val="false"/>
          <w:color w:val="000000"/>
          <w:sz w:val="28"/>
        </w:rPr>
        <w:t xml:space="preserve">
      8. МЧ Учреждения: </w:t>
      </w:r>
      <w:r>
        <w:br/>
      </w:r>
      <w:r>
        <w:rPr>
          <w:rFonts w:ascii="Times New Roman"/>
          <w:b w:val="false"/>
          <w:i w:val="false"/>
          <w:color w:val="000000"/>
          <w:sz w:val="28"/>
        </w:rPr>
        <w:t>
</w:t>
      </w:r>
      <w:r>
        <w:rPr>
          <w:rFonts w:ascii="Times New Roman"/>
          <w:b w:val="false"/>
          <w:i w:val="false"/>
          <w:color w:val="000000"/>
          <w:sz w:val="28"/>
        </w:rPr>
        <w:t>
      осуществляет санитарно-гигиенический контроль организации питания;</w:t>
      </w:r>
      <w:r>
        <w:br/>
      </w:r>
      <w:r>
        <w:rPr>
          <w:rFonts w:ascii="Times New Roman"/>
          <w:b w:val="false"/>
          <w:i w:val="false"/>
          <w:color w:val="000000"/>
          <w:sz w:val="28"/>
        </w:rPr>
        <w:t>
</w:t>
      </w:r>
      <w:r>
        <w:rPr>
          <w:rFonts w:ascii="Times New Roman"/>
          <w:b w:val="false"/>
          <w:i w:val="false"/>
          <w:color w:val="000000"/>
          <w:sz w:val="28"/>
        </w:rPr>
        <w:t>
      участвует в разработке режима питания, составлении меню-раскладок, ежемесячно проводит теоретический расчет калорийности в меню-раскладках;</w:t>
      </w:r>
      <w:r>
        <w:br/>
      </w:r>
      <w:r>
        <w:rPr>
          <w:rFonts w:ascii="Times New Roman"/>
          <w:b w:val="false"/>
          <w:i w:val="false"/>
          <w:color w:val="000000"/>
          <w:sz w:val="28"/>
        </w:rPr>
        <w:t>
</w:t>
      </w:r>
      <w:r>
        <w:rPr>
          <w:rFonts w:ascii="Times New Roman"/>
          <w:b w:val="false"/>
          <w:i w:val="false"/>
          <w:color w:val="000000"/>
          <w:sz w:val="28"/>
        </w:rPr>
        <w:t>
      представляет начальнику Учреждения списки лиц, подлежащих переводу на питание по специальным нормам;</w:t>
      </w:r>
      <w:r>
        <w:br/>
      </w:r>
      <w:r>
        <w:rPr>
          <w:rFonts w:ascii="Times New Roman"/>
          <w:b w:val="false"/>
          <w:i w:val="false"/>
          <w:color w:val="000000"/>
          <w:sz w:val="28"/>
        </w:rPr>
        <w:t>
</w:t>
      </w:r>
      <w:r>
        <w:rPr>
          <w:rFonts w:ascii="Times New Roman"/>
          <w:b w:val="false"/>
          <w:i w:val="false"/>
          <w:color w:val="000000"/>
          <w:sz w:val="28"/>
        </w:rPr>
        <w:t>
      осуществляет проверку качества приготовленной пищи по всем нормам довольствия.</w:t>
      </w:r>
      <w:r>
        <w:br/>
      </w:r>
      <w:r>
        <w:rPr>
          <w:rFonts w:ascii="Times New Roman"/>
          <w:b w:val="false"/>
          <w:i w:val="false"/>
          <w:color w:val="000000"/>
          <w:sz w:val="28"/>
        </w:rPr>
        <w:t>
</w:t>
      </w:r>
      <w:r>
        <w:rPr>
          <w:rFonts w:ascii="Times New Roman"/>
          <w:b w:val="false"/>
          <w:i w:val="false"/>
          <w:color w:val="000000"/>
          <w:sz w:val="28"/>
        </w:rPr>
        <w:t>
      Результаты проверки и разрешение на реализацию готовой пищи заносятся в Журнал контроля качества приготовленной пищи по форме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9. Распределение нормы довольствия при трехразовом питании по энергетической ценности (калорийности): завтрак - 30-35 %, обед - 40-45 %, ужин - 30-20 % от общей калорийности суточной нормы довольствия. Указанное распределение продуктов по суточной энергетической ценности изменяется в зависимости от напряжения работы, а именно (в процентах): для работающих в первой смене - завтрак - 35 %, обед - 40 %, ужин - 25 %; для работающих во второй и третьей (ночной) смене - завтрак и ужин по 30 %, обед - 40 %.</w:t>
      </w:r>
    </w:p>
    <w:bookmarkEnd w:id="10"/>
    <w:bookmarkStart w:name="z34" w:id="11"/>
    <w:p>
      <w:pPr>
        <w:spacing w:after="0"/>
        <w:ind w:left="0"/>
        <w:jc w:val="left"/>
      </w:pPr>
      <w:r>
        <w:rPr>
          <w:rFonts w:ascii="Times New Roman"/>
          <w:b/>
          <w:i w:val="false"/>
          <w:color w:val="000000"/>
        </w:rPr>
        <w:t xml:space="preserve"> 
5. Санитарно-гигиенический контроль за банно-прачечным</w:t>
      </w:r>
      <w:r>
        <w:br/>
      </w:r>
      <w:r>
        <w:rPr>
          <w:rFonts w:ascii="Times New Roman"/>
          <w:b/>
          <w:i w:val="false"/>
          <w:color w:val="000000"/>
        </w:rPr>
        <w:t>
обеспечением</w:t>
      </w:r>
    </w:p>
    <w:bookmarkEnd w:id="11"/>
    <w:bookmarkStart w:name="z35" w:id="12"/>
    <w:p>
      <w:pPr>
        <w:spacing w:after="0"/>
        <w:ind w:left="0"/>
        <w:jc w:val="both"/>
      </w:pPr>
      <w:r>
        <w:rPr>
          <w:rFonts w:ascii="Times New Roman"/>
          <w:b w:val="false"/>
          <w:i w:val="false"/>
          <w:color w:val="000000"/>
          <w:sz w:val="28"/>
        </w:rPr>
        <w:t>
      10. Банно-прачечное обеспечение спецконтингента организуется и осуществляется силами и средствами службы интендантского и хозяйственного обеспечения Учреждения.</w:t>
      </w:r>
      <w:r>
        <w:br/>
      </w:r>
      <w:r>
        <w:rPr>
          <w:rFonts w:ascii="Times New Roman"/>
          <w:b w:val="false"/>
          <w:i w:val="false"/>
          <w:color w:val="000000"/>
          <w:sz w:val="28"/>
        </w:rPr>
        <w:t>
</w:t>
      </w:r>
      <w:r>
        <w:rPr>
          <w:rFonts w:ascii="Times New Roman"/>
          <w:b w:val="false"/>
          <w:i w:val="false"/>
          <w:color w:val="000000"/>
          <w:sz w:val="28"/>
        </w:rPr>
        <w:t>
      11. Учреждение обеспечивает:</w:t>
      </w:r>
      <w:r>
        <w:br/>
      </w:r>
      <w:r>
        <w:rPr>
          <w:rFonts w:ascii="Times New Roman"/>
          <w:b w:val="false"/>
          <w:i w:val="false"/>
          <w:color w:val="000000"/>
          <w:sz w:val="28"/>
        </w:rPr>
        <w:t>
</w:t>
      </w:r>
      <w:r>
        <w:rPr>
          <w:rFonts w:ascii="Times New Roman"/>
          <w:b w:val="false"/>
          <w:i w:val="false"/>
          <w:color w:val="000000"/>
          <w:sz w:val="28"/>
        </w:rPr>
        <w:t>
      санитарный надзор по устройству, оборудованию и содержанию бань, прачечных, контроля за качеством, своевременностью проведения дезинфекции, санитарной обработки, смены нательного белья, его стирки, бесперебойным снабжением холодной и горячей водой;</w:t>
      </w:r>
      <w:r>
        <w:br/>
      </w:r>
      <w:r>
        <w:rPr>
          <w:rFonts w:ascii="Times New Roman"/>
          <w:b w:val="false"/>
          <w:i w:val="false"/>
          <w:color w:val="000000"/>
          <w:sz w:val="28"/>
        </w:rPr>
        <w:t>
</w:t>
      </w:r>
      <w:r>
        <w:rPr>
          <w:rFonts w:ascii="Times New Roman"/>
          <w:b w:val="false"/>
          <w:i w:val="false"/>
          <w:color w:val="000000"/>
          <w:sz w:val="28"/>
        </w:rPr>
        <w:t>
      медицинские осмотры лиц, непосредственно занятых в банно-прачечном обеспечении;</w:t>
      </w:r>
      <w:r>
        <w:br/>
      </w:r>
      <w:r>
        <w:rPr>
          <w:rFonts w:ascii="Times New Roman"/>
          <w:b w:val="false"/>
          <w:i w:val="false"/>
          <w:color w:val="000000"/>
          <w:sz w:val="28"/>
        </w:rPr>
        <w:t>
</w:t>
      </w:r>
      <w:r>
        <w:rPr>
          <w:rFonts w:ascii="Times New Roman"/>
          <w:b w:val="false"/>
          <w:i w:val="false"/>
          <w:color w:val="000000"/>
          <w:sz w:val="28"/>
        </w:rPr>
        <w:t>
      выполнение предложений и предписаний ПГСЭН в части банно-прачечного обеспечения.</w:t>
      </w:r>
      <w:r>
        <w:br/>
      </w:r>
      <w:r>
        <w:rPr>
          <w:rFonts w:ascii="Times New Roman"/>
          <w:b w:val="false"/>
          <w:i w:val="false"/>
          <w:color w:val="000000"/>
          <w:sz w:val="28"/>
        </w:rPr>
        <w:t>
</w:t>
      </w:r>
      <w:r>
        <w:rPr>
          <w:rFonts w:ascii="Times New Roman"/>
          <w:b w:val="false"/>
          <w:i w:val="false"/>
          <w:color w:val="000000"/>
          <w:sz w:val="28"/>
        </w:rPr>
        <w:t>
      12. В зависимости от пропускной способности бани утверждается и согласовывается график помывок с учетом затраты времени на противоэпидемические мероприятия.</w:t>
      </w:r>
      <w:r>
        <w:br/>
      </w:r>
      <w:r>
        <w:rPr>
          <w:rFonts w:ascii="Times New Roman"/>
          <w:b w:val="false"/>
          <w:i w:val="false"/>
          <w:color w:val="000000"/>
          <w:sz w:val="28"/>
        </w:rPr>
        <w:t>
</w:t>
      </w:r>
      <w:r>
        <w:rPr>
          <w:rFonts w:ascii="Times New Roman"/>
          <w:b w:val="false"/>
          <w:i w:val="false"/>
          <w:color w:val="000000"/>
          <w:sz w:val="28"/>
        </w:rPr>
        <w:t>
      13. Учреждение обеспечивает помывку в бане спецконтингента не реже одного раза в семь дней с одновременной сменой нательного и постельного белья. Повара и лица, выполняющие работы, связанные с сильным загрязнением кожи, кроме того, ежедневно принимают душ.</w:t>
      </w:r>
      <w:r>
        <w:br/>
      </w:r>
      <w:r>
        <w:rPr>
          <w:rFonts w:ascii="Times New Roman"/>
          <w:b w:val="false"/>
          <w:i w:val="false"/>
          <w:color w:val="000000"/>
          <w:sz w:val="28"/>
        </w:rPr>
        <w:t>
</w:t>
      </w:r>
      <w:r>
        <w:rPr>
          <w:rFonts w:ascii="Times New Roman"/>
          <w:b w:val="false"/>
          <w:i w:val="false"/>
          <w:color w:val="000000"/>
          <w:sz w:val="28"/>
        </w:rPr>
        <w:t>
      14. Перед каждой сменой моющихся в бане дежурные проводят уборку помещений и дезинфекцию.</w:t>
      </w:r>
      <w:r>
        <w:br/>
      </w:r>
      <w:r>
        <w:rPr>
          <w:rFonts w:ascii="Times New Roman"/>
          <w:b w:val="false"/>
          <w:i w:val="false"/>
          <w:color w:val="000000"/>
          <w:sz w:val="28"/>
        </w:rPr>
        <w:t>
</w:t>
      </w:r>
      <w:r>
        <w:rPr>
          <w:rFonts w:ascii="Times New Roman"/>
          <w:b w:val="false"/>
          <w:i w:val="false"/>
          <w:color w:val="000000"/>
          <w:sz w:val="28"/>
        </w:rPr>
        <w:t>
      15. В прачечных предусматривают соблюдение поточности технологического процесса без пересечения и соприкосновения чистого и грязного белья.</w:t>
      </w:r>
      <w:r>
        <w:br/>
      </w:r>
      <w:r>
        <w:rPr>
          <w:rFonts w:ascii="Times New Roman"/>
          <w:b w:val="false"/>
          <w:i w:val="false"/>
          <w:color w:val="000000"/>
          <w:sz w:val="28"/>
        </w:rPr>
        <w:t>
</w:t>
      </w:r>
      <w:r>
        <w:rPr>
          <w:rFonts w:ascii="Times New Roman"/>
          <w:b w:val="false"/>
          <w:i w:val="false"/>
          <w:color w:val="000000"/>
          <w:sz w:val="28"/>
        </w:rPr>
        <w:t>
      16. Генеральная уборка всех помещений проводится не реже 1 раза в неделю.</w:t>
      </w:r>
      <w:r>
        <w:br/>
      </w:r>
      <w:r>
        <w:rPr>
          <w:rFonts w:ascii="Times New Roman"/>
          <w:b w:val="false"/>
          <w:i w:val="false"/>
          <w:color w:val="000000"/>
          <w:sz w:val="28"/>
        </w:rPr>
        <w:t>
</w:t>
      </w:r>
      <w:r>
        <w:rPr>
          <w:rFonts w:ascii="Times New Roman"/>
          <w:b w:val="false"/>
          <w:i w:val="false"/>
          <w:color w:val="000000"/>
          <w:sz w:val="28"/>
        </w:rPr>
        <w:t>
      17. При обследовании дезинфекционно-камерных помещений осуществляется проверка:</w:t>
      </w:r>
      <w:r>
        <w:br/>
      </w:r>
      <w:r>
        <w:rPr>
          <w:rFonts w:ascii="Times New Roman"/>
          <w:b w:val="false"/>
          <w:i w:val="false"/>
          <w:color w:val="000000"/>
          <w:sz w:val="28"/>
        </w:rPr>
        <w:t>
</w:t>
      </w:r>
      <w:r>
        <w:rPr>
          <w:rFonts w:ascii="Times New Roman"/>
          <w:b w:val="false"/>
          <w:i w:val="false"/>
          <w:color w:val="000000"/>
          <w:sz w:val="28"/>
        </w:rPr>
        <w:t>
      санитарно-технического состояния дезинфекционных камер;</w:t>
      </w:r>
      <w:r>
        <w:br/>
      </w:r>
      <w:r>
        <w:rPr>
          <w:rFonts w:ascii="Times New Roman"/>
          <w:b w:val="false"/>
          <w:i w:val="false"/>
          <w:color w:val="000000"/>
          <w:sz w:val="28"/>
        </w:rPr>
        <w:t>
</w:t>
      </w:r>
      <w:r>
        <w:rPr>
          <w:rFonts w:ascii="Times New Roman"/>
          <w:b w:val="false"/>
          <w:i w:val="false"/>
          <w:color w:val="000000"/>
          <w:sz w:val="28"/>
        </w:rPr>
        <w:t>
      соблюдения установленных режимов обеззараживания;</w:t>
      </w:r>
      <w:r>
        <w:br/>
      </w:r>
      <w:r>
        <w:rPr>
          <w:rFonts w:ascii="Times New Roman"/>
          <w:b w:val="false"/>
          <w:i w:val="false"/>
          <w:color w:val="000000"/>
          <w:sz w:val="28"/>
        </w:rPr>
        <w:t>
</w:t>
      </w:r>
      <w:r>
        <w:rPr>
          <w:rFonts w:ascii="Times New Roman"/>
          <w:b w:val="false"/>
          <w:i w:val="false"/>
          <w:color w:val="000000"/>
          <w:sz w:val="28"/>
        </w:rPr>
        <w:t>
      полноты камерного обеззараживания постельных принадлежностей и вещей;</w:t>
      </w:r>
      <w:r>
        <w:br/>
      </w:r>
      <w:r>
        <w:rPr>
          <w:rFonts w:ascii="Times New Roman"/>
          <w:b w:val="false"/>
          <w:i w:val="false"/>
          <w:color w:val="000000"/>
          <w:sz w:val="28"/>
        </w:rPr>
        <w:t>
</w:t>
      </w:r>
      <w:r>
        <w:rPr>
          <w:rFonts w:ascii="Times New Roman"/>
          <w:b w:val="false"/>
          <w:i w:val="false"/>
          <w:color w:val="000000"/>
          <w:sz w:val="28"/>
        </w:rPr>
        <w:t>
      температурного режима при помощи максимальных термометров;</w:t>
      </w:r>
      <w:r>
        <w:br/>
      </w:r>
      <w:r>
        <w:rPr>
          <w:rFonts w:ascii="Times New Roman"/>
          <w:b w:val="false"/>
          <w:i w:val="false"/>
          <w:color w:val="000000"/>
          <w:sz w:val="28"/>
        </w:rPr>
        <w:t>
</w:t>
      </w:r>
      <w:r>
        <w:rPr>
          <w:rFonts w:ascii="Times New Roman"/>
          <w:b w:val="false"/>
          <w:i w:val="false"/>
          <w:color w:val="000000"/>
          <w:sz w:val="28"/>
        </w:rPr>
        <w:t>
      знаний персонала по режиму работы дезинфекционных камер.</w:t>
      </w:r>
    </w:p>
    <w:bookmarkEnd w:id="12"/>
    <w:bookmarkStart w:name="z51" w:id="13"/>
    <w:p>
      <w:pPr>
        <w:spacing w:after="0"/>
        <w:ind w:left="0"/>
        <w:jc w:val="left"/>
      </w:pPr>
      <w:r>
        <w:rPr>
          <w:rFonts w:ascii="Times New Roman"/>
          <w:b/>
          <w:i w:val="false"/>
          <w:color w:val="000000"/>
        </w:rPr>
        <w:t xml:space="preserve"> 
6. Организация и проведение санитарно-противоэпидемических</w:t>
      </w:r>
      <w:r>
        <w:br/>
      </w:r>
      <w:r>
        <w:rPr>
          <w:rFonts w:ascii="Times New Roman"/>
          <w:b/>
          <w:i w:val="false"/>
          <w:color w:val="000000"/>
        </w:rPr>
        <w:t>
(профилактических) мероприятий в отношении больных</w:t>
      </w:r>
      <w:r>
        <w:br/>
      </w:r>
      <w:r>
        <w:rPr>
          <w:rFonts w:ascii="Times New Roman"/>
          <w:b/>
          <w:i w:val="false"/>
          <w:color w:val="000000"/>
        </w:rPr>
        <w:t>
инфекционными и паразитарными заболеваниями</w:t>
      </w:r>
    </w:p>
    <w:bookmarkEnd w:id="13"/>
    <w:bookmarkStart w:name="z52" w:id="14"/>
    <w:p>
      <w:pPr>
        <w:spacing w:after="0"/>
        <w:ind w:left="0"/>
        <w:jc w:val="both"/>
      </w:pPr>
      <w:r>
        <w:rPr>
          <w:rFonts w:ascii="Times New Roman"/>
          <w:b w:val="false"/>
          <w:i w:val="false"/>
          <w:color w:val="000000"/>
          <w:sz w:val="28"/>
        </w:rPr>
        <w:t>
      18. Организация комплекса санитарно-противоэпидемических мероприятий возлагается на руководителя Учреждения.</w:t>
      </w:r>
      <w:r>
        <w:br/>
      </w:r>
      <w:r>
        <w:rPr>
          <w:rFonts w:ascii="Times New Roman"/>
          <w:b w:val="false"/>
          <w:i w:val="false"/>
          <w:color w:val="000000"/>
          <w:sz w:val="28"/>
        </w:rPr>
        <w:t>
</w:t>
      </w:r>
      <w:r>
        <w:rPr>
          <w:rFonts w:ascii="Times New Roman"/>
          <w:b w:val="false"/>
          <w:i w:val="false"/>
          <w:color w:val="000000"/>
          <w:sz w:val="28"/>
        </w:rPr>
        <w:t>
      19. Санитарно-противоэпидемические мероприятия направлены на предупреждение:</w:t>
      </w:r>
      <w:r>
        <w:br/>
      </w:r>
      <w:r>
        <w:rPr>
          <w:rFonts w:ascii="Times New Roman"/>
          <w:b w:val="false"/>
          <w:i w:val="false"/>
          <w:color w:val="000000"/>
          <w:sz w:val="28"/>
        </w:rPr>
        <w:t>
</w:t>
      </w:r>
      <w:r>
        <w:rPr>
          <w:rFonts w:ascii="Times New Roman"/>
          <w:b w:val="false"/>
          <w:i w:val="false"/>
          <w:color w:val="000000"/>
          <w:sz w:val="28"/>
        </w:rPr>
        <w:t>
      заноса инфекционных заболеваний в Учреждение;</w:t>
      </w:r>
      <w:r>
        <w:br/>
      </w:r>
      <w:r>
        <w:rPr>
          <w:rFonts w:ascii="Times New Roman"/>
          <w:b w:val="false"/>
          <w:i w:val="false"/>
          <w:color w:val="000000"/>
          <w:sz w:val="28"/>
        </w:rPr>
        <w:t>
</w:t>
      </w:r>
      <w:r>
        <w:rPr>
          <w:rFonts w:ascii="Times New Roman"/>
          <w:b w:val="false"/>
          <w:i w:val="false"/>
          <w:color w:val="000000"/>
          <w:sz w:val="28"/>
        </w:rPr>
        <w:t>
      возникновения, распространения и на ликвидацию инфекционных заболеваний среди спецконтингента;</w:t>
      </w:r>
      <w:r>
        <w:br/>
      </w:r>
      <w:r>
        <w:rPr>
          <w:rFonts w:ascii="Times New Roman"/>
          <w:b w:val="false"/>
          <w:i w:val="false"/>
          <w:color w:val="000000"/>
          <w:sz w:val="28"/>
        </w:rPr>
        <w:t>
</w:t>
      </w:r>
      <w:r>
        <w:rPr>
          <w:rFonts w:ascii="Times New Roman"/>
          <w:b w:val="false"/>
          <w:i w:val="false"/>
          <w:color w:val="000000"/>
          <w:sz w:val="28"/>
        </w:rPr>
        <w:t>
      распространения инфекционных заболеваний за пределы Учреждения.</w:t>
      </w:r>
      <w:r>
        <w:br/>
      </w:r>
      <w:r>
        <w:rPr>
          <w:rFonts w:ascii="Times New Roman"/>
          <w:b w:val="false"/>
          <w:i w:val="false"/>
          <w:color w:val="000000"/>
          <w:sz w:val="28"/>
        </w:rPr>
        <w:t>
</w:t>
      </w:r>
      <w:r>
        <w:rPr>
          <w:rFonts w:ascii="Times New Roman"/>
          <w:b w:val="false"/>
          <w:i w:val="false"/>
          <w:color w:val="000000"/>
          <w:sz w:val="28"/>
        </w:rPr>
        <w:t>
      20. Санитарно-противоэпидемическое обеспечение включает:</w:t>
      </w:r>
      <w:r>
        <w:br/>
      </w:r>
      <w:r>
        <w:rPr>
          <w:rFonts w:ascii="Times New Roman"/>
          <w:b w:val="false"/>
          <w:i w:val="false"/>
          <w:color w:val="000000"/>
          <w:sz w:val="28"/>
        </w:rPr>
        <w:t>
</w:t>
      </w:r>
      <w:r>
        <w:rPr>
          <w:rFonts w:ascii="Times New Roman"/>
          <w:b w:val="false"/>
          <w:i w:val="false"/>
          <w:color w:val="000000"/>
          <w:sz w:val="28"/>
        </w:rPr>
        <w:t>
      наблюдение за санитарно-гигиенической ситуацией на объекте и районе его расположения;</w:t>
      </w:r>
      <w:r>
        <w:br/>
      </w:r>
      <w:r>
        <w:rPr>
          <w:rFonts w:ascii="Times New Roman"/>
          <w:b w:val="false"/>
          <w:i w:val="false"/>
          <w:color w:val="000000"/>
          <w:sz w:val="28"/>
        </w:rPr>
        <w:t>
</w:t>
      </w:r>
      <w:r>
        <w:rPr>
          <w:rFonts w:ascii="Times New Roman"/>
          <w:b w:val="false"/>
          <w:i w:val="false"/>
          <w:color w:val="000000"/>
          <w:sz w:val="28"/>
        </w:rPr>
        <w:t>
      мероприятия, проводимые в Учреждении при приеме спецконтингента;</w:t>
      </w:r>
      <w:r>
        <w:br/>
      </w:r>
      <w:r>
        <w:rPr>
          <w:rFonts w:ascii="Times New Roman"/>
          <w:b w:val="false"/>
          <w:i w:val="false"/>
          <w:color w:val="000000"/>
          <w:sz w:val="28"/>
        </w:rPr>
        <w:t>
</w:t>
      </w:r>
      <w:r>
        <w:rPr>
          <w:rFonts w:ascii="Times New Roman"/>
          <w:b w:val="false"/>
          <w:i w:val="false"/>
          <w:color w:val="000000"/>
          <w:sz w:val="28"/>
        </w:rPr>
        <w:t>
      систематическое медицинское наблюдение за спецконтигентом;</w:t>
      </w:r>
      <w:r>
        <w:br/>
      </w:r>
      <w:r>
        <w:rPr>
          <w:rFonts w:ascii="Times New Roman"/>
          <w:b w:val="false"/>
          <w:i w:val="false"/>
          <w:color w:val="000000"/>
          <w:sz w:val="28"/>
        </w:rPr>
        <w:t>
</w:t>
      </w:r>
      <w:r>
        <w:rPr>
          <w:rFonts w:ascii="Times New Roman"/>
          <w:b w:val="false"/>
          <w:i w:val="false"/>
          <w:color w:val="000000"/>
          <w:sz w:val="28"/>
        </w:rPr>
        <w:t>
      профилактические и периодические медицинские осмотры и лабораторные обследования декретированных лиц (связанных с питанием, водоснабжением);</w:t>
      </w:r>
      <w:r>
        <w:br/>
      </w:r>
      <w:r>
        <w:rPr>
          <w:rFonts w:ascii="Times New Roman"/>
          <w:b w:val="false"/>
          <w:i w:val="false"/>
          <w:color w:val="000000"/>
          <w:sz w:val="28"/>
        </w:rPr>
        <w:t>
</w:t>
      </w:r>
      <w:r>
        <w:rPr>
          <w:rFonts w:ascii="Times New Roman"/>
          <w:b w:val="false"/>
          <w:i w:val="false"/>
          <w:color w:val="000000"/>
          <w:sz w:val="28"/>
        </w:rPr>
        <w:t>
      санитарно-гигиенический контроль за содержанием территории, общежитий, организацией питания, водоснабжения и канализации, банно-прачечным обеспечением, соблюдением правил личной гигиены;</w:t>
      </w:r>
      <w:r>
        <w:br/>
      </w:r>
      <w:r>
        <w:rPr>
          <w:rFonts w:ascii="Times New Roman"/>
          <w:b w:val="false"/>
          <w:i w:val="false"/>
          <w:color w:val="000000"/>
          <w:sz w:val="28"/>
        </w:rPr>
        <w:t>
</w:t>
      </w:r>
      <w:r>
        <w:rPr>
          <w:rFonts w:ascii="Times New Roman"/>
          <w:b w:val="false"/>
          <w:i w:val="false"/>
          <w:color w:val="000000"/>
          <w:sz w:val="28"/>
        </w:rPr>
        <w:t>
      проведение плановых профилактических прививок;</w:t>
      </w:r>
      <w:r>
        <w:br/>
      </w:r>
      <w:r>
        <w:rPr>
          <w:rFonts w:ascii="Times New Roman"/>
          <w:b w:val="false"/>
          <w:i w:val="false"/>
          <w:color w:val="000000"/>
          <w:sz w:val="28"/>
        </w:rPr>
        <w:t>
</w:t>
      </w:r>
      <w:r>
        <w:rPr>
          <w:rFonts w:ascii="Times New Roman"/>
          <w:b w:val="false"/>
          <w:i w:val="false"/>
          <w:color w:val="000000"/>
          <w:sz w:val="28"/>
        </w:rPr>
        <w:t>
      проведение профилактической дезинфекции, дезинсекции и дератизации;</w:t>
      </w:r>
      <w:r>
        <w:br/>
      </w:r>
      <w:r>
        <w:rPr>
          <w:rFonts w:ascii="Times New Roman"/>
          <w:b w:val="false"/>
          <w:i w:val="false"/>
          <w:color w:val="000000"/>
          <w:sz w:val="28"/>
        </w:rPr>
        <w:t>
</w:t>
      </w:r>
      <w:r>
        <w:rPr>
          <w:rFonts w:ascii="Times New Roman"/>
          <w:b w:val="false"/>
          <w:i w:val="false"/>
          <w:color w:val="000000"/>
          <w:sz w:val="28"/>
        </w:rPr>
        <w:t xml:space="preserve">
      пропаганды здорового образа жизни и здорового питания; </w:t>
      </w:r>
      <w:r>
        <w:br/>
      </w:r>
      <w:r>
        <w:rPr>
          <w:rFonts w:ascii="Times New Roman"/>
          <w:b w:val="false"/>
          <w:i w:val="false"/>
          <w:color w:val="000000"/>
          <w:sz w:val="28"/>
        </w:rPr>
        <w:t>
</w:t>
      </w:r>
      <w:r>
        <w:rPr>
          <w:rFonts w:ascii="Times New Roman"/>
          <w:b w:val="false"/>
          <w:i w:val="false"/>
          <w:color w:val="000000"/>
          <w:sz w:val="28"/>
        </w:rPr>
        <w:t>
      систематическое усовершенствование и подготовку медицинского персонала;</w:t>
      </w:r>
      <w:r>
        <w:br/>
      </w:r>
      <w:r>
        <w:rPr>
          <w:rFonts w:ascii="Times New Roman"/>
          <w:b w:val="false"/>
          <w:i w:val="false"/>
          <w:color w:val="000000"/>
          <w:sz w:val="28"/>
        </w:rPr>
        <w:t>
</w:t>
      </w:r>
      <w:r>
        <w:rPr>
          <w:rFonts w:ascii="Times New Roman"/>
          <w:b w:val="false"/>
          <w:i w:val="false"/>
          <w:color w:val="000000"/>
          <w:sz w:val="28"/>
        </w:rPr>
        <w:t>
      подготовку сил и средств для проведения противоэпидемических мероприятий на случай возникновения инфекционных заболеваний (дополнительное развертывание коек на объектах, оснащение необходимым оборудованием);</w:t>
      </w:r>
      <w:r>
        <w:br/>
      </w:r>
      <w:r>
        <w:rPr>
          <w:rFonts w:ascii="Times New Roman"/>
          <w:b w:val="false"/>
          <w:i w:val="false"/>
          <w:color w:val="000000"/>
          <w:sz w:val="28"/>
        </w:rPr>
        <w:t>
</w:t>
      </w:r>
      <w:r>
        <w:rPr>
          <w:rFonts w:ascii="Times New Roman"/>
          <w:b w:val="false"/>
          <w:i w:val="false"/>
          <w:color w:val="000000"/>
          <w:sz w:val="28"/>
        </w:rPr>
        <w:t>
      оперативный и ретроспективный эпидемиологические анализы.</w:t>
      </w:r>
      <w:r>
        <w:br/>
      </w:r>
      <w:r>
        <w:rPr>
          <w:rFonts w:ascii="Times New Roman"/>
          <w:b w:val="false"/>
          <w:i w:val="false"/>
          <w:color w:val="000000"/>
          <w:sz w:val="28"/>
        </w:rPr>
        <w:t>
</w:t>
      </w:r>
      <w:r>
        <w:rPr>
          <w:rFonts w:ascii="Times New Roman"/>
          <w:b w:val="false"/>
          <w:i w:val="false"/>
          <w:color w:val="000000"/>
          <w:sz w:val="28"/>
        </w:rPr>
        <w:t>
      21. Санитарно-эпидемиологическое наблюдение служит основой для организации и планирования мероприятий по противоэпидемическому обеспечению.</w:t>
      </w:r>
      <w:r>
        <w:br/>
      </w:r>
      <w:r>
        <w:rPr>
          <w:rFonts w:ascii="Times New Roman"/>
          <w:b w:val="false"/>
          <w:i w:val="false"/>
          <w:color w:val="000000"/>
          <w:sz w:val="28"/>
        </w:rPr>
        <w:t>
</w:t>
      </w:r>
      <w:r>
        <w:rPr>
          <w:rFonts w:ascii="Times New Roman"/>
          <w:b w:val="false"/>
          <w:i w:val="false"/>
          <w:color w:val="000000"/>
          <w:sz w:val="28"/>
        </w:rPr>
        <w:t>
      22. Задачами санитарно-эпидемиологического наблюдения являются:</w:t>
      </w:r>
      <w:r>
        <w:br/>
      </w:r>
      <w:r>
        <w:rPr>
          <w:rFonts w:ascii="Times New Roman"/>
          <w:b w:val="false"/>
          <w:i w:val="false"/>
          <w:color w:val="000000"/>
          <w:sz w:val="28"/>
        </w:rPr>
        <w:t>
</w:t>
      </w:r>
      <w:r>
        <w:rPr>
          <w:rFonts w:ascii="Times New Roman"/>
          <w:b w:val="false"/>
          <w:i w:val="false"/>
          <w:color w:val="000000"/>
          <w:sz w:val="28"/>
        </w:rPr>
        <w:t>
      систематическое изучение санитарно-эпидемиологического состояния района расположения Учреждения;</w:t>
      </w:r>
      <w:r>
        <w:br/>
      </w:r>
      <w:r>
        <w:rPr>
          <w:rFonts w:ascii="Times New Roman"/>
          <w:b w:val="false"/>
          <w:i w:val="false"/>
          <w:color w:val="000000"/>
          <w:sz w:val="28"/>
        </w:rPr>
        <w:t>
</w:t>
      </w:r>
      <w:r>
        <w:rPr>
          <w:rFonts w:ascii="Times New Roman"/>
          <w:b w:val="false"/>
          <w:i w:val="false"/>
          <w:color w:val="000000"/>
          <w:sz w:val="28"/>
        </w:rPr>
        <w:t>
      непрерывный медицинский контроль санитарного состояния территорий, источников воды и населенного пункта, в котором расположен объект;</w:t>
      </w:r>
      <w:r>
        <w:br/>
      </w:r>
      <w:r>
        <w:rPr>
          <w:rFonts w:ascii="Times New Roman"/>
          <w:b w:val="false"/>
          <w:i w:val="false"/>
          <w:color w:val="000000"/>
          <w:sz w:val="28"/>
        </w:rPr>
        <w:t>
</w:t>
      </w:r>
      <w:r>
        <w:rPr>
          <w:rFonts w:ascii="Times New Roman"/>
          <w:b w:val="false"/>
          <w:i w:val="false"/>
          <w:color w:val="000000"/>
          <w:sz w:val="28"/>
        </w:rPr>
        <w:t>
      своевременное получение сведений о возникновении инфекционных заболеваний, эпизоотий и обнаружения бактериального загрязнения объектов внешней среды.</w:t>
      </w:r>
      <w:r>
        <w:br/>
      </w:r>
      <w:r>
        <w:rPr>
          <w:rFonts w:ascii="Times New Roman"/>
          <w:b w:val="false"/>
          <w:i w:val="false"/>
          <w:color w:val="000000"/>
          <w:sz w:val="28"/>
        </w:rPr>
        <w:t>
</w:t>
      </w:r>
      <w:r>
        <w:rPr>
          <w:rFonts w:ascii="Times New Roman"/>
          <w:b w:val="false"/>
          <w:i w:val="false"/>
          <w:color w:val="000000"/>
          <w:sz w:val="28"/>
        </w:rPr>
        <w:t>
      23. Изучение и уточнение данных по санитарно-эпидемиологическому состоянию района расположения Учреждения обеспечивается:</w:t>
      </w:r>
      <w:r>
        <w:br/>
      </w:r>
      <w:r>
        <w:rPr>
          <w:rFonts w:ascii="Times New Roman"/>
          <w:b w:val="false"/>
          <w:i w:val="false"/>
          <w:color w:val="000000"/>
          <w:sz w:val="28"/>
        </w:rPr>
        <w:t>
</w:t>
      </w:r>
      <w:r>
        <w:rPr>
          <w:rFonts w:ascii="Times New Roman"/>
          <w:b w:val="false"/>
          <w:i w:val="false"/>
          <w:color w:val="000000"/>
          <w:sz w:val="28"/>
        </w:rPr>
        <w:t>
      ознакомлением со структурой и динамикой инфекционной заболеваемости населения;</w:t>
      </w:r>
      <w:r>
        <w:br/>
      </w:r>
      <w:r>
        <w:rPr>
          <w:rFonts w:ascii="Times New Roman"/>
          <w:b w:val="false"/>
          <w:i w:val="false"/>
          <w:color w:val="000000"/>
          <w:sz w:val="28"/>
        </w:rPr>
        <w:t>
</w:t>
      </w:r>
      <w:r>
        <w:rPr>
          <w:rFonts w:ascii="Times New Roman"/>
          <w:b w:val="false"/>
          <w:i w:val="false"/>
          <w:color w:val="000000"/>
          <w:sz w:val="28"/>
        </w:rPr>
        <w:t>
      изучением возможных источников, путей распространения эпидемических заболеваний и восприимчивости к ним лиц, содержащихся в Учреждении;</w:t>
      </w:r>
      <w:r>
        <w:br/>
      </w:r>
      <w:r>
        <w:rPr>
          <w:rFonts w:ascii="Times New Roman"/>
          <w:b w:val="false"/>
          <w:i w:val="false"/>
          <w:color w:val="000000"/>
          <w:sz w:val="28"/>
        </w:rPr>
        <w:t>
</w:t>
      </w:r>
      <w:r>
        <w:rPr>
          <w:rFonts w:ascii="Times New Roman"/>
          <w:b w:val="false"/>
          <w:i w:val="false"/>
          <w:color w:val="000000"/>
          <w:sz w:val="28"/>
        </w:rPr>
        <w:t>
      ознакомлением с объемом и качеством проводимых профилактических, противоэпидемических и противоэпизоотических мероприятий.</w:t>
      </w:r>
      <w:r>
        <w:br/>
      </w:r>
      <w:r>
        <w:rPr>
          <w:rFonts w:ascii="Times New Roman"/>
          <w:b w:val="false"/>
          <w:i w:val="false"/>
          <w:color w:val="000000"/>
          <w:sz w:val="28"/>
        </w:rPr>
        <w:t>
</w:t>
      </w:r>
      <w:r>
        <w:rPr>
          <w:rFonts w:ascii="Times New Roman"/>
          <w:b w:val="false"/>
          <w:i w:val="false"/>
          <w:color w:val="000000"/>
          <w:sz w:val="28"/>
        </w:rPr>
        <w:t>
      24. Систематическая информация об эпидемиологической обстановке в районе дислокации Учреждения достигается:</w:t>
      </w:r>
      <w:r>
        <w:br/>
      </w:r>
      <w:r>
        <w:rPr>
          <w:rFonts w:ascii="Times New Roman"/>
          <w:b w:val="false"/>
          <w:i w:val="false"/>
          <w:color w:val="000000"/>
          <w:sz w:val="28"/>
        </w:rPr>
        <w:t>
</w:t>
      </w:r>
      <w:r>
        <w:rPr>
          <w:rFonts w:ascii="Times New Roman"/>
          <w:b w:val="false"/>
          <w:i w:val="false"/>
          <w:color w:val="000000"/>
          <w:sz w:val="28"/>
        </w:rPr>
        <w:t>
      получением от территориальных органов здравоохранения сведений об инфекционной заболеваемости среди населения;</w:t>
      </w:r>
      <w:r>
        <w:br/>
      </w:r>
      <w:r>
        <w:rPr>
          <w:rFonts w:ascii="Times New Roman"/>
          <w:b w:val="false"/>
          <w:i w:val="false"/>
          <w:color w:val="000000"/>
          <w:sz w:val="28"/>
        </w:rPr>
        <w:t>
</w:t>
      </w:r>
      <w:r>
        <w:rPr>
          <w:rFonts w:ascii="Times New Roman"/>
          <w:b w:val="false"/>
          <w:i w:val="false"/>
          <w:color w:val="000000"/>
          <w:sz w:val="28"/>
        </w:rPr>
        <w:t>
      участием врачей в работе медицинских съездов, конференций, совещаний, семинаров и заседаний обществ, проводимых территориальными органами здравоохранения.</w:t>
      </w:r>
      <w:r>
        <w:br/>
      </w:r>
      <w:r>
        <w:rPr>
          <w:rFonts w:ascii="Times New Roman"/>
          <w:b w:val="false"/>
          <w:i w:val="false"/>
          <w:color w:val="000000"/>
          <w:sz w:val="28"/>
        </w:rPr>
        <w:t>
</w:t>
      </w:r>
      <w:r>
        <w:rPr>
          <w:rFonts w:ascii="Times New Roman"/>
          <w:b w:val="false"/>
          <w:i w:val="false"/>
          <w:color w:val="000000"/>
          <w:sz w:val="28"/>
        </w:rPr>
        <w:t>
      25. При проведении санитарно-эпидемиологического наблюдения начальники МЧ Учреждений взаимодействуют с территориальными органами здравоохранения:</w:t>
      </w:r>
      <w:r>
        <w:br/>
      </w:r>
      <w:r>
        <w:rPr>
          <w:rFonts w:ascii="Times New Roman"/>
          <w:b w:val="false"/>
          <w:i w:val="false"/>
          <w:color w:val="000000"/>
          <w:sz w:val="28"/>
        </w:rPr>
        <w:t>
</w:t>
      </w:r>
      <w:r>
        <w:rPr>
          <w:rFonts w:ascii="Times New Roman"/>
          <w:b w:val="false"/>
          <w:i w:val="false"/>
          <w:color w:val="000000"/>
          <w:sz w:val="28"/>
        </w:rPr>
        <w:t>
      для систематического получения сведений об инфекционной заболеваемости среди населения и животных, о проводимых профилактических, противоэпидемических и противоэпизоотических мероприятиях;</w:t>
      </w:r>
      <w:r>
        <w:br/>
      </w:r>
      <w:r>
        <w:rPr>
          <w:rFonts w:ascii="Times New Roman"/>
          <w:b w:val="false"/>
          <w:i w:val="false"/>
          <w:color w:val="000000"/>
          <w:sz w:val="28"/>
        </w:rPr>
        <w:t>
</w:t>
      </w:r>
      <w:r>
        <w:rPr>
          <w:rFonts w:ascii="Times New Roman"/>
          <w:b w:val="false"/>
          <w:i w:val="false"/>
          <w:color w:val="000000"/>
          <w:sz w:val="28"/>
        </w:rPr>
        <w:t>
      для координации проводимых профилактических и противоэпидемических мероприятий;</w:t>
      </w:r>
      <w:r>
        <w:br/>
      </w:r>
      <w:r>
        <w:rPr>
          <w:rFonts w:ascii="Times New Roman"/>
          <w:b w:val="false"/>
          <w:i w:val="false"/>
          <w:color w:val="000000"/>
          <w:sz w:val="28"/>
        </w:rPr>
        <w:t>
</w:t>
      </w:r>
      <w:r>
        <w:rPr>
          <w:rFonts w:ascii="Times New Roman"/>
          <w:b w:val="false"/>
          <w:i w:val="false"/>
          <w:color w:val="000000"/>
          <w:sz w:val="28"/>
        </w:rPr>
        <w:t>
      для получения консультативной помощи.</w:t>
      </w:r>
      <w:r>
        <w:br/>
      </w:r>
      <w:r>
        <w:rPr>
          <w:rFonts w:ascii="Times New Roman"/>
          <w:b w:val="false"/>
          <w:i w:val="false"/>
          <w:color w:val="000000"/>
          <w:sz w:val="28"/>
        </w:rPr>
        <w:t>
</w:t>
      </w:r>
      <w:r>
        <w:rPr>
          <w:rFonts w:ascii="Times New Roman"/>
          <w:b w:val="false"/>
          <w:i w:val="false"/>
          <w:color w:val="000000"/>
          <w:sz w:val="28"/>
        </w:rPr>
        <w:t xml:space="preserve">
      26. В целях предупреждения заноса инфекционных заболеваний в Учреждении по прибытию спецконтингент в течение суток проходит полную санитарную обработку и медицинское освидетельствование. </w:t>
      </w:r>
      <w:r>
        <w:br/>
      </w:r>
      <w:r>
        <w:rPr>
          <w:rFonts w:ascii="Times New Roman"/>
          <w:b w:val="false"/>
          <w:i w:val="false"/>
          <w:color w:val="000000"/>
          <w:sz w:val="28"/>
        </w:rPr>
        <w:t>
</w:t>
      </w:r>
      <w:r>
        <w:rPr>
          <w:rFonts w:ascii="Times New Roman"/>
          <w:b w:val="false"/>
          <w:i w:val="false"/>
          <w:color w:val="000000"/>
          <w:sz w:val="28"/>
        </w:rPr>
        <w:t>
      Лица, контактировавшие с инфекционными больными подвергаются медицинскому наблюдению в соответствии с заключением начальника МЧ.</w:t>
      </w:r>
      <w:r>
        <w:br/>
      </w:r>
      <w:r>
        <w:rPr>
          <w:rFonts w:ascii="Times New Roman"/>
          <w:b w:val="false"/>
          <w:i w:val="false"/>
          <w:color w:val="000000"/>
          <w:sz w:val="28"/>
        </w:rPr>
        <w:t>
</w:t>
      </w:r>
      <w:r>
        <w:rPr>
          <w:rFonts w:ascii="Times New Roman"/>
          <w:b w:val="false"/>
          <w:i w:val="false"/>
          <w:color w:val="000000"/>
          <w:sz w:val="28"/>
        </w:rPr>
        <w:t>
      27. Вновь прибывшие осужденные, за исключением лиц с установленным диагнозом и направленных на лечение в МЧ, размещаются в карантинном помещении, изолированном от остального контингента, где за ними устанавливается медицинское наблюдение в течение 15 суток, после чего они переводятся в жилую зону. В период пребывания в карантинном помещении осужденные не привлекаются к работам вне этого помещения.</w:t>
      </w:r>
      <w:r>
        <w:br/>
      </w:r>
      <w:r>
        <w:rPr>
          <w:rFonts w:ascii="Times New Roman"/>
          <w:b w:val="false"/>
          <w:i w:val="false"/>
          <w:color w:val="000000"/>
          <w:sz w:val="28"/>
        </w:rPr>
        <w:t>
</w:t>
      </w:r>
      <w:r>
        <w:rPr>
          <w:rFonts w:ascii="Times New Roman"/>
          <w:b w:val="false"/>
          <w:i w:val="false"/>
          <w:color w:val="000000"/>
          <w:sz w:val="28"/>
        </w:rPr>
        <w:t>
      28. При выявлении в течение срока медицинского наблюдения инфекционных больных, из числа осужденных, проводятся противоэпидемические мероприятия. Длительность медицинского наблюдения в этом случае устанавливается со дня изоляции последнего заболевшего.</w:t>
      </w:r>
      <w:r>
        <w:br/>
      </w:r>
      <w:r>
        <w:rPr>
          <w:rFonts w:ascii="Times New Roman"/>
          <w:b w:val="false"/>
          <w:i w:val="false"/>
          <w:color w:val="000000"/>
          <w:sz w:val="28"/>
        </w:rPr>
        <w:t>
</w:t>
      </w:r>
      <w:r>
        <w:rPr>
          <w:rFonts w:ascii="Times New Roman"/>
          <w:b w:val="false"/>
          <w:i w:val="false"/>
          <w:color w:val="000000"/>
          <w:sz w:val="28"/>
        </w:rPr>
        <w:t>
      29. Лица, поступающие в Учреждения обследуются на ВИЧ-инфекцию при поступлении, через 6 месяцев и в последующем 1 раз в год.</w:t>
      </w:r>
      <w:r>
        <w:br/>
      </w:r>
      <w:r>
        <w:rPr>
          <w:rFonts w:ascii="Times New Roman"/>
          <w:b w:val="false"/>
          <w:i w:val="false"/>
          <w:color w:val="000000"/>
          <w:sz w:val="28"/>
        </w:rPr>
        <w:t>
</w:t>
      </w:r>
      <w:r>
        <w:rPr>
          <w:rFonts w:ascii="Times New Roman"/>
          <w:b w:val="false"/>
          <w:i w:val="false"/>
          <w:color w:val="000000"/>
          <w:sz w:val="28"/>
        </w:rPr>
        <w:t>
      30. Для своевременного осуществления профилактических и противоэпидемических мероприятий в Учреждениях необходимо проводить эпидемиологический анализ за определенный календарный период - месяц, квартал, год (ретроспективный анализ). Кроме того, эпидемиологический анализ проводится в эпидемическом очаге (оперативный эпидемиологический анализ). Эпидемиологический анализ в Учреждении проводят специалисты ПГСЭН.</w:t>
      </w:r>
      <w:r>
        <w:br/>
      </w:r>
      <w:r>
        <w:rPr>
          <w:rFonts w:ascii="Times New Roman"/>
          <w:b w:val="false"/>
          <w:i w:val="false"/>
          <w:color w:val="000000"/>
          <w:sz w:val="28"/>
        </w:rPr>
        <w:t>
</w:t>
      </w:r>
      <w:r>
        <w:rPr>
          <w:rFonts w:ascii="Times New Roman"/>
          <w:b w:val="false"/>
          <w:i w:val="false"/>
          <w:color w:val="000000"/>
          <w:sz w:val="28"/>
        </w:rPr>
        <w:t>
      31. При проведении ретроспективного эпидемиологического анализа изучается структура, динамика, уровень заболеваемости среди обслуживаемых лиц. Источник инфекции, особенности путей передачи изучаются по каждой нозологической форме. Кроме того, проводится тщательный анализ причин возникновения эпидемических очагов заболеваний для последующего прогноза инфекционной заболеваемости.</w:t>
      </w:r>
      <w:r>
        <w:br/>
      </w:r>
      <w:r>
        <w:rPr>
          <w:rFonts w:ascii="Times New Roman"/>
          <w:b w:val="false"/>
          <w:i w:val="false"/>
          <w:color w:val="000000"/>
          <w:sz w:val="28"/>
        </w:rPr>
        <w:t>
</w:t>
      </w:r>
      <w:r>
        <w:rPr>
          <w:rFonts w:ascii="Times New Roman"/>
          <w:b w:val="false"/>
          <w:i w:val="false"/>
          <w:color w:val="000000"/>
          <w:sz w:val="28"/>
        </w:rPr>
        <w:t>
      32. Эпидемиологический прогноз проводится для определения тенденции течения эпидемического процесса в конкретных условиях и дается с учетом результатов эпидемиологического наблюдения, эпидемиологического анализа за истекший период времени года и эпидемиологических особенностей конкретных инфекционных заболеваний. На основании эпидемиологического прогноза начальник МЧ разрабатывает предложения по организации профилактики инфекционной заболеваемости.</w:t>
      </w:r>
    </w:p>
    <w:bookmarkEnd w:id="14"/>
    <w:bookmarkStart w:name="z93" w:id="15"/>
    <w:p>
      <w:pPr>
        <w:spacing w:after="0"/>
        <w:ind w:left="0"/>
        <w:jc w:val="left"/>
      </w:pPr>
      <w:r>
        <w:rPr>
          <w:rFonts w:ascii="Times New Roman"/>
          <w:b/>
          <w:i w:val="false"/>
          <w:color w:val="000000"/>
        </w:rPr>
        <w:t xml:space="preserve"> 
7. Система противоэпидемических мероприятий при выявлении</w:t>
      </w:r>
      <w:r>
        <w:br/>
      </w:r>
      <w:r>
        <w:rPr>
          <w:rFonts w:ascii="Times New Roman"/>
          <w:b/>
          <w:i w:val="false"/>
          <w:color w:val="000000"/>
        </w:rPr>
        <w:t>
инфекционных больных</w:t>
      </w:r>
    </w:p>
    <w:bookmarkEnd w:id="15"/>
    <w:bookmarkStart w:name="z94" w:id="16"/>
    <w:p>
      <w:pPr>
        <w:spacing w:after="0"/>
        <w:ind w:left="0"/>
        <w:jc w:val="both"/>
      </w:pPr>
      <w:r>
        <w:rPr>
          <w:rFonts w:ascii="Times New Roman"/>
          <w:b w:val="false"/>
          <w:i w:val="false"/>
          <w:color w:val="000000"/>
          <w:sz w:val="28"/>
        </w:rPr>
        <w:t>
      33. При выявлении инфекционных заболеваний в Учреждении начальник МЧ организует проведение противоэпидемических мероприятий:</w:t>
      </w:r>
      <w:r>
        <w:br/>
      </w:r>
      <w:r>
        <w:rPr>
          <w:rFonts w:ascii="Times New Roman"/>
          <w:b w:val="false"/>
          <w:i w:val="false"/>
          <w:color w:val="000000"/>
          <w:sz w:val="28"/>
        </w:rPr>
        <w:t>
</w:t>
      </w:r>
      <w:r>
        <w:rPr>
          <w:rFonts w:ascii="Times New Roman"/>
          <w:b w:val="false"/>
          <w:i w:val="false"/>
          <w:color w:val="000000"/>
          <w:sz w:val="28"/>
        </w:rPr>
        <w:t>
      выявление, изоляцию и госпитализацию больных, консультации врача-инфекциониста и лечение;</w:t>
      </w:r>
      <w:r>
        <w:br/>
      </w:r>
      <w:r>
        <w:rPr>
          <w:rFonts w:ascii="Times New Roman"/>
          <w:b w:val="false"/>
          <w:i w:val="false"/>
          <w:color w:val="000000"/>
          <w:sz w:val="28"/>
        </w:rPr>
        <w:t>
</w:t>
      </w:r>
      <w:r>
        <w:rPr>
          <w:rFonts w:ascii="Times New Roman"/>
          <w:b w:val="false"/>
          <w:i w:val="false"/>
          <w:color w:val="000000"/>
          <w:sz w:val="28"/>
        </w:rPr>
        <w:t>
      текущую и заключительную дезинфекцию;</w:t>
      </w:r>
      <w:r>
        <w:br/>
      </w:r>
      <w:r>
        <w:rPr>
          <w:rFonts w:ascii="Times New Roman"/>
          <w:b w:val="false"/>
          <w:i w:val="false"/>
          <w:color w:val="000000"/>
          <w:sz w:val="28"/>
        </w:rPr>
        <w:t>
</w:t>
      </w:r>
      <w:r>
        <w:rPr>
          <w:rFonts w:ascii="Times New Roman"/>
          <w:b w:val="false"/>
          <w:i w:val="false"/>
          <w:color w:val="000000"/>
          <w:sz w:val="28"/>
        </w:rPr>
        <w:t>
      эпидемиологическое расследование с целью выявления и изоляции источника заболевания и определения круга, контактных для проведения провизорных мероприятий;</w:t>
      </w:r>
      <w:r>
        <w:br/>
      </w:r>
      <w:r>
        <w:rPr>
          <w:rFonts w:ascii="Times New Roman"/>
          <w:b w:val="false"/>
          <w:i w:val="false"/>
          <w:color w:val="000000"/>
          <w:sz w:val="28"/>
        </w:rPr>
        <w:t>
</w:t>
      </w:r>
      <w:r>
        <w:rPr>
          <w:rFonts w:ascii="Times New Roman"/>
          <w:b w:val="false"/>
          <w:i w:val="false"/>
          <w:color w:val="000000"/>
          <w:sz w:val="28"/>
        </w:rPr>
        <w:t>
      медицинское наблюдение, обсервацию или карантин;</w:t>
      </w:r>
      <w:r>
        <w:br/>
      </w:r>
      <w:r>
        <w:rPr>
          <w:rFonts w:ascii="Times New Roman"/>
          <w:b w:val="false"/>
          <w:i w:val="false"/>
          <w:color w:val="000000"/>
          <w:sz w:val="28"/>
        </w:rPr>
        <w:t>
</w:t>
      </w:r>
      <w:r>
        <w:rPr>
          <w:rFonts w:ascii="Times New Roman"/>
          <w:b w:val="false"/>
          <w:i w:val="false"/>
          <w:color w:val="000000"/>
          <w:sz w:val="28"/>
        </w:rPr>
        <w:t>
      санитарно-гигиенические мероприятия.</w:t>
      </w:r>
      <w:r>
        <w:br/>
      </w:r>
      <w:r>
        <w:rPr>
          <w:rFonts w:ascii="Times New Roman"/>
          <w:b w:val="false"/>
          <w:i w:val="false"/>
          <w:color w:val="000000"/>
          <w:sz w:val="28"/>
        </w:rPr>
        <w:t>
</w:t>
      </w:r>
      <w:r>
        <w:rPr>
          <w:rFonts w:ascii="Times New Roman"/>
          <w:b w:val="false"/>
          <w:i w:val="false"/>
          <w:color w:val="000000"/>
          <w:sz w:val="28"/>
        </w:rPr>
        <w:t>
      34. Своевременное (раннее) выявление инфекционных больных осуществляется медицинскими работниками на амбулаторных приемах, во время медицинских осмотров, а также во время обходов общежитий, камер совместно с администрацией Учреждения.</w:t>
      </w:r>
      <w:r>
        <w:br/>
      </w:r>
      <w:r>
        <w:rPr>
          <w:rFonts w:ascii="Times New Roman"/>
          <w:b w:val="false"/>
          <w:i w:val="false"/>
          <w:color w:val="000000"/>
          <w:sz w:val="28"/>
        </w:rPr>
        <w:t>
</w:t>
      </w:r>
      <w:r>
        <w:rPr>
          <w:rFonts w:ascii="Times New Roman"/>
          <w:b w:val="false"/>
          <w:i w:val="false"/>
          <w:color w:val="000000"/>
          <w:sz w:val="28"/>
        </w:rPr>
        <w:t>
      35. Больных и лиц с подозрением на инфекционное заболевание немедленно изолируют в инфекционные палаты МЧ для наблюдения и лечения.</w:t>
      </w:r>
      <w:r>
        <w:br/>
      </w:r>
      <w:r>
        <w:rPr>
          <w:rFonts w:ascii="Times New Roman"/>
          <w:b w:val="false"/>
          <w:i w:val="false"/>
          <w:color w:val="000000"/>
          <w:sz w:val="28"/>
        </w:rPr>
        <w:t>
</w:t>
      </w:r>
      <w:r>
        <w:rPr>
          <w:rFonts w:ascii="Times New Roman"/>
          <w:b w:val="false"/>
          <w:i w:val="false"/>
          <w:color w:val="000000"/>
          <w:sz w:val="28"/>
        </w:rPr>
        <w:t>
      36. Общими требованиями являются:</w:t>
      </w:r>
      <w:r>
        <w:br/>
      </w:r>
      <w:r>
        <w:rPr>
          <w:rFonts w:ascii="Times New Roman"/>
          <w:b w:val="false"/>
          <w:i w:val="false"/>
          <w:color w:val="000000"/>
          <w:sz w:val="28"/>
        </w:rPr>
        <w:t>
</w:t>
      </w:r>
      <w:r>
        <w:rPr>
          <w:rFonts w:ascii="Times New Roman"/>
          <w:b w:val="false"/>
          <w:i w:val="false"/>
          <w:color w:val="000000"/>
          <w:sz w:val="28"/>
        </w:rPr>
        <w:t>
      раздельное размещение инфекционных больных с разными механизмами передачи инфекции;</w:t>
      </w:r>
      <w:r>
        <w:br/>
      </w:r>
      <w:r>
        <w:rPr>
          <w:rFonts w:ascii="Times New Roman"/>
          <w:b w:val="false"/>
          <w:i w:val="false"/>
          <w:color w:val="000000"/>
          <w:sz w:val="28"/>
        </w:rPr>
        <w:t>
</w:t>
      </w:r>
      <w:r>
        <w:rPr>
          <w:rFonts w:ascii="Times New Roman"/>
          <w:b w:val="false"/>
          <w:i w:val="false"/>
          <w:color w:val="000000"/>
          <w:sz w:val="28"/>
        </w:rPr>
        <w:t>
      размещение изолированных палат (приспособленных помещений) в удалении на расстоянии не менее 30 метров от объектов питания и водоснабжения;</w:t>
      </w:r>
      <w:r>
        <w:br/>
      </w:r>
      <w:r>
        <w:rPr>
          <w:rFonts w:ascii="Times New Roman"/>
          <w:b w:val="false"/>
          <w:i w:val="false"/>
          <w:color w:val="000000"/>
          <w:sz w:val="28"/>
        </w:rPr>
        <w:t>
</w:t>
      </w:r>
      <w:r>
        <w:rPr>
          <w:rFonts w:ascii="Times New Roman"/>
          <w:b w:val="false"/>
          <w:i w:val="false"/>
          <w:color w:val="000000"/>
          <w:sz w:val="28"/>
        </w:rPr>
        <w:t>
      обеспечение изолированных палат полным комплектом белья и постельных принадлежностей, посудой, предметами ухода за больными, емкостями для замачивания белья, посуды, мешками для хранения одежды, емкостью с крышкой или другими приемниками для дезинфекции выделения больных, а также дезинфекционными и дезинсекционными средствами, гигиеническая помывка, а при показаниях - санитарная обработка поступающих в изолированные палаты больных, соблюдение дезинфекционного режима.</w:t>
      </w:r>
      <w:r>
        <w:br/>
      </w:r>
      <w:r>
        <w:rPr>
          <w:rFonts w:ascii="Times New Roman"/>
          <w:b w:val="false"/>
          <w:i w:val="false"/>
          <w:color w:val="000000"/>
          <w:sz w:val="28"/>
        </w:rPr>
        <w:t>
</w:t>
      </w:r>
      <w:r>
        <w:rPr>
          <w:rFonts w:ascii="Times New Roman"/>
          <w:b w:val="false"/>
          <w:i w:val="false"/>
          <w:color w:val="000000"/>
          <w:sz w:val="28"/>
        </w:rPr>
        <w:t>
      37. Инфекционный больной госпитализируется в инфекционный бокс МЧ Учреждения.</w:t>
      </w:r>
      <w:r>
        <w:br/>
      </w:r>
      <w:r>
        <w:rPr>
          <w:rFonts w:ascii="Times New Roman"/>
          <w:b w:val="false"/>
          <w:i w:val="false"/>
          <w:color w:val="000000"/>
          <w:sz w:val="28"/>
        </w:rPr>
        <w:t>
</w:t>
      </w:r>
      <w:r>
        <w:rPr>
          <w:rFonts w:ascii="Times New Roman"/>
          <w:b w:val="false"/>
          <w:i w:val="false"/>
          <w:color w:val="000000"/>
          <w:sz w:val="28"/>
        </w:rPr>
        <w:t>
      В отдельных случаях госпитализация больных в территориальные медицинские учреждения осуществляется по заключению начальника МЧ по согласованию с начальником Учреждения.</w:t>
      </w:r>
      <w:r>
        <w:br/>
      </w:r>
      <w:r>
        <w:rPr>
          <w:rFonts w:ascii="Times New Roman"/>
          <w:b w:val="false"/>
          <w:i w:val="false"/>
          <w:color w:val="000000"/>
          <w:sz w:val="28"/>
        </w:rPr>
        <w:t>
</w:t>
      </w:r>
      <w:r>
        <w:rPr>
          <w:rFonts w:ascii="Times New Roman"/>
          <w:b w:val="false"/>
          <w:i w:val="false"/>
          <w:color w:val="000000"/>
          <w:sz w:val="28"/>
        </w:rPr>
        <w:t>
      Перевозка таких больных совместно с соматическими больными и здоровыми лицами не допускается.</w:t>
      </w:r>
      <w:r>
        <w:br/>
      </w:r>
      <w:r>
        <w:rPr>
          <w:rFonts w:ascii="Times New Roman"/>
          <w:b w:val="false"/>
          <w:i w:val="false"/>
          <w:color w:val="000000"/>
          <w:sz w:val="28"/>
        </w:rPr>
        <w:t>
</w:t>
      </w:r>
      <w:r>
        <w:rPr>
          <w:rFonts w:ascii="Times New Roman"/>
          <w:b w:val="false"/>
          <w:i w:val="false"/>
          <w:color w:val="000000"/>
          <w:sz w:val="28"/>
        </w:rPr>
        <w:t>
      38. При госпитализации лиц с подозрением на инфекционное заболевание в территориальные органы здравоохранения для сопровождения выделяется медицинский работник, который обеспечивается медикаментами, необходимыми для оказания неотложной медицинской помощи.</w:t>
      </w:r>
      <w:r>
        <w:br/>
      </w:r>
      <w:r>
        <w:rPr>
          <w:rFonts w:ascii="Times New Roman"/>
          <w:b w:val="false"/>
          <w:i w:val="false"/>
          <w:color w:val="000000"/>
          <w:sz w:val="28"/>
        </w:rPr>
        <w:t>
</w:t>
      </w:r>
      <w:r>
        <w:rPr>
          <w:rFonts w:ascii="Times New Roman"/>
          <w:b w:val="false"/>
          <w:i w:val="false"/>
          <w:color w:val="000000"/>
          <w:sz w:val="28"/>
        </w:rPr>
        <w:t>
      39. Транспорт, на котором перевозился инфекционный больной не позднее 2 часов после эвакуации подвергается заключительной дезинфекции силами госпитализировавшего Учреждения.</w:t>
      </w:r>
      <w:r>
        <w:br/>
      </w:r>
      <w:r>
        <w:rPr>
          <w:rFonts w:ascii="Times New Roman"/>
          <w:b w:val="false"/>
          <w:i w:val="false"/>
          <w:color w:val="000000"/>
          <w:sz w:val="28"/>
        </w:rPr>
        <w:t>
</w:t>
      </w:r>
      <w:r>
        <w:rPr>
          <w:rFonts w:ascii="Times New Roman"/>
          <w:b w:val="false"/>
          <w:i w:val="false"/>
          <w:color w:val="000000"/>
          <w:sz w:val="28"/>
        </w:rPr>
        <w:t>
      40. Противоэпидемические мероприятия при появлении заболеваний проводятся в пределах эпидемического очага.</w:t>
      </w:r>
      <w:r>
        <w:br/>
      </w:r>
      <w:r>
        <w:rPr>
          <w:rFonts w:ascii="Times New Roman"/>
          <w:b w:val="false"/>
          <w:i w:val="false"/>
          <w:color w:val="000000"/>
          <w:sz w:val="28"/>
        </w:rPr>
        <w:t>
</w:t>
      </w:r>
      <w:r>
        <w:rPr>
          <w:rFonts w:ascii="Times New Roman"/>
          <w:b w:val="false"/>
          <w:i w:val="false"/>
          <w:color w:val="000000"/>
          <w:sz w:val="28"/>
        </w:rPr>
        <w:t>
      41. Начальник МЧ и эпидемиолог ПГСЭН проводят эпидемиологическое обследование.</w:t>
      </w:r>
      <w:r>
        <w:br/>
      </w:r>
      <w:r>
        <w:rPr>
          <w:rFonts w:ascii="Times New Roman"/>
          <w:b w:val="false"/>
          <w:i w:val="false"/>
          <w:color w:val="000000"/>
          <w:sz w:val="28"/>
        </w:rPr>
        <w:t>
</w:t>
      </w:r>
      <w:r>
        <w:rPr>
          <w:rFonts w:ascii="Times New Roman"/>
          <w:b w:val="false"/>
          <w:i w:val="false"/>
          <w:color w:val="000000"/>
          <w:sz w:val="28"/>
        </w:rPr>
        <w:t>
      В процессе обследования выявляется предполагаемый источник инфекции, пути и факторы возможного распространения возбудителя, определяется круг контактных лиц.</w:t>
      </w:r>
      <w:r>
        <w:br/>
      </w:r>
      <w:r>
        <w:rPr>
          <w:rFonts w:ascii="Times New Roman"/>
          <w:b w:val="false"/>
          <w:i w:val="false"/>
          <w:color w:val="000000"/>
          <w:sz w:val="28"/>
        </w:rPr>
        <w:t>
</w:t>
      </w:r>
      <w:r>
        <w:rPr>
          <w:rFonts w:ascii="Times New Roman"/>
          <w:b w:val="false"/>
          <w:i w:val="false"/>
          <w:color w:val="000000"/>
          <w:sz w:val="28"/>
        </w:rPr>
        <w:t>
      42. При эпидемиологическом обследовании по поводу единичных случаев инфекционного заболевания начальник МЧ проводит:</w:t>
      </w:r>
      <w:r>
        <w:br/>
      </w:r>
      <w:r>
        <w:rPr>
          <w:rFonts w:ascii="Times New Roman"/>
          <w:b w:val="false"/>
          <w:i w:val="false"/>
          <w:color w:val="000000"/>
          <w:sz w:val="28"/>
        </w:rPr>
        <w:t>
</w:t>
      </w:r>
      <w:r>
        <w:rPr>
          <w:rFonts w:ascii="Times New Roman"/>
          <w:b w:val="false"/>
          <w:i w:val="false"/>
          <w:color w:val="000000"/>
          <w:sz w:val="28"/>
        </w:rPr>
        <w:t>
      опрос и обследование больного;</w:t>
      </w:r>
      <w:r>
        <w:br/>
      </w:r>
      <w:r>
        <w:rPr>
          <w:rFonts w:ascii="Times New Roman"/>
          <w:b w:val="false"/>
          <w:i w:val="false"/>
          <w:color w:val="000000"/>
          <w:sz w:val="28"/>
        </w:rPr>
        <w:t>
</w:t>
      </w:r>
      <w:r>
        <w:rPr>
          <w:rFonts w:ascii="Times New Roman"/>
          <w:b w:val="false"/>
          <w:i w:val="false"/>
          <w:color w:val="000000"/>
          <w:sz w:val="28"/>
        </w:rPr>
        <w:t>
      опрос и обследование контактировавших с ним в очаге;</w:t>
      </w:r>
      <w:r>
        <w:br/>
      </w:r>
      <w:r>
        <w:rPr>
          <w:rFonts w:ascii="Times New Roman"/>
          <w:b w:val="false"/>
          <w:i w:val="false"/>
          <w:color w:val="000000"/>
          <w:sz w:val="28"/>
        </w:rPr>
        <w:t>
</w:t>
      </w:r>
      <w:r>
        <w:rPr>
          <w:rFonts w:ascii="Times New Roman"/>
          <w:b w:val="false"/>
          <w:i w:val="false"/>
          <w:color w:val="000000"/>
          <w:sz w:val="28"/>
        </w:rPr>
        <w:t>
      обследование внешней среды, в том числе и лабораторное.</w:t>
      </w:r>
      <w:r>
        <w:br/>
      </w:r>
      <w:r>
        <w:rPr>
          <w:rFonts w:ascii="Times New Roman"/>
          <w:b w:val="false"/>
          <w:i w:val="false"/>
          <w:color w:val="000000"/>
          <w:sz w:val="28"/>
        </w:rPr>
        <w:t>
</w:t>
      </w:r>
      <w:r>
        <w:rPr>
          <w:rFonts w:ascii="Times New Roman"/>
          <w:b w:val="false"/>
          <w:i w:val="false"/>
          <w:color w:val="000000"/>
          <w:sz w:val="28"/>
        </w:rPr>
        <w:t>
      43. Опрос и обследование проводятся целенаправленно в соответствии с эпидемиологическими особенностями конкретной инфекции и с использованием лабораторных методов исследований в целях установления источника инфекции и путей передачи. Данные эпидемиологического обследования используются для коррекции мероприятий, проводимых в очаге.</w:t>
      </w:r>
      <w:r>
        <w:br/>
      </w:r>
      <w:r>
        <w:rPr>
          <w:rFonts w:ascii="Times New Roman"/>
          <w:b w:val="false"/>
          <w:i w:val="false"/>
          <w:color w:val="000000"/>
          <w:sz w:val="28"/>
        </w:rPr>
        <w:t>
</w:t>
      </w:r>
      <w:r>
        <w:rPr>
          <w:rFonts w:ascii="Times New Roman"/>
          <w:b w:val="false"/>
          <w:i w:val="false"/>
          <w:color w:val="000000"/>
          <w:sz w:val="28"/>
        </w:rPr>
        <w:t>
      При эпидемиологическом обследовании по поводу групповых заболеваний (эпидемической вспышки) начальник МЧ совместно с эпидемиологом ПГСЭН, проводит анализ заболеваемости по отрядам, бригадам, камерам, срокам возникновения заболеваний. Задачей такого обследования является установление источника и путей передачи инфекции для каждого из заболевших и механизма развития группового заболевания.</w:t>
      </w:r>
      <w:r>
        <w:br/>
      </w:r>
      <w:r>
        <w:rPr>
          <w:rFonts w:ascii="Times New Roman"/>
          <w:b w:val="false"/>
          <w:i w:val="false"/>
          <w:color w:val="000000"/>
          <w:sz w:val="28"/>
        </w:rPr>
        <w:t>
</w:t>
      </w:r>
      <w:r>
        <w:rPr>
          <w:rFonts w:ascii="Times New Roman"/>
          <w:b w:val="false"/>
          <w:i w:val="false"/>
          <w:color w:val="000000"/>
          <w:sz w:val="28"/>
        </w:rPr>
        <w:t>
      44. О каждом случае возникновения инфекционного заболевания начальник МЧ докладывает начальнику Учреждения с одновременным извещением вышестоящего медицинского начальника. В течении 12 часов с момента установления диагноза направляет в ПГСЭН экстренное извещение об инфекционном заболевании, пищевом отравлении, необычной реакции на прививку. Ответственность за своевременность извещения возлагается на начальника МЧ.</w:t>
      </w:r>
      <w:r>
        <w:br/>
      </w:r>
      <w:r>
        <w:rPr>
          <w:rFonts w:ascii="Times New Roman"/>
          <w:b w:val="false"/>
          <w:i w:val="false"/>
          <w:color w:val="000000"/>
          <w:sz w:val="28"/>
        </w:rPr>
        <w:t>
</w:t>
      </w:r>
      <w:r>
        <w:rPr>
          <w:rFonts w:ascii="Times New Roman"/>
          <w:b w:val="false"/>
          <w:i w:val="false"/>
          <w:color w:val="000000"/>
          <w:sz w:val="28"/>
        </w:rPr>
        <w:t>
      45. В очаге инфекционного заболевания проводятся противо-эпидемические режимно-ограничительные мероприятия.</w:t>
      </w:r>
      <w:r>
        <w:br/>
      </w:r>
      <w:r>
        <w:rPr>
          <w:rFonts w:ascii="Times New Roman"/>
          <w:b w:val="false"/>
          <w:i w:val="false"/>
          <w:color w:val="000000"/>
          <w:sz w:val="28"/>
        </w:rPr>
        <w:t>
</w:t>
      </w:r>
      <w:r>
        <w:rPr>
          <w:rFonts w:ascii="Times New Roman"/>
          <w:b w:val="false"/>
          <w:i w:val="false"/>
          <w:color w:val="000000"/>
          <w:sz w:val="28"/>
        </w:rPr>
        <w:t>
      Выделяют три категории противоэпидемических режимно-ограничительных мероприятий:</w:t>
      </w:r>
      <w:r>
        <w:br/>
      </w:r>
      <w:r>
        <w:rPr>
          <w:rFonts w:ascii="Times New Roman"/>
          <w:b w:val="false"/>
          <w:i w:val="false"/>
          <w:color w:val="000000"/>
          <w:sz w:val="28"/>
        </w:rPr>
        <w:t>
</w:t>
      </w:r>
      <w:r>
        <w:rPr>
          <w:rFonts w:ascii="Times New Roman"/>
          <w:b w:val="false"/>
          <w:i w:val="false"/>
          <w:color w:val="000000"/>
          <w:sz w:val="28"/>
        </w:rPr>
        <w:t>
      усиленное медицинское наблюдение;</w:t>
      </w:r>
      <w:r>
        <w:br/>
      </w:r>
      <w:r>
        <w:rPr>
          <w:rFonts w:ascii="Times New Roman"/>
          <w:b w:val="false"/>
          <w:i w:val="false"/>
          <w:color w:val="000000"/>
          <w:sz w:val="28"/>
        </w:rPr>
        <w:t>
</w:t>
      </w:r>
      <w:r>
        <w:rPr>
          <w:rFonts w:ascii="Times New Roman"/>
          <w:b w:val="false"/>
          <w:i w:val="false"/>
          <w:color w:val="000000"/>
          <w:sz w:val="28"/>
        </w:rPr>
        <w:t>
      обсервация;</w:t>
      </w:r>
      <w:r>
        <w:br/>
      </w:r>
      <w:r>
        <w:rPr>
          <w:rFonts w:ascii="Times New Roman"/>
          <w:b w:val="false"/>
          <w:i w:val="false"/>
          <w:color w:val="000000"/>
          <w:sz w:val="28"/>
        </w:rPr>
        <w:t>
</w:t>
      </w:r>
      <w:r>
        <w:rPr>
          <w:rFonts w:ascii="Times New Roman"/>
          <w:b w:val="false"/>
          <w:i w:val="false"/>
          <w:color w:val="000000"/>
          <w:sz w:val="28"/>
        </w:rPr>
        <w:t>
      карантин.</w:t>
      </w:r>
      <w:r>
        <w:br/>
      </w:r>
      <w:r>
        <w:rPr>
          <w:rFonts w:ascii="Times New Roman"/>
          <w:b w:val="false"/>
          <w:i w:val="false"/>
          <w:color w:val="000000"/>
          <w:sz w:val="28"/>
        </w:rPr>
        <w:t>
</w:t>
      </w:r>
      <w:r>
        <w:rPr>
          <w:rFonts w:ascii="Times New Roman"/>
          <w:b w:val="false"/>
          <w:i w:val="false"/>
          <w:color w:val="000000"/>
          <w:sz w:val="28"/>
        </w:rPr>
        <w:t>
      46. Усиленное медицинское наблюдение направлено на активное выявление инфекционных больных с последующей их изоляцией и госпитализацией. Активное выявление инфекционных больных осуществляется путем опроса, осмотра, термометрии, лабораторных исследований.</w:t>
      </w:r>
      <w:r>
        <w:br/>
      </w:r>
      <w:r>
        <w:rPr>
          <w:rFonts w:ascii="Times New Roman"/>
          <w:b w:val="false"/>
          <w:i w:val="false"/>
          <w:color w:val="000000"/>
          <w:sz w:val="28"/>
        </w:rPr>
        <w:t>
</w:t>
      </w:r>
      <w:r>
        <w:rPr>
          <w:rFonts w:ascii="Times New Roman"/>
          <w:b w:val="false"/>
          <w:i w:val="false"/>
          <w:color w:val="000000"/>
          <w:sz w:val="28"/>
        </w:rPr>
        <w:t>
      Усиленное медицинское наблюдение вводится по указанию начальника МЧ.</w:t>
      </w:r>
      <w:r>
        <w:br/>
      </w:r>
      <w:r>
        <w:rPr>
          <w:rFonts w:ascii="Times New Roman"/>
          <w:b w:val="false"/>
          <w:i w:val="false"/>
          <w:color w:val="000000"/>
          <w:sz w:val="28"/>
        </w:rPr>
        <w:t>
</w:t>
      </w:r>
      <w:r>
        <w:rPr>
          <w:rFonts w:ascii="Times New Roman"/>
          <w:b w:val="false"/>
          <w:i w:val="false"/>
          <w:color w:val="000000"/>
          <w:sz w:val="28"/>
        </w:rPr>
        <w:t>
      47. Обсервация вводится приказом начальника Учреждения по представлению начальника МЧ.</w:t>
      </w:r>
      <w:r>
        <w:br/>
      </w:r>
      <w:r>
        <w:rPr>
          <w:rFonts w:ascii="Times New Roman"/>
          <w:b w:val="false"/>
          <w:i w:val="false"/>
          <w:color w:val="000000"/>
          <w:sz w:val="28"/>
        </w:rPr>
        <w:t>
</w:t>
      </w:r>
      <w:r>
        <w:rPr>
          <w:rFonts w:ascii="Times New Roman"/>
          <w:b w:val="false"/>
          <w:i w:val="false"/>
          <w:color w:val="000000"/>
          <w:sz w:val="28"/>
        </w:rPr>
        <w:t>
      Обсервация предусматривает:</w:t>
      </w:r>
      <w:r>
        <w:br/>
      </w:r>
      <w:r>
        <w:rPr>
          <w:rFonts w:ascii="Times New Roman"/>
          <w:b w:val="false"/>
          <w:i w:val="false"/>
          <w:color w:val="000000"/>
          <w:sz w:val="28"/>
        </w:rPr>
        <w:t>
</w:t>
      </w:r>
      <w:r>
        <w:rPr>
          <w:rFonts w:ascii="Times New Roman"/>
          <w:b w:val="false"/>
          <w:i w:val="false"/>
          <w:color w:val="000000"/>
          <w:sz w:val="28"/>
        </w:rPr>
        <w:t>
      усиленное медицинское наблюдение;</w:t>
      </w:r>
      <w:r>
        <w:br/>
      </w:r>
      <w:r>
        <w:rPr>
          <w:rFonts w:ascii="Times New Roman"/>
          <w:b w:val="false"/>
          <w:i w:val="false"/>
          <w:color w:val="000000"/>
          <w:sz w:val="28"/>
        </w:rPr>
        <w:t>
</w:t>
      </w:r>
      <w:r>
        <w:rPr>
          <w:rFonts w:ascii="Times New Roman"/>
          <w:b w:val="false"/>
          <w:i w:val="false"/>
          <w:color w:val="000000"/>
          <w:sz w:val="28"/>
        </w:rPr>
        <w:t>
      ограничение поступления осужденных в Учреждение. В случае поступления этапа в Учреждение, где введена обсервация, прибывшие осужденные размещаются отдельно, а вопрос об убытии из Учреждения решается в каждом конкретном случае индивидуально;</w:t>
      </w:r>
      <w:r>
        <w:br/>
      </w:r>
      <w:r>
        <w:rPr>
          <w:rFonts w:ascii="Times New Roman"/>
          <w:b w:val="false"/>
          <w:i w:val="false"/>
          <w:color w:val="000000"/>
          <w:sz w:val="28"/>
        </w:rPr>
        <w:t>
</w:t>
      </w:r>
      <w:r>
        <w:rPr>
          <w:rFonts w:ascii="Times New Roman"/>
          <w:b w:val="false"/>
          <w:i w:val="false"/>
          <w:color w:val="000000"/>
          <w:sz w:val="28"/>
        </w:rPr>
        <w:t>
      ограничение или прекращение свиданий с родственниками;</w:t>
      </w:r>
      <w:r>
        <w:br/>
      </w:r>
      <w:r>
        <w:rPr>
          <w:rFonts w:ascii="Times New Roman"/>
          <w:b w:val="false"/>
          <w:i w:val="false"/>
          <w:color w:val="000000"/>
          <w:sz w:val="28"/>
        </w:rPr>
        <w:t>
</w:t>
      </w:r>
      <w:r>
        <w:rPr>
          <w:rFonts w:ascii="Times New Roman"/>
          <w:b w:val="false"/>
          <w:i w:val="false"/>
          <w:color w:val="000000"/>
          <w:sz w:val="28"/>
        </w:rPr>
        <w:t>
      проведение специальных лечебно-профилактических и санитарно-противоэпидемических мероприятий.</w:t>
      </w:r>
      <w:r>
        <w:br/>
      </w:r>
      <w:r>
        <w:rPr>
          <w:rFonts w:ascii="Times New Roman"/>
          <w:b w:val="false"/>
          <w:i w:val="false"/>
          <w:color w:val="000000"/>
          <w:sz w:val="28"/>
        </w:rPr>
        <w:t>
</w:t>
      </w:r>
      <w:r>
        <w:rPr>
          <w:rFonts w:ascii="Times New Roman"/>
          <w:b w:val="false"/>
          <w:i w:val="false"/>
          <w:color w:val="000000"/>
          <w:sz w:val="28"/>
        </w:rPr>
        <w:t>
      48. Карантин предусматривает проведение следующих мероприятий:</w:t>
      </w:r>
      <w:r>
        <w:br/>
      </w:r>
      <w:r>
        <w:rPr>
          <w:rFonts w:ascii="Times New Roman"/>
          <w:b w:val="false"/>
          <w:i w:val="false"/>
          <w:color w:val="000000"/>
          <w:sz w:val="28"/>
        </w:rPr>
        <w:t>
</w:t>
      </w:r>
      <w:r>
        <w:rPr>
          <w:rFonts w:ascii="Times New Roman"/>
          <w:b w:val="false"/>
          <w:i w:val="false"/>
          <w:color w:val="000000"/>
          <w:sz w:val="28"/>
        </w:rPr>
        <w:t>
      полную изоляцию, запрещение въезда и выезда из Учреждения, перемещения лиц внутри Учреждения;</w:t>
      </w:r>
      <w:r>
        <w:br/>
      </w:r>
      <w:r>
        <w:rPr>
          <w:rFonts w:ascii="Times New Roman"/>
          <w:b w:val="false"/>
          <w:i w:val="false"/>
          <w:color w:val="000000"/>
          <w:sz w:val="28"/>
        </w:rPr>
        <w:t>
</w:t>
      </w:r>
      <w:r>
        <w:rPr>
          <w:rFonts w:ascii="Times New Roman"/>
          <w:b w:val="false"/>
          <w:i w:val="false"/>
          <w:color w:val="000000"/>
          <w:sz w:val="28"/>
        </w:rPr>
        <w:t>
      усиленное медицинское наблюдение;</w:t>
      </w:r>
      <w:r>
        <w:br/>
      </w:r>
      <w:r>
        <w:rPr>
          <w:rFonts w:ascii="Times New Roman"/>
          <w:b w:val="false"/>
          <w:i w:val="false"/>
          <w:color w:val="000000"/>
          <w:sz w:val="28"/>
        </w:rPr>
        <w:t>
</w:t>
      </w:r>
      <w:r>
        <w:rPr>
          <w:rFonts w:ascii="Times New Roman"/>
          <w:b w:val="false"/>
          <w:i w:val="false"/>
          <w:color w:val="000000"/>
          <w:sz w:val="28"/>
        </w:rPr>
        <w:t>
      прекращение свиданий с родственниками;</w:t>
      </w:r>
      <w:r>
        <w:br/>
      </w:r>
      <w:r>
        <w:rPr>
          <w:rFonts w:ascii="Times New Roman"/>
          <w:b w:val="false"/>
          <w:i w:val="false"/>
          <w:color w:val="000000"/>
          <w:sz w:val="28"/>
        </w:rPr>
        <w:t>
</w:t>
      </w:r>
      <w:r>
        <w:rPr>
          <w:rFonts w:ascii="Times New Roman"/>
          <w:b w:val="false"/>
          <w:i w:val="false"/>
          <w:color w:val="000000"/>
          <w:sz w:val="28"/>
        </w:rPr>
        <w:t>
      специальные лечебно-профилактические и противоэпидемические мероприятия.</w:t>
      </w:r>
      <w:r>
        <w:br/>
      </w:r>
      <w:r>
        <w:rPr>
          <w:rFonts w:ascii="Times New Roman"/>
          <w:b w:val="false"/>
          <w:i w:val="false"/>
          <w:color w:val="000000"/>
          <w:sz w:val="28"/>
        </w:rPr>
        <w:t>
</w:t>
      </w:r>
      <w:r>
        <w:rPr>
          <w:rFonts w:ascii="Times New Roman"/>
          <w:b w:val="false"/>
          <w:i w:val="false"/>
          <w:color w:val="000000"/>
          <w:sz w:val="28"/>
        </w:rPr>
        <w:t>
      Материально-техническое снабжение учреждения осуществляется через перегрузочные площадки. Внутри Учреждения производится разобщение осужденных по отрядам с максимальной изоляцией их друг от друга и организацией питания через передаточные пункты.</w:t>
      </w:r>
      <w:r>
        <w:br/>
      </w:r>
      <w:r>
        <w:rPr>
          <w:rFonts w:ascii="Times New Roman"/>
          <w:b w:val="false"/>
          <w:i w:val="false"/>
          <w:color w:val="000000"/>
          <w:sz w:val="28"/>
        </w:rPr>
        <w:t>
</w:t>
      </w:r>
      <w:r>
        <w:rPr>
          <w:rFonts w:ascii="Times New Roman"/>
          <w:b w:val="false"/>
          <w:i w:val="false"/>
          <w:color w:val="000000"/>
          <w:sz w:val="28"/>
        </w:rPr>
        <w:t>
      Для обеспечения выполнения условий карантина в Учреждении организуется по усиленному варианту несения службы. Карантин в Учреждении устанавливается приказом руководства территориального Управления уголовно-исполнительной системы по представлению ПГСЭН.</w:t>
      </w:r>
    </w:p>
    <w:bookmarkEnd w:id="16"/>
    <w:bookmarkStart w:name="z141" w:id="17"/>
    <w:p>
      <w:pPr>
        <w:spacing w:after="0"/>
        <w:ind w:left="0"/>
        <w:jc w:val="left"/>
      </w:pPr>
      <w:r>
        <w:rPr>
          <w:rFonts w:ascii="Times New Roman"/>
          <w:b/>
          <w:i w:val="false"/>
          <w:color w:val="000000"/>
        </w:rPr>
        <w:t xml:space="preserve"> 
8. Противоэпидемические мероприятия при отдельных</w:t>
      </w:r>
      <w:r>
        <w:br/>
      </w:r>
      <w:r>
        <w:rPr>
          <w:rFonts w:ascii="Times New Roman"/>
          <w:b/>
          <w:i w:val="false"/>
          <w:color w:val="000000"/>
        </w:rPr>
        <w:t>
инфекционных заболеваниях</w:t>
      </w:r>
    </w:p>
    <w:bookmarkEnd w:id="17"/>
    <w:bookmarkStart w:name="z142" w:id="18"/>
    <w:p>
      <w:pPr>
        <w:spacing w:after="0"/>
        <w:ind w:left="0"/>
        <w:jc w:val="both"/>
      </w:pPr>
      <w:r>
        <w:rPr>
          <w:rFonts w:ascii="Times New Roman"/>
          <w:b w:val="false"/>
          <w:i w:val="false"/>
          <w:color w:val="000000"/>
          <w:sz w:val="28"/>
        </w:rPr>
        <w:t>
      49. Мероприятия по предупреждению кишечных инфекций проводятся  комплексно и постоянно.</w:t>
      </w:r>
      <w:r>
        <w:br/>
      </w:r>
      <w:r>
        <w:rPr>
          <w:rFonts w:ascii="Times New Roman"/>
          <w:b w:val="false"/>
          <w:i w:val="false"/>
          <w:color w:val="000000"/>
          <w:sz w:val="28"/>
        </w:rPr>
        <w:t>
</w:t>
      </w:r>
      <w:r>
        <w:rPr>
          <w:rFonts w:ascii="Times New Roman"/>
          <w:b w:val="false"/>
          <w:i w:val="false"/>
          <w:color w:val="000000"/>
          <w:sz w:val="28"/>
        </w:rPr>
        <w:t>
      Основными санитарно-профилактическими мероприятиями являются:</w:t>
      </w:r>
      <w:r>
        <w:br/>
      </w:r>
      <w:r>
        <w:rPr>
          <w:rFonts w:ascii="Times New Roman"/>
          <w:b w:val="false"/>
          <w:i w:val="false"/>
          <w:color w:val="000000"/>
          <w:sz w:val="28"/>
        </w:rPr>
        <w:t>
</w:t>
      </w:r>
      <w:r>
        <w:rPr>
          <w:rFonts w:ascii="Times New Roman"/>
          <w:b w:val="false"/>
          <w:i w:val="false"/>
          <w:color w:val="000000"/>
          <w:sz w:val="28"/>
        </w:rPr>
        <w:t>
      обеспечение действенного медицинского контроля с применением лабораторных методов исследования за условиями размещения, организацией водоснабжения и питания спецконтингента;</w:t>
      </w:r>
      <w:r>
        <w:br/>
      </w:r>
      <w:r>
        <w:rPr>
          <w:rFonts w:ascii="Times New Roman"/>
          <w:b w:val="false"/>
          <w:i w:val="false"/>
          <w:color w:val="000000"/>
          <w:sz w:val="28"/>
        </w:rPr>
        <w:t>
</w:t>
      </w:r>
      <w:r>
        <w:rPr>
          <w:rFonts w:ascii="Times New Roman"/>
          <w:b w:val="false"/>
          <w:i w:val="false"/>
          <w:color w:val="000000"/>
          <w:sz w:val="28"/>
        </w:rPr>
        <w:t>
      лабораторное обследование декретированного контингента;</w:t>
      </w:r>
      <w:r>
        <w:br/>
      </w:r>
      <w:r>
        <w:rPr>
          <w:rFonts w:ascii="Times New Roman"/>
          <w:b w:val="false"/>
          <w:i w:val="false"/>
          <w:color w:val="000000"/>
          <w:sz w:val="28"/>
        </w:rPr>
        <w:t>
</w:t>
      </w:r>
      <w:r>
        <w:rPr>
          <w:rFonts w:ascii="Times New Roman"/>
          <w:b w:val="false"/>
          <w:i w:val="false"/>
          <w:color w:val="000000"/>
          <w:sz w:val="28"/>
        </w:rPr>
        <w:t>
      проведение профилактической дезинфекции и дезинсекции (обеззараживание помещений, канализованных и неканализованных уборных, нечистот и сточных вод, мест сбора мусора и отходов, борьба с мухами, обеззараживание воды используемой для питья и хозяйственно-бытовых нужд, дезинфекция автономных систем водоснабжения и емкостей для доставки и хранения воды, обеззараживание кухонного инвентаря и столовой посуды);</w:t>
      </w:r>
      <w:r>
        <w:br/>
      </w:r>
      <w:r>
        <w:rPr>
          <w:rFonts w:ascii="Times New Roman"/>
          <w:b w:val="false"/>
          <w:i w:val="false"/>
          <w:color w:val="000000"/>
          <w:sz w:val="28"/>
        </w:rPr>
        <w:t>
</w:t>
      </w:r>
      <w:r>
        <w:rPr>
          <w:rFonts w:ascii="Times New Roman"/>
          <w:b w:val="false"/>
          <w:i w:val="false"/>
          <w:color w:val="000000"/>
          <w:sz w:val="28"/>
        </w:rPr>
        <w:t>
      медицинский контроль за соблюдением спецконтингентом основных требований личной гигиены и за созданием надлежащих условий для этого;</w:t>
      </w:r>
      <w:r>
        <w:br/>
      </w:r>
      <w:r>
        <w:rPr>
          <w:rFonts w:ascii="Times New Roman"/>
          <w:b w:val="false"/>
          <w:i w:val="false"/>
          <w:color w:val="000000"/>
          <w:sz w:val="28"/>
        </w:rPr>
        <w:t>
</w:t>
      </w:r>
      <w:r>
        <w:rPr>
          <w:rFonts w:ascii="Times New Roman"/>
          <w:b w:val="false"/>
          <w:i w:val="false"/>
          <w:color w:val="000000"/>
          <w:sz w:val="28"/>
        </w:rPr>
        <w:t>
      раннее выявление (в первые сутки), изоляция и госпитализация больных с дизентерией и другими острыми кишечными заболеваниями;</w:t>
      </w:r>
      <w:r>
        <w:br/>
      </w:r>
      <w:r>
        <w:rPr>
          <w:rFonts w:ascii="Times New Roman"/>
          <w:b w:val="false"/>
          <w:i w:val="false"/>
          <w:color w:val="000000"/>
          <w:sz w:val="28"/>
        </w:rPr>
        <w:t>
</w:t>
      </w:r>
      <w:r>
        <w:rPr>
          <w:rFonts w:ascii="Times New Roman"/>
          <w:b w:val="false"/>
          <w:i w:val="false"/>
          <w:color w:val="000000"/>
          <w:sz w:val="28"/>
        </w:rPr>
        <w:t>
      медицинское наблюдение за лицами, находившимся в контакте с больными (по показаниям бактериологическое обследование и профилактическое фагирование);</w:t>
      </w:r>
      <w:r>
        <w:br/>
      </w:r>
      <w:r>
        <w:rPr>
          <w:rFonts w:ascii="Times New Roman"/>
          <w:b w:val="false"/>
          <w:i w:val="false"/>
          <w:color w:val="000000"/>
          <w:sz w:val="28"/>
        </w:rPr>
        <w:t>
</w:t>
      </w:r>
      <w:r>
        <w:rPr>
          <w:rFonts w:ascii="Times New Roman"/>
          <w:b w:val="false"/>
          <w:i w:val="false"/>
          <w:color w:val="000000"/>
          <w:sz w:val="28"/>
        </w:rPr>
        <w:t>
      проведение санитарно-просветительной работы.</w:t>
      </w:r>
      <w:r>
        <w:br/>
      </w:r>
      <w:r>
        <w:rPr>
          <w:rFonts w:ascii="Times New Roman"/>
          <w:b w:val="false"/>
          <w:i w:val="false"/>
          <w:color w:val="000000"/>
          <w:sz w:val="28"/>
        </w:rPr>
        <w:t>
</w:t>
      </w:r>
      <w:r>
        <w:rPr>
          <w:rFonts w:ascii="Times New Roman"/>
          <w:b w:val="false"/>
          <w:i w:val="false"/>
          <w:color w:val="000000"/>
          <w:sz w:val="28"/>
        </w:rPr>
        <w:t xml:space="preserve">
      50. Лица, задействованные на постоянной работе на объектах питания и водоснабжения подлежат медицинскому наблюдению. </w:t>
      </w:r>
      <w:r>
        <w:br/>
      </w:r>
      <w:r>
        <w:rPr>
          <w:rFonts w:ascii="Times New Roman"/>
          <w:b w:val="false"/>
          <w:i w:val="false"/>
          <w:color w:val="000000"/>
          <w:sz w:val="28"/>
        </w:rPr>
        <w:t>
</w:t>
      </w:r>
      <w:r>
        <w:rPr>
          <w:rFonts w:ascii="Times New Roman"/>
          <w:b w:val="false"/>
          <w:i w:val="false"/>
          <w:color w:val="000000"/>
          <w:sz w:val="28"/>
        </w:rPr>
        <w:t>
      51. Медицинский осмотр лиц, назначаемых на работу в столовую, проводится перед заступлением их в наряд, о чем производится отметка в Журнале медицинского осмотра работников столовой по форме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52. Больные с неустановленным диагнозом при стойкой высокой температуре тела в течение 3-х дней обследуются на брюшной тиф.</w:t>
      </w:r>
      <w:r>
        <w:br/>
      </w:r>
      <w:r>
        <w:rPr>
          <w:rFonts w:ascii="Times New Roman"/>
          <w:b w:val="false"/>
          <w:i w:val="false"/>
          <w:color w:val="000000"/>
          <w:sz w:val="28"/>
        </w:rPr>
        <w:t>
</w:t>
      </w:r>
      <w:r>
        <w:rPr>
          <w:rFonts w:ascii="Times New Roman"/>
          <w:b w:val="false"/>
          <w:i w:val="false"/>
          <w:color w:val="000000"/>
          <w:sz w:val="28"/>
        </w:rPr>
        <w:t xml:space="preserve">
      53. Лица, переболевшие сальмонеллезом и брюшным тифом подлежат учету и диспансерному наблюдению. </w:t>
      </w:r>
      <w:r>
        <w:br/>
      </w:r>
      <w:r>
        <w:rPr>
          <w:rFonts w:ascii="Times New Roman"/>
          <w:b w:val="false"/>
          <w:i w:val="false"/>
          <w:color w:val="000000"/>
          <w:sz w:val="28"/>
        </w:rPr>
        <w:t>
</w:t>
      </w:r>
      <w:r>
        <w:rPr>
          <w:rFonts w:ascii="Times New Roman"/>
          <w:b w:val="false"/>
          <w:i w:val="false"/>
          <w:color w:val="000000"/>
          <w:sz w:val="28"/>
        </w:rPr>
        <w:t>
      54. Эпидемиологическое обследование единичных заболеваний острыми кишечными инфекциями проводится врачом (начальником) МЧ и направлено на:</w:t>
      </w:r>
      <w:r>
        <w:br/>
      </w:r>
      <w:r>
        <w:rPr>
          <w:rFonts w:ascii="Times New Roman"/>
          <w:b w:val="false"/>
          <w:i w:val="false"/>
          <w:color w:val="000000"/>
          <w:sz w:val="28"/>
        </w:rPr>
        <w:t>
</w:t>
      </w:r>
      <w:r>
        <w:rPr>
          <w:rFonts w:ascii="Times New Roman"/>
          <w:b w:val="false"/>
          <w:i w:val="false"/>
          <w:color w:val="000000"/>
          <w:sz w:val="28"/>
        </w:rPr>
        <w:t>
      определение места заражения больного;</w:t>
      </w:r>
      <w:r>
        <w:br/>
      </w:r>
      <w:r>
        <w:rPr>
          <w:rFonts w:ascii="Times New Roman"/>
          <w:b w:val="false"/>
          <w:i w:val="false"/>
          <w:color w:val="000000"/>
          <w:sz w:val="28"/>
        </w:rPr>
        <w:t>
</w:t>
      </w:r>
      <w:r>
        <w:rPr>
          <w:rFonts w:ascii="Times New Roman"/>
          <w:b w:val="false"/>
          <w:i w:val="false"/>
          <w:color w:val="000000"/>
          <w:sz w:val="28"/>
        </w:rPr>
        <w:t>
      определение возможных путей передачи возбудителя (пища - какая именно, когда и где употреблялась, вода - откуда, из какого источника и когда употреблялась);</w:t>
      </w:r>
      <w:r>
        <w:br/>
      </w:r>
      <w:r>
        <w:rPr>
          <w:rFonts w:ascii="Times New Roman"/>
          <w:b w:val="false"/>
          <w:i w:val="false"/>
          <w:color w:val="000000"/>
          <w:sz w:val="28"/>
        </w:rPr>
        <w:t>
</w:t>
      </w:r>
      <w:r>
        <w:rPr>
          <w:rFonts w:ascii="Times New Roman"/>
          <w:b w:val="false"/>
          <w:i w:val="false"/>
          <w:color w:val="000000"/>
          <w:sz w:val="28"/>
        </w:rPr>
        <w:t>
      определение круга лиц, подвергавшихся риску заражения.</w:t>
      </w:r>
      <w:r>
        <w:br/>
      </w:r>
      <w:r>
        <w:rPr>
          <w:rFonts w:ascii="Times New Roman"/>
          <w:b w:val="false"/>
          <w:i w:val="false"/>
          <w:color w:val="000000"/>
          <w:sz w:val="28"/>
        </w:rPr>
        <w:t>
</w:t>
      </w:r>
      <w:r>
        <w:rPr>
          <w:rFonts w:ascii="Times New Roman"/>
          <w:b w:val="false"/>
          <w:i w:val="false"/>
          <w:color w:val="000000"/>
          <w:sz w:val="28"/>
        </w:rPr>
        <w:t>
      Для решения этих задач проводится:</w:t>
      </w:r>
      <w:r>
        <w:br/>
      </w:r>
      <w:r>
        <w:rPr>
          <w:rFonts w:ascii="Times New Roman"/>
          <w:b w:val="false"/>
          <w:i w:val="false"/>
          <w:color w:val="000000"/>
          <w:sz w:val="28"/>
        </w:rPr>
        <w:t>
</w:t>
      </w:r>
      <w:r>
        <w:rPr>
          <w:rFonts w:ascii="Times New Roman"/>
          <w:b w:val="false"/>
          <w:i w:val="false"/>
          <w:color w:val="000000"/>
          <w:sz w:val="28"/>
        </w:rPr>
        <w:t>
      опрос и обследование больного;</w:t>
      </w:r>
      <w:r>
        <w:br/>
      </w:r>
      <w:r>
        <w:rPr>
          <w:rFonts w:ascii="Times New Roman"/>
          <w:b w:val="false"/>
          <w:i w:val="false"/>
          <w:color w:val="000000"/>
          <w:sz w:val="28"/>
        </w:rPr>
        <w:t>
</w:t>
      </w:r>
      <w:r>
        <w:rPr>
          <w:rFonts w:ascii="Times New Roman"/>
          <w:b w:val="false"/>
          <w:i w:val="false"/>
          <w:color w:val="000000"/>
          <w:sz w:val="28"/>
        </w:rPr>
        <w:t>
      опрос и обследование контактных в очаге;</w:t>
      </w:r>
      <w:r>
        <w:br/>
      </w:r>
      <w:r>
        <w:rPr>
          <w:rFonts w:ascii="Times New Roman"/>
          <w:b w:val="false"/>
          <w:i w:val="false"/>
          <w:color w:val="000000"/>
          <w:sz w:val="28"/>
        </w:rPr>
        <w:t>
</w:t>
      </w:r>
      <w:r>
        <w:rPr>
          <w:rFonts w:ascii="Times New Roman"/>
          <w:b w:val="false"/>
          <w:i w:val="false"/>
          <w:color w:val="000000"/>
          <w:sz w:val="28"/>
        </w:rPr>
        <w:t>
      осмотр и обследование объектов внешней среды в пределах Учреждения.</w:t>
      </w:r>
      <w:r>
        <w:br/>
      </w:r>
      <w:r>
        <w:rPr>
          <w:rFonts w:ascii="Times New Roman"/>
          <w:b w:val="false"/>
          <w:i w:val="false"/>
          <w:color w:val="000000"/>
          <w:sz w:val="28"/>
        </w:rPr>
        <w:t>
</w:t>
      </w:r>
      <w:r>
        <w:rPr>
          <w:rFonts w:ascii="Times New Roman"/>
          <w:b w:val="false"/>
          <w:i w:val="false"/>
          <w:color w:val="000000"/>
          <w:sz w:val="28"/>
        </w:rPr>
        <w:t>
      При опросе больного собирается эпидемиологический анамнез. При этом выясняется:</w:t>
      </w:r>
      <w:r>
        <w:br/>
      </w:r>
      <w:r>
        <w:rPr>
          <w:rFonts w:ascii="Times New Roman"/>
          <w:b w:val="false"/>
          <w:i w:val="false"/>
          <w:color w:val="000000"/>
          <w:sz w:val="28"/>
        </w:rPr>
        <w:t>
</w:t>
      </w:r>
      <w:r>
        <w:rPr>
          <w:rFonts w:ascii="Times New Roman"/>
          <w:b w:val="false"/>
          <w:i w:val="false"/>
          <w:color w:val="000000"/>
          <w:sz w:val="28"/>
        </w:rPr>
        <w:t>
      дата начала заболевания;</w:t>
      </w:r>
      <w:r>
        <w:br/>
      </w:r>
      <w:r>
        <w:rPr>
          <w:rFonts w:ascii="Times New Roman"/>
          <w:b w:val="false"/>
          <w:i w:val="false"/>
          <w:color w:val="000000"/>
          <w:sz w:val="28"/>
        </w:rPr>
        <w:t>
</w:t>
      </w:r>
      <w:r>
        <w:rPr>
          <w:rFonts w:ascii="Times New Roman"/>
          <w:b w:val="false"/>
          <w:i w:val="false"/>
          <w:color w:val="000000"/>
          <w:sz w:val="28"/>
        </w:rPr>
        <w:t>
      болел ли ранее кишечными инфекциями (когда, где лечился);</w:t>
      </w:r>
      <w:r>
        <w:br/>
      </w:r>
      <w:r>
        <w:rPr>
          <w:rFonts w:ascii="Times New Roman"/>
          <w:b w:val="false"/>
          <w:i w:val="false"/>
          <w:color w:val="000000"/>
          <w:sz w:val="28"/>
        </w:rPr>
        <w:t>
</w:t>
      </w:r>
      <w:r>
        <w:rPr>
          <w:rFonts w:ascii="Times New Roman"/>
          <w:b w:val="false"/>
          <w:i w:val="false"/>
          <w:color w:val="000000"/>
          <w:sz w:val="28"/>
        </w:rPr>
        <w:t>
      характер питания и водопользования;</w:t>
      </w:r>
      <w:r>
        <w:br/>
      </w:r>
      <w:r>
        <w:rPr>
          <w:rFonts w:ascii="Times New Roman"/>
          <w:b w:val="false"/>
          <w:i w:val="false"/>
          <w:color w:val="000000"/>
          <w:sz w:val="28"/>
        </w:rPr>
        <w:t>
</w:t>
      </w:r>
      <w:r>
        <w:rPr>
          <w:rFonts w:ascii="Times New Roman"/>
          <w:b w:val="false"/>
          <w:i w:val="false"/>
          <w:color w:val="000000"/>
          <w:sz w:val="28"/>
        </w:rPr>
        <w:t>
      где пребывал заболевший в течение максимального срока инкубационного периода до начала болезни (для решения вопроса о месте заражения);</w:t>
      </w:r>
      <w:r>
        <w:br/>
      </w:r>
      <w:r>
        <w:rPr>
          <w:rFonts w:ascii="Times New Roman"/>
          <w:b w:val="false"/>
          <w:i w:val="false"/>
          <w:color w:val="000000"/>
          <w:sz w:val="28"/>
        </w:rPr>
        <w:t>
</w:t>
      </w:r>
      <w:r>
        <w:rPr>
          <w:rFonts w:ascii="Times New Roman"/>
          <w:b w:val="false"/>
          <w:i w:val="false"/>
          <w:color w:val="000000"/>
          <w:sz w:val="28"/>
        </w:rPr>
        <w:t>
      клинические особенности данного заболевания.</w:t>
      </w:r>
      <w:r>
        <w:br/>
      </w:r>
      <w:r>
        <w:rPr>
          <w:rFonts w:ascii="Times New Roman"/>
          <w:b w:val="false"/>
          <w:i w:val="false"/>
          <w:color w:val="000000"/>
          <w:sz w:val="28"/>
        </w:rPr>
        <w:t>
</w:t>
      </w:r>
      <w:r>
        <w:rPr>
          <w:rFonts w:ascii="Times New Roman"/>
          <w:b w:val="false"/>
          <w:i w:val="false"/>
          <w:color w:val="000000"/>
          <w:sz w:val="28"/>
        </w:rPr>
        <w:t>
      Проводится выявление лиц, которые могли заразиться вместе с больным (или от него). В случае установления факта заражения внутри Учреждения проводится бактериологическое обследование работников питания и переболевших.</w:t>
      </w:r>
      <w:r>
        <w:br/>
      </w:r>
      <w:r>
        <w:rPr>
          <w:rFonts w:ascii="Times New Roman"/>
          <w:b w:val="false"/>
          <w:i w:val="false"/>
          <w:color w:val="000000"/>
          <w:sz w:val="28"/>
        </w:rPr>
        <w:t>
</w:t>
      </w:r>
      <w:r>
        <w:rPr>
          <w:rFonts w:ascii="Times New Roman"/>
          <w:b w:val="false"/>
          <w:i w:val="false"/>
          <w:color w:val="000000"/>
          <w:sz w:val="28"/>
        </w:rPr>
        <w:t>
      В соответствии с данными, полученными при опросе больного и других лиц, обследуются элементы внешней среды в целях выявления источника инфекции и факторы передачи.</w:t>
      </w:r>
      <w:r>
        <w:br/>
      </w:r>
      <w:r>
        <w:rPr>
          <w:rFonts w:ascii="Times New Roman"/>
          <w:b w:val="false"/>
          <w:i w:val="false"/>
          <w:color w:val="000000"/>
          <w:sz w:val="28"/>
        </w:rPr>
        <w:t>
</w:t>
      </w:r>
      <w:r>
        <w:rPr>
          <w:rFonts w:ascii="Times New Roman"/>
          <w:b w:val="false"/>
          <w:i w:val="false"/>
          <w:color w:val="000000"/>
          <w:sz w:val="28"/>
        </w:rPr>
        <w:t>
      55. Основной целью эпидемиологического обследования является установление типа и характера вспышки, а также условий, способствовавших ее развитию.</w:t>
      </w:r>
      <w:r>
        <w:br/>
      </w:r>
      <w:r>
        <w:rPr>
          <w:rFonts w:ascii="Times New Roman"/>
          <w:b w:val="false"/>
          <w:i w:val="false"/>
          <w:color w:val="000000"/>
          <w:sz w:val="28"/>
        </w:rPr>
        <w:t>
</w:t>
      </w:r>
      <w:r>
        <w:rPr>
          <w:rFonts w:ascii="Times New Roman"/>
          <w:b w:val="false"/>
          <w:i w:val="false"/>
          <w:color w:val="000000"/>
          <w:sz w:val="28"/>
        </w:rPr>
        <w:t>
      В ходе эпидемиологического обследования в целях уточнения предполагаемых причин, обусловивших вспышку, собираются данные о санитарном состоянии отдельных объектов очага (объектов питания и водоснабжения и территории). Структура заболеваемости по отрядам сопоставляется с условиями труда, быта заболевших и другими факторами, которые могли способствовать развитию вспышки. Одновременно проводятся лабораторные исследования воды, подозреваемых пищевых продуктов и смывов с инвентаря пищеблока, а также бактериологическое обследование работников общественного питания, переболевших.</w:t>
      </w:r>
      <w:r>
        <w:br/>
      </w:r>
      <w:r>
        <w:rPr>
          <w:rFonts w:ascii="Times New Roman"/>
          <w:b w:val="false"/>
          <w:i w:val="false"/>
          <w:color w:val="000000"/>
          <w:sz w:val="28"/>
        </w:rPr>
        <w:t>
</w:t>
      </w:r>
      <w:r>
        <w:rPr>
          <w:rFonts w:ascii="Times New Roman"/>
          <w:b w:val="false"/>
          <w:i w:val="false"/>
          <w:color w:val="000000"/>
          <w:sz w:val="28"/>
        </w:rPr>
        <w:t>
      56. Завершающим этапом эпидемиологического обследования является анализ и обобщение всех собранных материалов. На основании сопоставления фактов и критической оценки всех данных формируются окончательные выводы об источниках инфекции, путях передачи и условиях, способствовавших возникновению острых кишечных инфекций. Эти выводы используются для определения объема и характера противоэпидемических мероприятий и их целенаправленного проведения, обеспечивающего в конкретных условиях наиболее быстрый эффект.</w:t>
      </w:r>
      <w:r>
        <w:br/>
      </w:r>
      <w:r>
        <w:rPr>
          <w:rFonts w:ascii="Times New Roman"/>
          <w:b w:val="false"/>
          <w:i w:val="false"/>
          <w:color w:val="000000"/>
          <w:sz w:val="28"/>
        </w:rPr>
        <w:t>
</w:t>
      </w:r>
      <w:r>
        <w:rPr>
          <w:rFonts w:ascii="Times New Roman"/>
          <w:b w:val="false"/>
          <w:i w:val="false"/>
          <w:color w:val="000000"/>
          <w:sz w:val="28"/>
        </w:rPr>
        <w:t>
      57. При появлении в Учреждении хотя бы единичных кишечных инфекционных заболеваний противоэпидемические мероприятия начинаются сразу после выявления больного.</w:t>
      </w:r>
      <w:r>
        <w:br/>
      </w:r>
      <w:r>
        <w:rPr>
          <w:rFonts w:ascii="Times New Roman"/>
          <w:b w:val="false"/>
          <w:i w:val="false"/>
          <w:color w:val="000000"/>
          <w:sz w:val="28"/>
        </w:rPr>
        <w:t>
</w:t>
      </w:r>
      <w:r>
        <w:rPr>
          <w:rFonts w:ascii="Times New Roman"/>
          <w:b w:val="false"/>
          <w:i w:val="false"/>
          <w:color w:val="000000"/>
          <w:sz w:val="28"/>
        </w:rPr>
        <w:t>
      Начальник МЧ:</w:t>
      </w:r>
      <w:r>
        <w:br/>
      </w:r>
      <w:r>
        <w:rPr>
          <w:rFonts w:ascii="Times New Roman"/>
          <w:b w:val="false"/>
          <w:i w:val="false"/>
          <w:color w:val="000000"/>
          <w:sz w:val="28"/>
        </w:rPr>
        <w:t>
</w:t>
      </w:r>
      <w:r>
        <w:rPr>
          <w:rFonts w:ascii="Times New Roman"/>
          <w:b w:val="false"/>
          <w:i w:val="false"/>
          <w:color w:val="000000"/>
          <w:sz w:val="28"/>
        </w:rPr>
        <w:t>
      организовывает немедленную изоляцию и госпитализацию больного;</w:t>
      </w:r>
      <w:r>
        <w:br/>
      </w:r>
      <w:r>
        <w:rPr>
          <w:rFonts w:ascii="Times New Roman"/>
          <w:b w:val="false"/>
          <w:i w:val="false"/>
          <w:color w:val="000000"/>
          <w:sz w:val="28"/>
        </w:rPr>
        <w:t>
</w:t>
      </w:r>
      <w:r>
        <w:rPr>
          <w:rFonts w:ascii="Times New Roman"/>
          <w:b w:val="false"/>
          <w:i w:val="false"/>
          <w:color w:val="000000"/>
          <w:sz w:val="28"/>
        </w:rPr>
        <w:t>
      докладывает начальнику Учреждения и вышестоящему медицинскому начальнику, направляет в территориальный ПГСЭН экстренное извещение об инфекционном заболевании, пищевом или остром профессиональном отравлении, необычной реакции на прививку;</w:t>
      </w:r>
      <w:r>
        <w:br/>
      </w:r>
      <w:r>
        <w:rPr>
          <w:rFonts w:ascii="Times New Roman"/>
          <w:b w:val="false"/>
          <w:i w:val="false"/>
          <w:color w:val="000000"/>
          <w:sz w:val="28"/>
        </w:rPr>
        <w:t>
</w:t>
      </w:r>
      <w:r>
        <w:rPr>
          <w:rFonts w:ascii="Times New Roman"/>
          <w:b w:val="false"/>
          <w:i w:val="false"/>
          <w:color w:val="000000"/>
          <w:sz w:val="28"/>
        </w:rPr>
        <w:t>
      организовывает проведение заключительной дезинфекции в очаге;</w:t>
      </w:r>
      <w:r>
        <w:br/>
      </w:r>
      <w:r>
        <w:rPr>
          <w:rFonts w:ascii="Times New Roman"/>
          <w:b w:val="false"/>
          <w:i w:val="false"/>
          <w:color w:val="000000"/>
          <w:sz w:val="28"/>
        </w:rPr>
        <w:t>
</w:t>
      </w:r>
      <w:r>
        <w:rPr>
          <w:rFonts w:ascii="Times New Roman"/>
          <w:b w:val="false"/>
          <w:i w:val="false"/>
          <w:color w:val="000000"/>
          <w:sz w:val="28"/>
        </w:rPr>
        <w:t>
      установить медицинское наблюдение в течение 7 суток при дизентерии, 21 - при брюшном тифе, 35 - при вирусном гепатите А за лицами, контактировавшими с больными в эпидемических очагах, лабораторным обследованием по показаниям и запрещением включения их в течение этого времени в состав наряда по кухне;</w:t>
      </w:r>
      <w:r>
        <w:br/>
      </w:r>
      <w:r>
        <w:rPr>
          <w:rFonts w:ascii="Times New Roman"/>
          <w:b w:val="false"/>
          <w:i w:val="false"/>
          <w:color w:val="000000"/>
          <w:sz w:val="28"/>
        </w:rPr>
        <w:t>
</w:t>
      </w:r>
      <w:r>
        <w:rPr>
          <w:rFonts w:ascii="Times New Roman"/>
          <w:b w:val="false"/>
          <w:i w:val="false"/>
          <w:color w:val="000000"/>
          <w:sz w:val="28"/>
        </w:rPr>
        <w:t>
      проводит работу по исключению возможности симулятивных проявлений заболевания;</w:t>
      </w:r>
      <w:r>
        <w:br/>
      </w:r>
      <w:r>
        <w:rPr>
          <w:rFonts w:ascii="Times New Roman"/>
          <w:b w:val="false"/>
          <w:i w:val="false"/>
          <w:color w:val="000000"/>
          <w:sz w:val="28"/>
        </w:rPr>
        <w:t>
</w:t>
      </w:r>
      <w:r>
        <w:rPr>
          <w:rFonts w:ascii="Times New Roman"/>
          <w:b w:val="false"/>
          <w:i w:val="false"/>
          <w:color w:val="000000"/>
          <w:sz w:val="28"/>
        </w:rPr>
        <w:t>
      обеспечивает контроль за питанием и водоснабжением, очисткой территории.</w:t>
      </w:r>
      <w:r>
        <w:br/>
      </w:r>
      <w:r>
        <w:rPr>
          <w:rFonts w:ascii="Times New Roman"/>
          <w:b w:val="false"/>
          <w:i w:val="false"/>
          <w:color w:val="000000"/>
          <w:sz w:val="28"/>
        </w:rPr>
        <w:t>
</w:t>
      </w:r>
      <w:r>
        <w:rPr>
          <w:rFonts w:ascii="Times New Roman"/>
          <w:b w:val="false"/>
          <w:i w:val="false"/>
          <w:color w:val="000000"/>
          <w:sz w:val="28"/>
        </w:rPr>
        <w:t>
      58. При возникновении эпидемической вспышки острых кишечных инфекций помимо мероприятий, предусмотренных выше, дополнительно проводятся:</w:t>
      </w:r>
      <w:r>
        <w:br/>
      </w:r>
      <w:r>
        <w:rPr>
          <w:rFonts w:ascii="Times New Roman"/>
          <w:b w:val="false"/>
          <w:i w:val="false"/>
          <w:color w:val="000000"/>
          <w:sz w:val="28"/>
        </w:rPr>
        <w:t>
</w:t>
      </w:r>
      <w:r>
        <w:rPr>
          <w:rFonts w:ascii="Times New Roman"/>
          <w:b w:val="false"/>
          <w:i w:val="false"/>
          <w:color w:val="000000"/>
          <w:sz w:val="28"/>
        </w:rPr>
        <w:t>
      1) при вспышке пищевого характера:</w:t>
      </w:r>
      <w:r>
        <w:br/>
      </w:r>
      <w:r>
        <w:rPr>
          <w:rFonts w:ascii="Times New Roman"/>
          <w:b w:val="false"/>
          <w:i w:val="false"/>
          <w:color w:val="000000"/>
          <w:sz w:val="28"/>
        </w:rPr>
        <w:t>
</w:t>
      </w:r>
      <w:r>
        <w:rPr>
          <w:rFonts w:ascii="Times New Roman"/>
          <w:b w:val="false"/>
          <w:i w:val="false"/>
          <w:color w:val="000000"/>
          <w:sz w:val="28"/>
        </w:rPr>
        <w:t>
      изъятие из употребления подозрительных продуктов, блюд или их остатков с последующим направлением проб на экспертизу в санитарно-эпидемиологическое учреждение;</w:t>
      </w:r>
      <w:r>
        <w:br/>
      </w:r>
      <w:r>
        <w:rPr>
          <w:rFonts w:ascii="Times New Roman"/>
          <w:b w:val="false"/>
          <w:i w:val="false"/>
          <w:color w:val="000000"/>
          <w:sz w:val="28"/>
        </w:rPr>
        <w:t>
</w:t>
      </w:r>
      <w:r>
        <w:rPr>
          <w:rFonts w:ascii="Times New Roman"/>
          <w:b w:val="false"/>
          <w:i w:val="false"/>
          <w:color w:val="000000"/>
          <w:sz w:val="28"/>
        </w:rPr>
        <w:t>
      выявление и устранение причин, обусловливающих инфицирование пищи и размножение в ней возбудителей;</w:t>
      </w:r>
      <w:r>
        <w:br/>
      </w:r>
      <w:r>
        <w:rPr>
          <w:rFonts w:ascii="Times New Roman"/>
          <w:b w:val="false"/>
          <w:i w:val="false"/>
          <w:color w:val="000000"/>
          <w:sz w:val="28"/>
        </w:rPr>
        <w:t>
</w:t>
      </w:r>
      <w:r>
        <w:rPr>
          <w:rFonts w:ascii="Times New Roman"/>
          <w:b w:val="false"/>
          <w:i w:val="false"/>
          <w:color w:val="000000"/>
          <w:sz w:val="28"/>
        </w:rPr>
        <w:t>
      тщательная уборка пищевых объектов с применением моющих, дезинфицирующих средств, кипячение посуды и инвентаря;</w:t>
      </w:r>
      <w:r>
        <w:br/>
      </w:r>
      <w:r>
        <w:rPr>
          <w:rFonts w:ascii="Times New Roman"/>
          <w:b w:val="false"/>
          <w:i w:val="false"/>
          <w:color w:val="000000"/>
          <w:sz w:val="28"/>
        </w:rPr>
        <w:t>
</w:t>
      </w:r>
      <w:r>
        <w:rPr>
          <w:rFonts w:ascii="Times New Roman"/>
          <w:b w:val="false"/>
          <w:i w:val="false"/>
          <w:color w:val="000000"/>
          <w:sz w:val="28"/>
        </w:rPr>
        <w:t>
      усиление контроля за соблюдением личной гигиены работниками питания и лицами наряда на кухне;</w:t>
      </w:r>
      <w:r>
        <w:br/>
      </w:r>
      <w:r>
        <w:rPr>
          <w:rFonts w:ascii="Times New Roman"/>
          <w:b w:val="false"/>
          <w:i w:val="false"/>
          <w:color w:val="000000"/>
          <w:sz w:val="28"/>
        </w:rPr>
        <w:t>
</w:t>
      </w:r>
      <w:r>
        <w:rPr>
          <w:rFonts w:ascii="Times New Roman"/>
          <w:b w:val="false"/>
          <w:i w:val="false"/>
          <w:color w:val="000000"/>
          <w:sz w:val="28"/>
        </w:rPr>
        <w:t>
      2) при вспышке водного характера:</w:t>
      </w:r>
      <w:r>
        <w:br/>
      </w:r>
      <w:r>
        <w:rPr>
          <w:rFonts w:ascii="Times New Roman"/>
          <w:b w:val="false"/>
          <w:i w:val="false"/>
          <w:color w:val="000000"/>
          <w:sz w:val="28"/>
        </w:rPr>
        <w:t>
</w:t>
      </w:r>
      <w:r>
        <w:rPr>
          <w:rFonts w:ascii="Times New Roman"/>
          <w:b w:val="false"/>
          <w:i w:val="false"/>
          <w:color w:val="000000"/>
          <w:sz w:val="28"/>
        </w:rPr>
        <w:t>
      выявление и устранение причин загрязнения системы водоснабжения, в том числе распределительной системы;</w:t>
      </w:r>
      <w:r>
        <w:br/>
      </w:r>
      <w:r>
        <w:rPr>
          <w:rFonts w:ascii="Times New Roman"/>
          <w:b w:val="false"/>
          <w:i w:val="false"/>
          <w:color w:val="000000"/>
          <w:sz w:val="28"/>
        </w:rPr>
        <w:t>
</w:t>
      </w:r>
      <w:r>
        <w:rPr>
          <w:rFonts w:ascii="Times New Roman"/>
          <w:b w:val="false"/>
          <w:i w:val="false"/>
          <w:color w:val="000000"/>
          <w:sz w:val="28"/>
        </w:rPr>
        <w:t>
      дезинфекция водопроводных сооружений, емкостей для воды или источников воды;</w:t>
      </w:r>
      <w:r>
        <w:br/>
      </w:r>
      <w:r>
        <w:rPr>
          <w:rFonts w:ascii="Times New Roman"/>
          <w:b w:val="false"/>
          <w:i w:val="false"/>
          <w:color w:val="000000"/>
          <w:sz w:val="28"/>
        </w:rPr>
        <w:t>
</w:t>
      </w:r>
      <w:r>
        <w:rPr>
          <w:rFonts w:ascii="Times New Roman"/>
          <w:b w:val="false"/>
          <w:i w:val="false"/>
          <w:color w:val="000000"/>
          <w:sz w:val="28"/>
        </w:rPr>
        <w:t>
      немедленное обеспечение спецконтингента питьевой водой гарантированного качества.</w:t>
      </w:r>
      <w:r>
        <w:br/>
      </w:r>
      <w:r>
        <w:rPr>
          <w:rFonts w:ascii="Times New Roman"/>
          <w:b w:val="false"/>
          <w:i w:val="false"/>
          <w:color w:val="000000"/>
          <w:sz w:val="28"/>
        </w:rPr>
        <w:t>
</w:t>
      </w:r>
      <w:r>
        <w:rPr>
          <w:rFonts w:ascii="Times New Roman"/>
          <w:b w:val="false"/>
          <w:i w:val="false"/>
          <w:color w:val="000000"/>
          <w:sz w:val="28"/>
        </w:rPr>
        <w:t>
      59. При проведении противоэпидемических мероприятий учитываются следующие эпидемиологические особенности инфекций:</w:t>
      </w:r>
      <w:r>
        <w:br/>
      </w:r>
      <w:r>
        <w:rPr>
          <w:rFonts w:ascii="Times New Roman"/>
          <w:b w:val="false"/>
          <w:i w:val="false"/>
          <w:color w:val="000000"/>
          <w:sz w:val="28"/>
        </w:rPr>
        <w:t>
</w:t>
      </w:r>
      <w:r>
        <w:rPr>
          <w:rFonts w:ascii="Times New Roman"/>
          <w:b w:val="false"/>
          <w:i w:val="false"/>
          <w:color w:val="000000"/>
          <w:sz w:val="28"/>
        </w:rPr>
        <w:t>
      1) при дизентерии в связи с тем, что острая бактериальная дизентерия протекает стерто, по каждому случаю заболевания колитом, энтеритом и энтероколитом среди спецконтингента в Учреждении необходимо проводить весь комплекс противоэпидемических мероприятий как при дизентерии;</w:t>
      </w:r>
      <w:r>
        <w:br/>
      </w:r>
      <w:r>
        <w:rPr>
          <w:rFonts w:ascii="Times New Roman"/>
          <w:b w:val="false"/>
          <w:i w:val="false"/>
          <w:color w:val="000000"/>
          <w:sz w:val="28"/>
        </w:rPr>
        <w:t>
</w:t>
      </w:r>
      <w:r>
        <w:rPr>
          <w:rFonts w:ascii="Times New Roman"/>
          <w:b w:val="false"/>
          <w:i w:val="false"/>
          <w:color w:val="000000"/>
          <w:sz w:val="28"/>
        </w:rPr>
        <w:t>
      2) при брюшном тифе и паратифах:</w:t>
      </w:r>
      <w:r>
        <w:br/>
      </w:r>
      <w:r>
        <w:rPr>
          <w:rFonts w:ascii="Times New Roman"/>
          <w:b w:val="false"/>
          <w:i w:val="false"/>
          <w:color w:val="000000"/>
          <w:sz w:val="28"/>
        </w:rPr>
        <w:t>
</w:t>
      </w:r>
      <w:r>
        <w:rPr>
          <w:rFonts w:ascii="Times New Roman"/>
          <w:b w:val="false"/>
          <w:i w:val="false"/>
          <w:color w:val="000000"/>
          <w:sz w:val="28"/>
        </w:rPr>
        <w:t>
      для облегчения эпидемиологического анализа в случае возникновения тифопаратифозных заболеваний, при которых данный носитель заподозрен как источник инфекции, у каждого хронического носителя бактерий брюшного тифа и паратифов определяется фаготип выделяемых им бактерий и отражается в медицинской амбулаторной карте.</w:t>
      </w:r>
      <w:r>
        <w:br/>
      </w:r>
      <w:r>
        <w:rPr>
          <w:rFonts w:ascii="Times New Roman"/>
          <w:b w:val="false"/>
          <w:i w:val="false"/>
          <w:color w:val="000000"/>
          <w:sz w:val="28"/>
        </w:rPr>
        <w:t>
</w:t>
      </w:r>
      <w:r>
        <w:rPr>
          <w:rFonts w:ascii="Times New Roman"/>
          <w:b w:val="false"/>
          <w:i w:val="false"/>
          <w:color w:val="000000"/>
          <w:sz w:val="28"/>
        </w:rPr>
        <w:t>
      При убытии носителя в другое Учреждение или освобождении, данные о нем сообщаются в ПГСЭН.</w:t>
      </w:r>
      <w:r>
        <w:br/>
      </w:r>
      <w:r>
        <w:rPr>
          <w:rFonts w:ascii="Times New Roman"/>
          <w:b w:val="false"/>
          <w:i w:val="false"/>
          <w:color w:val="000000"/>
          <w:sz w:val="28"/>
        </w:rPr>
        <w:t>
</w:t>
      </w:r>
      <w:r>
        <w:rPr>
          <w:rFonts w:ascii="Times New Roman"/>
          <w:b w:val="false"/>
          <w:i w:val="false"/>
          <w:color w:val="000000"/>
          <w:sz w:val="28"/>
        </w:rPr>
        <w:t>
      60. При выявлении больных с вирусным гепатитом А,В,С,Д,Е проводятся противоэпидемические мероприятия, диагностика и лечение.</w:t>
      </w:r>
      <w:r>
        <w:br/>
      </w:r>
      <w:r>
        <w:rPr>
          <w:rFonts w:ascii="Times New Roman"/>
          <w:b w:val="false"/>
          <w:i w:val="false"/>
          <w:color w:val="000000"/>
          <w:sz w:val="28"/>
        </w:rPr>
        <w:t>
</w:t>
      </w:r>
      <w:r>
        <w:rPr>
          <w:rFonts w:ascii="Times New Roman"/>
          <w:b w:val="false"/>
          <w:i w:val="false"/>
          <w:color w:val="000000"/>
          <w:sz w:val="28"/>
        </w:rPr>
        <w:t>
      61. Основные мероприятия по предупреждению воздушно-капельных инфекций:</w:t>
      </w:r>
      <w:r>
        <w:br/>
      </w:r>
      <w:r>
        <w:rPr>
          <w:rFonts w:ascii="Times New Roman"/>
          <w:b w:val="false"/>
          <w:i w:val="false"/>
          <w:color w:val="000000"/>
          <w:sz w:val="28"/>
        </w:rPr>
        <w:t>
</w:t>
      </w:r>
      <w:r>
        <w:rPr>
          <w:rFonts w:ascii="Times New Roman"/>
          <w:b w:val="false"/>
          <w:i w:val="false"/>
          <w:color w:val="000000"/>
          <w:sz w:val="28"/>
        </w:rPr>
        <w:t>
      гигиеническое содержание (соблюдение температурного режима, режима проветривания, уборки) общежитий, камер, пищеблоков, клубов и других помещений;</w:t>
      </w:r>
      <w:r>
        <w:br/>
      </w:r>
      <w:r>
        <w:rPr>
          <w:rFonts w:ascii="Times New Roman"/>
          <w:b w:val="false"/>
          <w:i w:val="false"/>
          <w:color w:val="000000"/>
          <w:sz w:val="28"/>
        </w:rPr>
        <w:t>
</w:t>
      </w:r>
      <w:r>
        <w:rPr>
          <w:rFonts w:ascii="Times New Roman"/>
          <w:b w:val="false"/>
          <w:i w:val="false"/>
          <w:color w:val="000000"/>
          <w:sz w:val="28"/>
        </w:rPr>
        <w:t>
      активное выявление и своевременная изоляция заболевших острыми респираторными вирусными заболеваниями и гриппом;</w:t>
      </w:r>
      <w:r>
        <w:br/>
      </w:r>
      <w:r>
        <w:rPr>
          <w:rFonts w:ascii="Times New Roman"/>
          <w:b w:val="false"/>
          <w:i w:val="false"/>
          <w:color w:val="000000"/>
          <w:sz w:val="28"/>
        </w:rPr>
        <w:t>
</w:t>
      </w:r>
      <w:r>
        <w:rPr>
          <w:rFonts w:ascii="Times New Roman"/>
          <w:b w:val="false"/>
          <w:i w:val="false"/>
          <w:color w:val="000000"/>
          <w:sz w:val="28"/>
        </w:rPr>
        <w:t>
      профилактические прививки.</w:t>
      </w:r>
      <w:r>
        <w:br/>
      </w:r>
      <w:r>
        <w:rPr>
          <w:rFonts w:ascii="Times New Roman"/>
          <w:b w:val="false"/>
          <w:i w:val="false"/>
          <w:color w:val="000000"/>
          <w:sz w:val="28"/>
        </w:rPr>
        <w:t>
</w:t>
      </w:r>
      <w:r>
        <w:rPr>
          <w:rFonts w:ascii="Times New Roman"/>
          <w:b w:val="false"/>
          <w:i w:val="false"/>
          <w:color w:val="000000"/>
          <w:sz w:val="28"/>
        </w:rPr>
        <w:t>
      При нарастании заболеваемости проводятся изоляционно-ограничительные мероприятия.</w:t>
      </w:r>
      <w:r>
        <w:br/>
      </w:r>
      <w:r>
        <w:rPr>
          <w:rFonts w:ascii="Times New Roman"/>
          <w:b w:val="false"/>
          <w:i w:val="false"/>
          <w:color w:val="000000"/>
          <w:sz w:val="28"/>
        </w:rPr>
        <w:t>
</w:t>
      </w:r>
      <w:r>
        <w:rPr>
          <w:rFonts w:ascii="Times New Roman"/>
          <w:b w:val="false"/>
          <w:i w:val="false"/>
          <w:color w:val="000000"/>
          <w:sz w:val="28"/>
        </w:rPr>
        <w:t>
      62. Наиболее эффективной мерой борьбы с гриппом является вакцинопрофилактика, которая проводится перед эпидемическим подъемом инфекции.</w:t>
      </w:r>
      <w:r>
        <w:br/>
      </w:r>
      <w:r>
        <w:rPr>
          <w:rFonts w:ascii="Times New Roman"/>
          <w:b w:val="false"/>
          <w:i w:val="false"/>
          <w:color w:val="000000"/>
          <w:sz w:val="28"/>
        </w:rPr>
        <w:t>
</w:t>
      </w:r>
      <w:r>
        <w:rPr>
          <w:rFonts w:ascii="Times New Roman"/>
          <w:b w:val="false"/>
          <w:i w:val="false"/>
          <w:color w:val="000000"/>
          <w:sz w:val="28"/>
        </w:rPr>
        <w:t>
      63. При регистрации случаев заболеваний дифтерии и менингококковой инфекции проводятся противоэпидемические мероприятия и лечение.</w:t>
      </w:r>
      <w:r>
        <w:br/>
      </w:r>
      <w:r>
        <w:rPr>
          <w:rFonts w:ascii="Times New Roman"/>
          <w:b w:val="false"/>
          <w:i w:val="false"/>
          <w:color w:val="000000"/>
          <w:sz w:val="28"/>
        </w:rPr>
        <w:t>
</w:t>
      </w:r>
      <w:r>
        <w:rPr>
          <w:rFonts w:ascii="Times New Roman"/>
          <w:b w:val="false"/>
          <w:i w:val="false"/>
          <w:color w:val="000000"/>
          <w:sz w:val="28"/>
        </w:rPr>
        <w:t>
      64. При обращении лиц, содержащихся в Учреждениях за медицинской помощью и активном выявлении особо-опасных инфекций (холеры, туляремии, геморрагической лихорадки, Ку-лихорадки, лептоспироза, бруцеллеза, сибирской язвы и т.д.) проводятся противоэпидемические мероприятия и лечение.</w:t>
      </w:r>
      <w:r>
        <w:br/>
      </w:r>
      <w:r>
        <w:rPr>
          <w:rFonts w:ascii="Times New Roman"/>
          <w:b w:val="false"/>
          <w:i w:val="false"/>
          <w:color w:val="000000"/>
          <w:sz w:val="28"/>
        </w:rPr>
        <w:t>
</w:t>
      </w:r>
      <w:r>
        <w:rPr>
          <w:rFonts w:ascii="Times New Roman"/>
          <w:b w:val="false"/>
          <w:i w:val="false"/>
          <w:color w:val="000000"/>
          <w:sz w:val="28"/>
        </w:rPr>
        <w:t>
      65. Обеспечение условий, необходимых для соблюдения санитарно-гигиенического и противоэпидемического режимов в организованных коллективах (обеспеченность санпропускниками, банями, прачечными, душевыми, горячей водой, сменным бельем), возлагается на начальников Учреждений.</w:t>
      </w:r>
      <w:r>
        <w:br/>
      </w:r>
      <w:r>
        <w:rPr>
          <w:rFonts w:ascii="Times New Roman"/>
          <w:b w:val="false"/>
          <w:i w:val="false"/>
          <w:color w:val="000000"/>
          <w:sz w:val="28"/>
        </w:rPr>
        <w:t>
</w:t>
      </w:r>
      <w:r>
        <w:rPr>
          <w:rFonts w:ascii="Times New Roman"/>
          <w:b w:val="false"/>
          <w:i w:val="false"/>
          <w:color w:val="000000"/>
          <w:sz w:val="28"/>
        </w:rPr>
        <w:t xml:space="preserve">
      Начальник МЧ организует и проводит плановые осмотры лиц, содержащихся в Учреждениях с целью выявления и санации лиц с педикулезом. Ответственность за проведение противопедикулезных мероприятий несет администрация Учреждения. </w:t>
      </w:r>
      <w:r>
        <w:br/>
      </w:r>
      <w:r>
        <w:rPr>
          <w:rFonts w:ascii="Times New Roman"/>
          <w:b w:val="false"/>
          <w:i w:val="false"/>
          <w:color w:val="000000"/>
          <w:sz w:val="28"/>
        </w:rPr>
        <w:t>
</w:t>
      </w:r>
      <w:r>
        <w:rPr>
          <w:rFonts w:ascii="Times New Roman"/>
          <w:b w:val="false"/>
          <w:i w:val="false"/>
          <w:color w:val="000000"/>
          <w:sz w:val="28"/>
        </w:rPr>
        <w:t>
      О каждом выявленном случае педикулеза медицинский работник сообщает об этом в ПГСЭН.</w:t>
      </w:r>
      <w:r>
        <w:br/>
      </w:r>
      <w:r>
        <w:rPr>
          <w:rFonts w:ascii="Times New Roman"/>
          <w:b w:val="false"/>
          <w:i w:val="false"/>
          <w:color w:val="000000"/>
          <w:sz w:val="28"/>
        </w:rPr>
        <w:t>
</w:t>
      </w:r>
      <w:r>
        <w:rPr>
          <w:rFonts w:ascii="Times New Roman"/>
          <w:b w:val="false"/>
          <w:i w:val="false"/>
          <w:color w:val="000000"/>
          <w:sz w:val="28"/>
        </w:rPr>
        <w:t>
      Медицинские части обеспечиваются специальными укладками, предназначенные для проведения противопедикулезных обработок.</w:t>
      </w:r>
      <w:r>
        <w:br/>
      </w:r>
      <w:r>
        <w:rPr>
          <w:rFonts w:ascii="Times New Roman"/>
          <w:b w:val="false"/>
          <w:i w:val="false"/>
          <w:color w:val="000000"/>
          <w:sz w:val="28"/>
        </w:rPr>
        <w:t>
</w:t>
      </w:r>
      <w:r>
        <w:rPr>
          <w:rFonts w:ascii="Times New Roman"/>
          <w:b w:val="false"/>
          <w:i w:val="false"/>
          <w:color w:val="000000"/>
          <w:sz w:val="28"/>
        </w:rPr>
        <w:t>
      Спецконтингент подлежит осмотру на педикулез не реже 4 раз в год, а также при поступлении в учреждение и выбытии из него.</w:t>
      </w:r>
      <w:r>
        <w:br/>
      </w:r>
      <w:r>
        <w:rPr>
          <w:rFonts w:ascii="Times New Roman"/>
          <w:b w:val="false"/>
          <w:i w:val="false"/>
          <w:color w:val="000000"/>
          <w:sz w:val="28"/>
        </w:rPr>
        <w:t>
</w:t>
      </w:r>
      <w:r>
        <w:rPr>
          <w:rFonts w:ascii="Times New Roman"/>
          <w:b w:val="false"/>
          <w:i w:val="false"/>
          <w:color w:val="000000"/>
          <w:sz w:val="28"/>
        </w:rPr>
        <w:t>
      66. При выявлении больных и носителей паразитарных болезней, малярии и гельминтозов проводятся противоэпидемические мероприятия и лечение.</w:t>
      </w:r>
      <w:r>
        <w:br/>
      </w:r>
      <w:r>
        <w:rPr>
          <w:rFonts w:ascii="Times New Roman"/>
          <w:b w:val="false"/>
          <w:i w:val="false"/>
          <w:color w:val="000000"/>
          <w:sz w:val="28"/>
        </w:rPr>
        <w:t>
</w:t>
      </w:r>
      <w:r>
        <w:rPr>
          <w:rFonts w:ascii="Times New Roman"/>
          <w:b w:val="false"/>
          <w:i w:val="false"/>
          <w:color w:val="000000"/>
          <w:sz w:val="28"/>
        </w:rPr>
        <w:t>
      67. Для предупреждения заболеваемости клещевым энцефалитом во время пребывания спецконтингента в природном очаге необходимо принимать меры по индивидуальной защите от нападения клещей:</w:t>
      </w:r>
      <w:r>
        <w:br/>
      </w:r>
      <w:r>
        <w:rPr>
          <w:rFonts w:ascii="Times New Roman"/>
          <w:b w:val="false"/>
          <w:i w:val="false"/>
          <w:color w:val="000000"/>
          <w:sz w:val="28"/>
        </w:rPr>
        <w:t>
</w:t>
      </w:r>
      <w:r>
        <w:rPr>
          <w:rFonts w:ascii="Times New Roman"/>
          <w:b w:val="false"/>
          <w:i w:val="false"/>
          <w:color w:val="000000"/>
          <w:sz w:val="28"/>
        </w:rPr>
        <w:t>
      одежда должна препятствовать проникновению под нее клещей; периодически (через 2-4 часа) для обнаружения проникающих и присосавшихся клещей проводить само- и взаимоосмотры (присасывание клещей безболезненно);</w:t>
      </w:r>
      <w:r>
        <w:br/>
      </w:r>
      <w:r>
        <w:rPr>
          <w:rFonts w:ascii="Times New Roman"/>
          <w:b w:val="false"/>
          <w:i w:val="false"/>
          <w:color w:val="000000"/>
          <w:sz w:val="28"/>
        </w:rPr>
        <w:t>
</w:t>
      </w:r>
      <w:r>
        <w:rPr>
          <w:rFonts w:ascii="Times New Roman"/>
          <w:b w:val="false"/>
          <w:i w:val="false"/>
          <w:color w:val="000000"/>
          <w:sz w:val="28"/>
        </w:rPr>
        <w:t>
      импрегнировать одежду отпугивающими средствами - репеллентами; обрабатывать инсектицидами (жидкие формы, аэрозоли) ограниченные участки местности, в которых спецконтингент пребывает особенно часто.</w:t>
      </w:r>
      <w:r>
        <w:br/>
      </w:r>
      <w:r>
        <w:rPr>
          <w:rFonts w:ascii="Times New Roman"/>
          <w:b w:val="false"/>
          <w:i w:val="false"/>
          <w:color w:val="000000"/>
          <w:sz w:val="28"/>
        </w:rPr>
        <w:t>
</w:t>
      </w:r>
      <w:r>
        <w:rPr>
          <w:rFonts w:ascii="Times New Roman"/>
          <w:b w:val="false"/>
          <w:i w:val="false"/>
          <w:color w:val="000000"/>
          <w:sz w:val="28"/>
        </w:rPr>
        <w:t>
      Выявление больных клещевым энцефалитом осуществляется медицинскими работниками при обращении за медицинской помощью.</w:t>
      </w:r>
      <w:r>
        <w:br/>
      </w:r>
      <w:r>
        <w:rPr>
          <w:rFonts w:ascii="Times New Roman"/>
          <w:b w:val="false"/>
          <w:i w:val="false"/>
          <w:color w:val="000000"/>
          <w:sz w:val="28"/>
        </w:rPr>
        <w:t>
</w:t>
      </w:r>
      <w:r>
        <w:rPr>
          <w:rFonts w:ascii="Times New Roman"/>
          <w:b w:val="false"/>
          <w:i w:val="false"/>
          <w:color w:val="000000"/>
          <w:sz w:val="28"/>
        </w:rPr>
        <w:t>
      В эндемичных регионах проводится профилактическая плановая иммунизация против клещевого энцефалита профессионально угрожаемым контингентам.</w:t>
      </w:r>
      <w:r>
        <w:br/>
      </w:r>
      <w:r>
        <w:rPr>
          <w:rFonts w:ascii="Times New Roman"/>
          <w:b w:val="false"/>
          <w:i w:val="false"/>
          <w:color w:val="000000"/>
          <w:sz w:val="28"/>
        </w:rPr>
        <w:t>
</w:t>
      </w:r>
      <w:r>
        <w:rPr>
          <w:rFonts w:ascii="Times New Roman"/>
          <w:b w:val="false"/>
          <w:i w:val="false"/>
          <w:color w:val="000000"/>
          <w:sz w:val="28"/>
        </w:rPr>
        <w:t>
      68. Для предупреждения возникновения заболевания столбняком в случае травм необходимо проводить экстренную профилактику (хирургическая обработка и создание иммунологической защиты).</w:t>
      </w:r>
      <w:r>
        <w:br/>
      </w:r>
      <w:r>
        <w:rPr>
          <w:rFonts w:ascii="Times New Roman"/>
          <w:b w:val="false"/>
          <w:i w:val="false"/>
          <w:color w:val="000000"/>
          <w:sz w:val="28"/>
        </w:rPr>
        <w:t>
</w:t>
      </w:r>
      <w:r>
        <w:rPr>
          <w:rFonts w:ascii="Times New Roman"/>
          <w:b w:val="false"/>
          <w:i w:val="false"/>
          <w:color w:val="000000"/>
          <w:sz w:val="28"/>
        </w:rPr>
        <w:t>
      69. При подозрении на ботулизм у лиц, содержащихся в Учреждениях проводится эпидемиологическое расследование.</w:t>
      </w:r>
      <w:r>
        <w:br/>
      </w:r>
      <w:r>
        <w:rPr>
          <w:rFonts w:ascii="Times New Roman"/>
          <w:b w:val="false"/>
          <w:i w:val="false"/>
          <w:color w:val="000000"/>
          <w:sz w:val="28"/>
        </w:rPr>
        <w:t>
</w:t>
      </w:r>
      <w:r>
        <w:rPr>
          <w:rFonts w:ascii="Times New Roman"/>
          <w:b w:val="false"/>
          <w:i w:val="false"/>
          <w:color w:val="000000"/>
          <w:sz w:val="28"/>
        </w:rPr>
        <w:t>
      Лица, имеющие клинические проявления пищевой токсикоинфекции и при подозрении на ботулинистическую токсикоинфекцию, госпитализируют в лечебно-профилактические учреждения гражданского сектора здравоохранения.</w:t>
      </w:r>
      <w:r>
        <w:br/>
      </w:r>
      <w:r>
        <w:rPr>
          <w:rFonts w:ascii="Times New Roman"/>
          <w:b w:val="false"/>
          <w:i w:val="false"/>
          <w:color w:val="000000"/>
          <w:sz w:val="28"/>
        </w:rPr>
        <w:t>
</w:t>
      </w:r>
      <w:r>
        <w:rPr>
          <w:rFonts w:ascii="Times New Roman"/>
          <w:b w:val="false"/>
          <w:i w:val="false"/>
          <w:color w:val="000000"/>
          <w:sz w:val="28"/>
        </w:rPr>
        <w:t>
      70. Лица с положительным результатом иммуноблотинга на ВИЧ-инфекцию подлежат диспансерному наблюдению в учреждении и территориальном центре по профилактике и борьбе со СПИДом. Дальнейшее наблюдение, лечение ВИЧ-инфицированных и больных СПИДом осуществляется Учреждением и территориальным центром по профилактике и борьбе со СПИДом.</w:t>
      </w:r>
    </w:p>
    <w:bookmarkEnd w:id="18"/>
    <w:bookmarkStart w:name="z223" w:id="19"/>
    <w:p>
      <w:pPr>
        <w:spacing w:after="0"/>
        <w:ind w:left="0"/>
        <w:jc w:val="left"/>
      </w:pPr>
      <w:r>
        <w:rPr>
          <w:rFonts w:ascii="Times New Roman"/>
          <w:b/>
          <w:i w:val="false"/>
          <w:color w:val="000000"/>
        </w:rPr>
        <w:t xml:space="preserve"> 
9. Профилактические прививки</w:t>
      </w:r>
    </w:p>
    <w:bookmarkEnd w:id="19"/>
    <w:bookmarkStart w:name="z224" w:id="20"/>
    <w:p>
      <w:pPr>
        <w:spacing w:after="0"/>
        <w:ind w:left="0"/>
        <w:jc w:val="both"/>
      </w:pPr>
      <w:r>
        <w:rPr>
          <w:rFonts w:ascii="Times New Roman"/>
          <w:b w:val="false"/>
          <w:i w:val="false"/>
          <w:color w:val="000000"/>
          <w:sz w:val="28"/>
        </w:rPr>
        <w:t>
      71. Лица, содержащихся в Учреждениях получают профилактические прививки против инфекционных заболеваний в рамках гарантированного объема бесплатной медицинской помощи.</w:t>
      </w:r>
      <w:r>
        <w:br/>
      </w:r>
      <w:r>
        <w:rPr>
          <w:rFonts w:ascii="Times New Roman"/>
          <w:b w:val="false"/>
          <w:i w:val="false"/>
          <w:color w:val="000000"/>
          <w:sz w:val="28"/>
        </w:rPr>
        <w:t>
</w:t>
      </w:r>
      <w:r>
        <w:rPr>
          <w:rFonts w:ascii="Times New Roman"/>
          <w:b w:val="false"/>
          <w:i w:val="false"/>
          <w:color w:val="000000"/>
          <w:sz w:val="28"/>
        </w:rPr>
        <w:t>
      72. Начальник МЧ обеспечивает хранение и использование вакцин и других медицинских иммунобиологических препаратов.</w:t>
      </w:r>
      <w:r>
        <w:br/>
      </w:r>
      <w:r>
        <w:rPr>
          <w:rFonts w:ascii="Times New Roman"/>
          <w:b w:val="false"/>
          <w:i w:val="false"/>
          <w:color w:val="000000"/>
          <w:sz w:val="28"/>
        </w:rPr>
        <w:t>
</w:t>
      </w:r>
      <w:r>
        <w:rPr>
          <w:rFonts w:ascii="Times New Roman"/>
          <w:b w:val="false"/>
          <w:i w:val="false"/>
          <w:color w:val="000000"/>
          <w:sz w:val="28"/>
        </w:rPr>
        <w:t>
      73. Планирование потребности и расчет иммунобиологических препаратов осуществляется на основе методических указаний с учетом эпидситуации территории, на которой расположено Учреждение.</w:t>
      </w:r>
      <w:r>
        <w:br/>
      </w:r>
      <w:r>
        <w:rPr>
          <w:rFonts w:ascii="Times New Roman"/>
          <w:b w:val="false"/>
          <w:i w:val="false"/>
          <w:color w:val="000000"/>
          <w:sz w:val="28"/>
        </w:rPr>
        <w:t>
</w:t>
      </w:r>
      <w:r>
        <w:rPr>
          <w:rFonts w:ascii="Times New Roman"/>
          <w:b w:val="false"/>
          <w:i w:val="false"/>
          <w:color w:val="000000"/>
          <w:sz w:val="28"/>
        </w:rPr>
        <w:t>
      74. Порядок проведения профилактических прививок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w:t>
      </w:r>
    </w:p>
    <w:bookmarkEnd w:id="20"/>
    <w:bookmarkStart w:name="z228" w:id="21"/>
    <w:p>
      <w:pPr>
        <w:spacing w:after="0"/>
        <w:ind w:left="0"/>
        <w:jc w:val="left"/>
      </w:pPr>
      <w:r>
        <w:rPr>
          <w:rFonts w:ascii="Times New Roman"/>
          <w:b/>
          <w:i w:val="false"/>
          <w:color w:val="000000"/>
        </w:rPr>
        <w:t xml:space="preserve"> 
10. Порядок проведения дезинфекционных мероприятий</w:t>
      </w:r>
    </w:p>
    <w:bookmarkEnd w:id="21"/>
    <w:bookmarkStart w:name="z229" w:id="22"/>
    <w:p>
      <w:pPr>
        <w:spacing w:after="0"/>
        <w:ind w:left="0"/>
        <w:jc w:val="both"/>
      </w:pPr>
      <w:r>
        <w:rPr>
          <w:rFonts w:ascii="Times New Roman"/>
          <w:b w:val="false"/>
          <w:i w:val="false"/>
          <w:color w:val="000000"/>
          <w:sz w:val="28"/>
        </w:rPr>
        <w:t>
      75. Дезинфекционные мероприятия подразделяют на профилактическую и очаговую, которая делится на текущую и заключительную.</w:t>
      </w:r>
      <w:r>
        <w:br/>
      </w:r>
      <w:r>
        <w:rPr>
          <w:rFonts w:ascii="Times New Roman"/>
          <w:b w:val="false"/>
          <w:i w:val="false"/>
          <w:color w:val="000000"/>
          <w:sz w:val="28"/>
        </w:rPr>
        <w:t>
</w:t>
      </w:r>
      <w:r>
        <w:rPr>
          <w:rFonts w:ascii="Times New Roman"/>
          <w:b w:val="false"/>
          <w:i w:val="false"/>
          <w:color w:val="000000"/>
          <w:sz w:val="28"/>
        </w:rPr>
        <w:t>
      76. Профилактическая дезинфекция проводится систематически с целью предупреждения возникновения инфекционных заболеваний путем заблаговременного уничтожения патогенных микроорганизмов, членистоногих и грызунов в местах их возможного скопления: столовых, общежитиях, клубах, парикмахерских, прачечных, банях, умывальных комнатах, туалетах, других помещениях учреждений.</w:t>
      </w:r>
      <w:r>
        <w:br/>
      </w:r>
      <w:r>
        <w:rPr>
          <w:rFonts w:ascii="Times New Roman"/>
          <w:b w:val="false"/>
          <w:i w:val="false"/>
          <w:color w:val="000000"/>
          <w:sz w:val="28"/>
        </w:rPr>
        <w:t>
</w:t>
      </w:r>
      <w:r>
        <w:rPr>
          <w:rFonts w:ascii="Times New Roman"/>
          <w:b w:val="false"/>
          <w:i w:val="false"/>
          <w:color w:val="000000"/>
          <w:sz w:val="28"/>
        </w:rPr>
        <w:t>
      77. Текущая дезинфекция проводится в стационарах медицинских частей учреждений, больницах, изолированных участках исправительных учреждений для диспансерного наблюдения за больными туберкулезом, а также в любых других помещениях, где временно или постоянно содержатся больные. Это необходимо для предупреждения распространения возбудителей инфекционных заболеваний за пределы очага.</w:t>
      </w:r>
      <w:r>
        <w:br/>
      </w:r>
      <w:r>
        <w:rPr>
          <w:rFonts w:ascii="Times New Roman"/>
          <w:b w:val="false"/>
          <w:i w:val="false"/>
          <w:color w:val="000000"/>
          <w:sz w:val="28"/>
        </w:rPr>
        <w:t>
</w:t>
      </w:r>
      <w:r>
        <w:rPr>
          <w:rFonts w:ascii="Times New Roman"/>
          <w:b w:val="false"/>
          <w:i w:val="false"/>
          <w:color w:val="000000"/>
          <w:sz w:val="28"/>
        </w:rPr>
        <w:t>
      78. Заключительная дезинфекция проводится однократно в помещении, где находился инфекционный больной (после его госпитализации, изоляции, перевода, освобождения или смерти), с целью полного обеззараживания инфекционного очага от возбудителя инфекции. Подлежит обеззараживанию помещение, мебель, одежда и постельные принадлежности. Дезинфекция (дезинсекция) одежды и постельных принадлежностей отмечается в Журнале по форме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Заключительная дезинфекция проводится в первые часы после изоляции инфекционного больного.</w:t>
      </w:r>
      <w:r>
        <w:br/>
      </w:r>
      <w:r>
        <w:rPr>
          <w:rFonts w:ascii="Times New Roman"/>
          <w:b w:val="false"/>
          <w:i w:val="false"/>
          <w:color w:val="000000"/>
          <w:sz w:val="28"/>
        </w:rPr>
        <w:t>
</w:t>
      </w:r>
      <w:r>
        <w:rPr>
          <w:rFonts w:ascii="Times New Roman"/>
          <w:b w:val="false"/>
          <w:i w:val="false"/>
          <w:color w:val="000000"/>
          <w:sz w:val="28"/>
        </w:rPr>
        <w:t>
      Качество дезинфекционных работ проверяется бактериологическим контролем на санитарно-показательную флору.</w:t>
      </w:r>
      <w:r>
        <w:br/>
      </w:r>
      <w:r>
        <w:rPr>
          <w:rFonts w:ascii="Times New Roman"/>
          <w:b w:val="false"/>
          <w:i w:val="false"/>
          <w:color w:val="000000"/>
          <w:sz w:val="28"/>
        </w:rPr>
        <w:t>
</w:t>
      </w:r>
      <w:r>
        <w:rPr>
          <w:rFonts w:ascii="Times New Roman"/>
          <w:b w:val="false"/>
          <w:i w:val="false"/>
          <w:color w:val="000000"/>
          <w:sz w:val="28"/>
        </w:rPr>
        <w:t>
      79. Дезинфекционные мероприятия в Учреждениях проводятся дезинфекторами под руководством врачей или фельдшеров медицинских частей.</w:t>
      </w:r>
      <w:r>
        <w:br/>
      </w:r>
      <w:r>
        <w:rPr>
          <w:rFonts w:ascii="Times New Roman"/>
          <w:b w:val="false"/>
          <w:i w:val="false"/>
          <w:color w:val="000000"/>
          <w:sz w:val="28"/>
        </w:rPr>
        <w:t>
</w:t>
      </w:r>
      <w:r>
        <w:rPr>
          <w:rFonts w:ascii="Times New Roman"/>
          <w:b w:val="false"/>
          <w:i w:val="false"/>
          <w:color w:val="000000"/>
          <w:sz w:val="28"/>
        </w:rPr>
        <w:t>
      80. Потребности в дезинфекционных средствах и материалах определяются объемом и характером дезинфекционных работ на соответствующий период времени, применительно к плану противоэпидемических и профилактических мероприятий.</w:t>
      </w:r>
      <w:r>
        <w:br/>
      </w:r>
      <w:r>
        <w:rPr>
          <w:rFonts w:ascii="Times New Roman"/>
          <w:b w:val="false"/>
          <w:i w:val="false"/>
          <w:color w:val="000000"/>
          <w:sz w:val="28"/>
        </w:rPr>
        <w:t>
</w:t>
      </w:r>
      <w:r>
        <w:rPr>
          <w:rFonts w:ascii="Times New Roman"/>
          <w:b w:val="false"/>
          <w:i w:val="false"/>
          <w:color w:val="000000"/>
          <w:sz w:val="28"/>
        </w:rPr>
        <w:t>
      При составлении заявок на дезинфекционные средства наряду с существующими нормами и учетом фактического расхода их за предыдущий год необходимо иметь в виду прогнозы эпидемиологической ситуации, а также возможность обеспечения проводимых мероприятий новыми дезинфекционными средствами.</w:t>
      </w:r>
      <w:r>
        <w:br/>
      </w:r>
      <w:r>
        <w:rPr>
          <w:rFonts w:ascii="Times New Roman"/>
          <w:b w:val="false"/>
          <w:i w:val="false"/>
          <w:color w:val="000000"/>
          <w:sz w:val="28"/>
        </w:rPr>
        <w:t>
</w:t>
      </w:r>
      <w:r>
        <w:rPr>
          <w:rFonts w:ascii="Times New Roman"/>
          <w:b w:val="false"/>
          <w:i w:val="false"/>
          <w:color w:val="000000"/>
          <w:sz w:val="28"/>
        </w:rPr>
        <w:t>
      Потребность в дезинфекционных средствах для учреждения определяется начальником МЧ в соответствии с существующими нормами расхода дезинфекционных средств.</w:t>
      </w:r>
    </w:p>
    <w:bookmarkEnd w:id="22"/>
    <w:bookmarkStart w:name="z239" w:id="2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организации и проведения</w:t>
      </w:r>
      <w:r>
        <w:br/>
      </w:r>
      <w:r>
        <w:rPr>
          <w:rFonts w:ascii="Times New Roman"/>
          <w:b w:val="false"/>
          <w:i w:val="false"/>
          <w:color w:val="000000"/>
          <w:sz w:val="28"/>
        </w:rPr>
        <w:t>
государственного санитарно-</w:t>
      </w:r>
      <w:r>
        <w:br/>
      </w:r>
      <w:r>
        <w:rPr>
          <w:rFonts w:ascii="Times New Roman"/>
          <w:b w:val="false"/>
          <w:i w:val="false"/>
          <w:color w:val="000000"/>
          <w:sz w:val="28"/>
        </w:rPr>
        <w:t>
эпидемиологического надзора в</w:t>
      </w:r>
      <w:r>
        <w:br/>
      </w:r>
      <w:r>
        <w:rPr>
          <w:rFonts w:ascii="Times New Roman"/>
          <w:b w:val="false"/>
          <w:i w:val="false"/>
          <w:color w:val="000000"/>
          <w:sz w:val="28"/>
        </w:rPr>
        <w:t>
учреждениях уголовно-исполнительной</w:t>
      </w:r>
      <w:r>
        <w:br/>
      </w:r>
      <w:r>
        <w:rPr>
          <w:rFonts w:ascii="Times New Roman"/>
          <w:b w:val="false"/>
          <w:i w:val="false"/>
          <w:color w:val="000000"/>
          <w:sz w:val="28"/>
        </w:rPr>
        <w:t>
системы</w:t>
      </w:r>
    </w:p>
    <w:bookmarkEnd w:id="23"/>
    <w:bookmarkStart w:name="z247" w:id="24"/>
    <w:p>
      <w:pPr>
        <w:spacing w:after="0"/>
        <w:ind w:left="0"/>
        <w:jc w:val="both"/>
      </w:pPr>
      <w:r>
        <w:rPr>
          <w:rFonts w:ascii="Times New Roman"/>
          <w:b w:val="false"/>
          <w:i w:val="false"/>
          <w:color w:val="000000"/>
          <w:sz w:val="28"/>
        </w:rPr>
        <w:t xml:space="preserve">
Форма            </w:t>
      </w:r>
    </w:p>
    <w:bookmarkEnd w:id="24"/>
    <w:bookmarkStart w:name="z240" w:id="25"/>
    <w:p>
      <w:pPr>
        <w:spacing w:after="0"/>
        <w:ind w:left="0"/>
        <w:jc w:val="both"/>
      </w:pPr>
      <w:r>
        <w:rPr>
          <w:rFonts w:ascii="Times New Roman"/>
          <w:b w:val="false"/>
          <w:i w:val="false"/>
          <w:color w:val="000000"/>
          <w:sz w:val="28"/>
        </w:rPr>
        <w:t>
            </w:t>
      </w:r>
      <w:r>
        <w:rPr>
          <w:rFonts w:ascii="Times New Roman"/>
          <w:b/>
          <w:i w:val="false"/>
          <w:color w:val="000000"/>
          <w:sz w:val="28"/>
        </w:rPr>
        <w:t>Журнал контроля качества приготовленной пищи</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3173"/>
        <w:gridCol w:w="3173"/>
        <w:gridCol w:w="3173"/>
      </w:tblGrid>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Меню на __ ____</w:t>
            </w:r>
            <w:r>
              <w:br/>
            </w:r>
            <w:r>
              <w:rPr>
                <w:rFonts w:ascii="Times New Roman"/>
                <w:b w:val="false"/>
                <w:i w:val="false"/>
                <w:color w:val="000000"/>
                <w:sz w:val="20"/>
              </w:rPr>
              <w:t>
20__ года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пробы</w:t>
            </w:r>
            <w:r>
              <w:br/>
            </w:r>
            <w:r>
              <w:rPr>
                <w:rFonts w:ascii="Times New Roman"/>
                <w:b w:val="false"/>
                <w:i w:val="false"/>
                <w:color w:val="000000"/>
                <w:sz w:val="20"/>
              </w:rPr>
              <w:t>
с готовой пищи</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медработника,</w:t>
            </w:r>
            <w:r>
              <w:br/>
            </w:r>
            <w:r>
              <w:rPr>
                <w:rFonts w:ascii="Times New Roman"/>
                <w:b w:val="false"/>
                <w:i w:val="false"/>
                <w:color w:val="000000"/>
                <w:sz w:val="20"/>
              </w:rPr>
              <w:t>
роспись</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ДПНК,</w:t>
            </w:r>
            <w:r>
              <w:br/>
            </w:r>
            <w:r>
              <w:rPr>
                <w:rFonts w:ascii="Times New Roman"/>
                <w:b w:val="false"/>
                <w:i w:val="false"/>
                <w:color w:val="000000"/>
                <w:sz w:val="20"/>
              </w:rPr>
              <w:t>
роспись</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2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организации и проведения</w:t>
      </w:r>
      <w:r>
        <w:br/>
      </w:r>
      <w:r>
        <w:rPr>
          <w:rFonts w:ascii="Times New Roman"/>
          <w:b w:val="false"/>
          <w:i w:val="false"/>
          <w:color w:val="000000"/>
          <w:sz w:val="28"/>
        </w:rPr>
        <w:t>
государственного санитарно-</w:t>
      </w:r>
      <w:r>
        <w:br/>
      </w:r>
      <w:r>
        <w:rPr>
          <w:rFonts w:ascii="Times New Roman"/>
          <w:b w:val="false"/>
          <w:i w:val="false"/>
          <w:color w:val="000000"/>
          <w:sz w:val="28"/>
        </w:rPr>
        <w:t>
эпидемиологического надзора в</w:t>
      </w:r>
      <w:r>
        <w:br/>
      </w:r>
      <w:r>
        <w:rPr>
          <w:rFonts w:ascii="Times New Roman"/>
          <w:b w:val="false"/>
          <w:i w:val="false"/>
          <w:color w:val="000000"/>
          <w:sz w:val="28"/>
        </w:rPr>
        <w:t>
учреждениях уголовно-исполнительной</w:t>
      </w:r>
      <w:r>
        <w:br/>
      </w:r>
      <w:r>
        <w:rPr>
          <w:rFonts w:ascii="Times New Roman"/>
          <w:b w:val="false"/>
          <w:i w:val="false"/>
          <w:color w:val="000000"/>
          <w:sz w:val="28"/>
        </w:rPr>
        <w:t>
системы</w:t>
      </w:r>
    </w:p>
    <w:bookmarkEnd w:id="26"/>
    <w:bookmarkStart w:name="z248" w:id="27"/>
    <w:p>
      <w:pPr>
        <w:spacing w:after="0"/>
        <w:ind w:left="0"/>
        <w:jc w:val="both"/>
      </w:pPr>
      <w:r>
        <w:rPr>
          <w:rFonts w:ascii="Times New Roman"/>
          <w:b w:val="false"/>
          <w:i w:val="false"/>
          <w:color w:val="000000"/>
          <w:sz w:val="28"/>
        </w:rPr>
        <w:t xml:space="preserve">
Форма            </w:t>
      </w:r>
    </w:p>
    <w:bookmarkEnd w:id="27"/>
    <w:bookmarkStart w:name="z242" w:id="28"/>
    <w:p>
      <w:pPr>
        <w:spacing w:after="0"/>
        <w:ind w:left="0"/>
        <w:jc w:val="both"/>
      </w:pPr>
      <w:r>
        <w:rPr>
          <w:rFonts w:ascii="Times New Roman"/>
          <w:b w:val="false"/>
          <w:i w:val="false"/>
          <w:color w:val="000000"/>
          <w:sz w:val="28"/>
        </w:rPr>
        <w:t>
      </w:t>
      </w:r>
      <w:r>
        <w:rPr>
          <w:rFonts w:ascii="Times New Roman"/>
          <w:b/>
          <w:i w:val="false"/>
          <w:color w:val="000000"/>
          <w:sz w:val="28"/>
        </w:rPr>
        <w:t>Журнал медицинского осмотра работников столовой учреждения</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532"/>
        <w:gridCol w:w="2945"/>
        <w:gridCol w:w="3451"/>
        <w:gridCol w:w="2059"/>
        <w:gridCol w:w="2820"/>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Специальность</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кожных</w:t>
            </w:r>
            <w:r>
              <w:br/>
            </w:r>
            <w:r>
              <w:rPr>
                <w:rFonts w:ascii="Times New Roman"/>
                <w:b w:val="false"/>
                <w:i w:val="false"/>
                <w:color w:val="000000"/>
                <w:sz w:val="20"/>
              </w:rPr>
              <w:t>
покровов,</w:t>
            </w:r>
            <w:r>
              <w:br/>
            </w:r>
            <w:r>
              <w:rPr>
                <w:rFonts w:ascii="Times New Roman"/>
                <w:b w:val="false"/>
                <w:i w:val="false"/>
                <w:color w:val="000000"/>
                <w:sz w:val="20"/>
              </w:rPr>
              <w:t>
подкожной</w:t>
            </w:r>
            <w:r>
              <w:br/>
            </w:r>
            <w:r>
              <w:rPr>
                <w:rFonts w:ascii="Times New Roman"/>
                <w:b w:val="false"/>
                <w:i w:val="false"/>
                <w:color w:val="000000"/>
                <w:sz w:val="20"/>
              </w:rPr>
              <w:t>
клетчатки и</w:t>
            </w:r>
            <w:r>
              <w:br/>
            </w:r>
            <w:r>
              <w:rPr>
                <w:rFonts w:ascii="Times New Roman"/>
                <w:b w:val="false"/>
                <w:i w:val="false"/>
                <w:color w:val="000000"/>
                <w:sz w:val="20"/>
              </w:rPr>
              <w:t>
слизистых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жалоб на</w:t>
            </w:r>
            <w:r>
              <w:br/>
            </w:r>
            <w:r>
              <w:rPr>
                <w:rFonts w:ascii="Times New Roman"/>
                <w:b w:val="false"/>
                <w:i w:val="false"/>
                <w:color w:val="000000"/>
                <w:sz w:val="20"/>
              </w:rPr>
              <w:t>
состояние</w:t>
            </w:r>
            <w:r>
              <w:br/>
            </w:r>
            <w:r>
              <w:rPr>
                <w:rFonts w:ascii="Times New Roman"/>
                <w:b w:val="false"/>
                <w:i w:val="false"/>
                <w:color w:val="000000"/>
                <w:sz w:val="20"/>
              </w:rPr>
              <w:t>
здоровья</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медработника,</w:t>
            </w:r>
            <w:r>
              <w:br/>
            </w:r>
            <w:r>
              <w:rPr>
                <w:rFonts w:ascii="Times New Roman"/>
                <w:b w:val="false"/>
                <w:i w:val="false"/>
                <w:color w:val="000000"/>
                <w:sz w:val="20"/>
              </w:rPr>
              <w:t>
роспись</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2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организации и проведения</w:t>
      </w:r>
      <w:r>
        <w:br/>
      </w:r>
      <w:r>
        <w:rPr>
          <w:rFonts w:ascii="Times New Roman"/>
          <w:b w:val="false"/>
          <w:i w:val="false"/>
          <w:color w:val="000000"/>
          <w:sz w:val="28"/>
        </w:rPr>
        <w:t>
государственного санитарно-</w:t>
      </w:r>
      <w:r>
        <w:br/>
      </w:r>
      <w:r>
        <w:rPr>
          <w:rFonts w:ascii="Times New Roman"/>
          <w:b w:val="false"/>
          <w:i w:val="false"/>
          <w:color w:val="000000"/>
          <w:sz w:val="28"/>
        </w:rPr>
        <w:t>
эпидемиологического надзора в</w:t>
      </w:r>
      <w:r>
        <w:br/>
      </w:r>
      <w:r>
        <w:rPr>
          <w:rFonts w:ascii="Times New Roman"/>
          <w:b w:val="false"/>
          <w:i w:val="false"/>
          <w:color w:val="000000"/>
          <w:sz w:val="28"/>
        </w:rPr>
        <w:t>
учреждениях уголовно-исполнительной</w:t>
      </w:r>
      <w:r>
        <w:br/>
      </w:r>
      <w:r>
        <w:rPr>
          <w:rFonts w:ascii="Times New Roman"/>
          <w:b w:val="false"/>
          <w:i w:val="false"/>
          <w:color w:val="000000"/>
          <w:sz w:val="28"/>
        </w:rPr>
        <w:t>
системы</w:t>
      </w:r>
    </w:p>
    <w:bookmarkEnd w:id="29"/>
    <w:bookmarkStart w:name="z249" w:id="30"/>
    <w:p>
      <w:pPr>
        <w:spacing w:after="0"/>
        <w:ind w:left="0"/>
        <w:jc w:val="both"/>
      </w:pPr>
      <w:r>
        <w:rPr>
          <w:rFonts w:ascii="Times New Roman"/>
          <w:b w:val="false"/>
          <w:i w:val="false"/>
          <w:color w:val="000000"/>
          <w:sz w:val="28"/>
        </w:rPr>
        <w:t xml:space="preserve">
Форма            </w:t>
      </w:r>
    </w:p>
    <w:bookmarkEnd w:id="30"/>
    <w:bookmarkStart w:name="z244" w:id="31"/>
    <w:p>
      <w:pPr>
        <w:spacing w:after="0"/>
        <w:ind w:left="0"/>
        <w:jc w:val="both"/>
      </w:pPr>
      <w:r>
        <w:rPr>
          <w:rFonts w:ascii="Times New Roman"/>
          <w:b w:val="false"/>
          <w:i w:val="false"/>
          <w:color w:val="000000"/>
          <w:sz w:val="28"/>
        </w:rPr>
        <w:t>
                              </w:t>
      </w:r>
      <w:r>
        <w:rPr>
          <w:rFonts w:ascii="Times New Roman"/>
          <w:b/>
          <w:i w:val="false"/>
          <w:color w:val="000000"/>
          <w:sz w:val="28"/>
        </w:rPr>
        <w:t>Журнал</w:t>
      </w:r>
      <w:r>
        <w:br/>
      </w:r>
      <w:r>
        <w:rPr>
          <w:rFonts w:ascii="Times New Roman"/>
          <w:b w:val="false"/>
          <w:i w:val="false"/>
          <w:color w:val="000000"/>
          <w:sz w:val="28"/>
        </w:rPr>
        <w:t>
    </w:t>
      </w:r>
      <w:r>
        <w:rPr>
          <w:rFonts w:ascii="Times New Roman"/>
          <w:b/>
          <w:i w:val="false"/>
          <w:color w:val="000000"/>
          <w:sz w:val="28"/>
        </w:rPr>
        <w:t>регистрации дезинфекции (дезинсекции) одежды и постельных</w:t>
      </w:r>
      <w:r>
        <w:br/>
      </w:r>
      <w:r>
        <w:rPr>
          <w:rFonts w:ascii="Times New Roman"/>
          <w:b w:val="false"/>
          <w:i w:val="false"/>
          <w:color w:val="000000"/>
          <w:sz w:val="28"/>
        </w:rPr>
        <w:t>
                         </w:t>
      </w:r>
      <w:r>
        <w:rPr>
          <w:rFonts w:ascii="Times New Roman"/>
          <w:b/>
          <w:i w:val="false"/>
          <w:color w:val="000000"/>
          <w:sz w:val="28"/>
        </w:rPr>
        <w:t>принадлежностей</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147"/>
        <w:gridCol w:w="1226"/>
        <w:gridCol w:w="1775"/>
        <w:gridCol w:w="1395"/>
        <w:gridCol w:w="1243"/>
        <w:gridCol w:w="1585"/>
        <w:gridCol w:w="1243"/>
        <w:gridCol w:w="1110"/>
        <w:gridCol w:w="1344"/>
      </w:tblGrid>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r>
              <w:br/>
            </w:r>
            <w:r>
              <w:rPr>
                <w:rFonts w:ascii="Times New Roman"/>
                <w:b w:val="false"/>
                <w:i w:val="false"/>
                <w:color w:val="000000"/>
                <w:sz w:val="20"/>
              </w:rPr>
              <w:t>
заболева-</w:t>
            </w:r>
            <w:r>
              <w:br/>
            </w:r>
            <w:r>
              <w:rPr>
                <w:rFonts w:ascii="Times New Roman"/>
                <w:b w:val="false"/>
                <w:i w:val="false"/>
                <w:color w:val="000000"/>
                <w:sz w:val="20"/>
              </w:rPr>
              <w:t>
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 дезинфекции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подушки</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одежда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вещи</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32"/>
    <w:p>
      <w:pPr>
        <w:spacing w:after="0"/>
        <w:ind w:left="0"/>
        <w:jc w:val="both"/>
      </w:pPr>
      <w:r>
        <w:rPr>
          <w:rFonts w:ascii="Times New Roman"/>
          <w:b w:val="false"/>
          <w:i w:val="false"/>
          <w:color w:val="000000"/>
          <w:sz w:val="28"/>
        </w:rPr>
        <w:t>
                                                  Разворот приложения</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0"/>
        <w:gridCol w:w="3256"/>
        <w:gridCol w:w="2820"/>
        <w:gridCol w:w="2574"/>
      </w:tblGrid>
      <w:tr>
        <w:trPr>
          <w:trHeight w:val="480" w:hRule="atLeast"/>
        </w:trPr>
        <w:tc>
          <w:tcPr>
            <w:tcW w:w="4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 дезинфекции</w:t>
            </w:r>
            <w:r>
              <w:br/>
            </w:r>
            <w:r>
              <w:rPr>
                <w:rFonts w:ascii="Times New Roman"/>
                <w:b w:val="false"/>
                <w:i w:val="false"/>
                <w:color w:val="000000"/>
                <w:sz w:val="20"/>
              </w:rPr>
              <w:t>
(дезинсекции),</w:t>
            </w:r>
            <w:r>
              <w:br/>
            </w:r>
            <w:r>
              <w:rPr>
                <w:rFonts w:ascii="Times New Roman"/>
                <w:b w:val="false"/>
                <w:i w:val="false"/>
                <w:color w:val="000000"/>
                <w:sz w:val="20"/>
              </w:rPr>
              <w:t>
температура,</w:t>
            </w:r>
            <w:r>
              <w:br/>
            </w:r>
            <w:r>
              <w:rPr>
                <w:rFonts w:ascii="Times New Roman"/>
                <w:b w:val="false"/>
                <w:i w:val="false"/>
                <w:color w:val="000000"/>
                <w:sz w:val="20"/>
              </w:rPr>
              <w:t>
атмосферное давление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дезинфекционной выдержки</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дезинфектора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(час., мин.)</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конец</w:t>
            </w:r>
            <w:r>
              <w:br/>
            </w:r>
            <w:r>
              <w:rPr>
                <w:rFonts w:ascii="Times New Roman"/>
                <w:b w:val="false"/>
                <w:i w:val="false"/>
                <w:color w:val="000000"/>
                <w:sz w:val="20"/>
              </w:rPr>
              <w:t>
(час., 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33"/>
    <w:p>
      <w:pPr>
        <w:spacing w:after="0"/>
        <w:ind w:left="0"/>
        <w:jc w:val="both"/>
      </w:pPr>
      <w:r>
        <w:rPr>
          <w:rFonts w:ascii="Times New Roman"/>
          <w:b w:val="false"/>
          <w:i w:val="false"/>
          <w:color w:val="000000"/>
          <w:sz w:val="28"/>
        </w:rPr>
        <w:t>
      Примечание: В случае проведения профилактической дезинфекции заполняются все графы журнала, кроме графы 4 "Диагноз заболевания". В случае проведения обработки по эпидемическим показаниям (при выявлении больного инфекционным заболеванием) заполняются все графы журнала с обязательным указанием диагноза заболевания.</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