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1866" w14:textId="47e1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Министра сельского хозяйства Республики Казахстан от 8 января 2009 года № 6 "Об утверждении ветеринарных нормативов к лабораториям ветеринарно-санитарной экспертизы в модульных убойных пунктах"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20 декабра 2010 года № 767. Зарегистрирован в Министерстве юстиции Республики Казахстан 14 января 2011 года № 6730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"О ветеринарии",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8 января 2009 года № 6 "Об утверждении ветеринарных нормативов к лабораториям ветеринарно-санитарной экспертизы в модульных убойных пунктах" (зарегистрированный в Реестре государственной регистрации нормативных правовых актов за № 5521, опубликованный в собрании актов центральных исполнительных и иных центральных государственных органов Республики Казахстан № 5,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"21" заменить цифрой "20";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Комитету государственной инспекции в агропромышленном комплексе Министерства сельского хозяйства Республики Казахстан совместно с его территориальными инспекциями областей, городов Астаны и Алматы Комитета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порядке, принять необходимые меры, вытекающие из настоящего приказа.".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животноводства и ветеринарной безопасности Министерства сельского хозяйства Республики Казахстан (Токсеитова Р.А.)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Куришбаев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