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5b88" w14:textId="6085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перечня наборов технологического оборудования для проведения ветеринарно-санитарной экспертизы продуктов и сырья животного происхождения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декабря 2010 года № 766. Зарегистрирован в Министерстве юстиции Республики Казахстан 14 января 2011 года № 6731. Утратил силу приказом Министра сельского хозяйства Республики Казахстан от 13 февраля 2012 года № 10-1/52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10-1/52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подпункта 3) пункта 2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предъявляемых при лицензировании деятельности в области ветеринарии, утвержденных постановлением Правительства Республики Казахстан от 28 июня 2007 года № 545 "Об утверждении Правил лицензирования и квалификационных требований, предъявляемых к деятельности в области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минимальный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наборов технологического оборудования для проведения ветеринарно-санитарной экспертизы продуктов и сырья животного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января 2003 года № 5 "Об утверждении ветеринарных нормативов производственных помещений и набора технологического оборудования" (зарегистрированный в Реестре государственной регистрации нормативных правовых актов за № 2122, опубликованный в Бюллетене нормативных правовых актов центральных и иных исполнительных органов Республики Казахстан, 2003 г. № 9-10, ст. 806).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государственной инспекции в агропромышленном комплексе Министерства сельского хозяйства Республики Казахстан совместно с его территориальными инспекциями областей, городов Астаны и Алматы в установленном законодательством порядке принять необходимые меры, вытекающие из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766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Минимальный перечень наборов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технологического оборудования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ветеринарно-санитарной экспертизы продуктов и сырья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животного происхождения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8156"/>
        <w:gridCol w:w="3984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(единицы)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 определения водородных 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(иономер, рН-метр)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 биологический, осветитель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микроскопа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Баня водяная лабораторная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 проекционная для трихинеллоскопии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трихинеллоскоп (с компрессориями)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лабораториях,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мяса)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сушильный стерилизационный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Дистилятор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лабораторные с разновесами (гирями)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Термометры лабораторные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мяса с металлическим стилетом)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Радиологические средства измерения: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(Дозиметры ДРГ-01Т1 или ДРГ-06Т,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СРП-68-01, СРП-88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Радиометр-спектрометр универсальный РСУ-1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"Сигнал-Гамма" или портативный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спектрометр "Прогресс-Спектр")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бытовой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 бактерицидная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 в каждое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Овоскоп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лабораториях,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яиц)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Гомогенизатор или мясорубка лабораторная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"Лактан"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лабораториях,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молока)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 определения степени чистоты молока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лабораториях,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молока)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Допускается применение других видов аппаратуры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 в соответствии с требованиями нормативного документа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конкретный вид продукции.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