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6269" w14:textId="fd26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Заместителя Премьер-Министра Республики Казахстан - Министра сельского хозяйства Республики Казахстан от 19 марта 2003 года № 140 "Об утверждении правил по ветеринарному клеймению мяса"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20 декабря 2010 года № 765. Зарегистрирован в Министерстве юстиции Республики Казахстан 18 января 2010 года № 6736.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19 марта 2003 года № 140 "Об утверждении правил по ветеринарному клеймению мяса" (зарегистрированный в Реестре государственной регистрации нормативных правовых актов за № 2236)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цифру "8)" заменить цифрой "9)";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Комитету государственной инспекции в агропромышленном комплексе Министерства сельского хозяйства Республики Казахстан совместно с его территориальными инспекциями областей, городов Астаны и Алматы, в установленном законодательством порядке, принять необходимые меры, вытекающие из настоящего приказа.";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ветеринарному клеймению мяса,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"8)" заменить цифрой "9)";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Руководитель подразделения местного исполнительного органа, осуществляющего деятельность в области ветеринарии, соответствующей административно-территориальной единицы формирует список ветеринарных врачей, осуществляющих клеймение мяса, с присвоением им личных номеров.";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"главного государственного ветеринарного инспектора области" заменить словами "руководителя подразделения местного исполнительного органа, осуществляющего деятельность в области ветеринарии, соответствующей административно-территориальной единицы";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"инспектора" заменить словом "врача";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Ветеринарные клейма овальной и прямоугольной формы, а также ветеринарные штампы включают в себя информацию согласно приложению к настоящим Правилам.";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пункты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Овальное ветеринарное клеймо формы 1 ставится на мясо и мясопродукты ветеринарным врачом лаборатории ветеринарно-санитарной экспертизы или подразделения производственного контроля на убойных пунктах или мясоперерабатывающих предприятиях по результатам ветеринарно-санитарной экспертизы. Наличие овального ветеринарного клейма подтверждает, что ветеринарно-санитарная экспертиза проведена и продукция является безопасной.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Прямоугольное ветеринарное клеймо "Предварительный осмотр" ставится ветеринарными врачами подразделений местных исполнительных органов по результатам предубойного осмотра животных и послеубойного осмотра туш и органов на убойных площадках.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Туш и органы с ветеринарным клеймом прямоугольной формы "Предварительный осмотр" направляется для прохождения ветеринарно-санитарную экспертизу в лабораторию ветеринарно-санитарной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проведенных исследований рядом с прямоугольным ветеринарным клеймом ставится овальное ветеринарное клеймо ветеринарным врачом лаборатории ветеринарно-санитарной экспертизы формы 1 или формы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Мясо и мясопродукты, подлежащие обезвреживанию (обеззараживанию) и переработке клеймятся ветеринарными штампами указывающие порядок использования мяса и мясопродуктов в соответствии с законом Республики Казахстан от 10 июля 2002 года "О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страны СНГ"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"рынках" заменить словами "объектах внутренней торговли";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"мулов" дополнить словом ", хряков";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"4. Ответственность"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животноводства и ветеринарной безопасности Министерства сельского хозяйства Республики Казахстан (Токсеитова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Куришбаев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декабря 2010 года № 765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ветеринарному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клеймению мяса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Образцы ветеринарных клейм и штампов</w:t>
      </w:r>
      <w:r>
        <w:br/>
      </w:r>
      <w:r>
        <w:rPr>
          <w:rFonts w:ascii="Times New Roman"/>
          <w:b/>
          <w:i w:val="false"/>
          <w:color w:val="000000"/>
        </w:rPr>
        <w:t>
для клеймения мяса и продуктов убоя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Клеймо овальной формы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21971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KZ F01/U2-0001 - учетный номер убойного пункта или мясоперерабатывающего предприятия, на котором произведен убой животного, присвоенный в соответствии Правилам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добавок, утвержденных постановлением Правительства Республики Казахстан от 4 ноября 2009 года № 1755 (далее - Постановление):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символ - код страны - 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символ - литерный код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символ - порядковый номер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четвертый символ - код вида деятельности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пятый символ - порядковый номер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личный номер ветеринарного врача, осуществляющего клеймение.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Размер: 40 (± 5) х 60 (± 5)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Ширина ободка - 1,5 (± 0,3)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Высота букв и цифр - 10 (± 2)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Овальное клеймо формы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8542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"ЖК "ВЕТСАРАПТАМА" - наименование лаборатории ветеринарно-санитарной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KZ - литерный код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 01 - код области и района, на территории которых расположена лаборатория ветеринарно-санитарной экспертизы, присвоенный в соответствии с приложением 1 к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личный номер ветеринарного врача, осуществляющего клеймение.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Размер: 40 (± 5) х 60 (± 5)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Ширина ободка - 1,5 (± 0,3)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Высота букв и цифр - 10 (± 2)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Клеймо овальной формы (меньшего размера) для клеймения мяса кроликов, птицы, нутрий и других мелких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701800" cy="133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KZ F01/U2-0001 - учетный номер убойного пункта или мясоперерабатывающего предприятия, присвоенный в соответствии с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символ - код страны - 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символ - литерный код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символ - порядковый номер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четвертый символ - код вида деятельности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пятый символ - порядковый номер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личный номер ветеринарного врача, осуществляющего клеймение.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Размер: 25(± 3) х 40 (± 5)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Ширина ободка - 1(± 0,2)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Высота букв и цифр - 6 (± 2)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Клеймо прямоугольной формы.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943100" cy="128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KZ F 02/U2-0001 - временный учетный номер убойной площадки, на котором произведен убой животного, присвоенный в соответствии с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символ - код страны - 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символ - литерный код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символ - порядковый номер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четвертый символ - код вида деятельности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пятый символ - порядковый номер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личный номер ветеринарного врача, осуществляющего клеймение.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Размеры: 40(± 5) х 70(± 5) миллиметров;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Ширина ободка - 1,5 (± 0,3) миллиметров;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Высота букв и цифр - 10 (± 2)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Ветеринарные штампы.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917700" cy="125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917700" cy="128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930400" cy="125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9558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KZ F 02/U2-0001 - учетный номер объекта производства, на котором произведен убой животного, присвоенный в соответствии с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символ - код страны - 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символ - литерный код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символ - порядковый номер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четвертый символ - код вида деятельности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пятый символ - порядковый номер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личный номер ветеринарного врача, осуществляющего клеймение.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Размеры: 40 (± 5) х 70 (± 5) миллиметров;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Ширина ободка - 1,5 (± 0,3) миллиметров;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Высота букв и цифр - 10 (± 2)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Дополнительные штампы.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3589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589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4097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3843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409700" cy="96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84300" cy="99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Размеры: 20 (± 3) х 50 (± 5) миллиметров;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Ширина ободка - 1,5 (± 0,3) миллиметров;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Высота букв - 10 (± 2)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Электроклейма для тушек птиц на птицеперерабатывающих предприятиях.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    2    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1 - птица первой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птица второй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 - на промышленную переработку.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Высота цифр и буквы - 20 (± 4) миллиметров.".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