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11de" w14:textId="c461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12 августа 2008 года № 398 "Об утверждении формы заключительного отчета конкурсного управляющего и Правил его согласования"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2010 года № 663. Зарегистрирован в Министерстве юстиции Республики Казахстан 18 января 2011 года № 6740. Утратил силу приказом Заместителя Премьер-Министра Республики Казахстан - Министра финансов Республики Казахстан от 15 мая 2014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15.05.2014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проведения процедуры конкурсного производства,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августа 2008 года № 398 "Об утверждении формы заключительного отчета конкурсного управляющего и Правил его согласования" (зарегистрированный в Реестре государственной регистрации нормативных правовых актов за № 5293, опубликованный в "Юридической газете" от 10 октября 2008 года № 155 (1555)),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заключительного отчета конкурсного управляющего, утвержденную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заключительного отчета конкурсного управляющего,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"Комитетом по работе с несостоятельными должниками Министерства финансов Республики Казахстан (далее - Комитет), его территориальными подразделениями или их филиалами" заменить словами "территориальным подразделением Комитета по работе с несостоятельными должниками Министерства финансов Республики Казахстан (далее - территориальное подразделение Комитета) или его филиалом";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"Комитет, его территориальное подразделение или его филиал", "Комитетом, его территориальным подразделением или его филиалом" заменить словами "территориальное подразделение Комитета", "территориальным подразделением Комитета"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обеспечить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2010 года № 663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2008 года № 398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Заключительный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конкурсного управляющего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     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(дата) 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 конкурсного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и сокращенное наименование/Ф.И.О. банкрота,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организационно-правовой формы (на государственном и русском языках,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учредительным документам), РНН, БИН (ИИН)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(юридический адрес банкрота, контактные номера телефонов)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Общие сведения о должнике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Вид экономической деятельности с указанием кода **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сведении об осуществлении должником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либо отсутствии таковой):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Ф.И.О. руководителя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РНН (ИИН), контактная информация (место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(юридический адрес),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Наименование/Ф.И.О. учредителя (-ей), РНН, БИН (ИИН)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наличии), размеры доли (-ей), контактная информация (место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(юридический адрес),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Размер уставного капитала (тысяч тенге)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  Сведения об участии государства в уставном капитале,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Сведения об участии собственника имущества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(уполномоченного им органа), учредителя (участника)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должностного лица (лиц) должника в иных юридических лицах, доля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% (наименование, место нахождения, РНН, БИН (ИИН)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 период участия);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1.7. Сведения о государственной регистрации: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регистрации (перерегистрации), регистрационный номер, место,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основание регистрации (вновь созданное, преобразование, слияние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другое)/перерегистрации (уменьшение размера уставного капитала,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изменение наименования и другое))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1.8. Сведения о регистрации в качестве налогоплательщика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Сведения о налоговой регистрации (по месту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налогооблагаемого объекта).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2. Организационно-правовые мероприятия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Определение о возбуждении производства по делу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банкротстве: "___" __________ 20__ года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(наименование суда)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суда о признании должника банкротом: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вынесено "___" __________ 20__ года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(наименование суда)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вступило в законную силу "___" __________ 20__ года 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Приказ о назначении конкурсного управляющего №__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 20__ года*.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Приказы, принятые конкурсным управляющим: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"___"__________ 20__ года*;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"___"__________ 20__ года*;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 "___"__________ 20__ года*.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Объявление о признании должника банкротом, порядке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сроках заявления требований кредиторами, опубликованное конкурсным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управляющим в средствах массовой информации (номер выпуска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газеты): _____________ №__ от "___"__________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Проведенные собрания кредиторов по оплате труда, принятые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них решения: от "___"__________ 20__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3. Формирование комитета кредиторов банкрота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Состав комитета кредиторов и изменения в него (если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вносились).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от "___"__________ 20__ года № __ 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Состав: 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(состав комитета кредиторов)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Заседания комитета кредиторов и принятые на них решения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соглашения, заключенные между конкурсным управляющим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комитетом кредиторов, договоры с соответствующими специалистами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инвентаризации и оценки имущества, по утверждению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продажи конкурсной массы и изменений к нему, привлечении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специализированных организаций и иные) *.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468"/>
        <w:gridCol w:w="2429"/>
        <w:gridCol w:w="3363"/>
        <w:gridCol w:w="3907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протокола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заседания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4. Формирование и утверждение реестра требований кредиторов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Общая кредиторская задолженность по бухгалтерскому балансу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момент возбуждения конкурсного производства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(тысяч тенге)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(тысяч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залоговая задолженность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(тысяч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налоги и другие обязательные платежи в бюджет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(тысяч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задолженность перед конкурсными кредиторами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(тысяч тенге)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Рассмотрение заявлений и требований кредиторов,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достоверности начисления задолженностей кредиторов, финансовой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отчетностей, взаимосверка с кредиторами: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52"/>
        <w:gridCol w:w="1175"/>
        <w:gridCol w:w="1156"/>
        <w:gridCol w:w="1079"/>
        <w:gridCol w:w="1137"/>
        <w:gridCol w:w="1118"/>
        <w:gridCol w:w="1118"/>
        <w:gridCol w:w="945"/>
        <w:gridCol w:w="1315"/>
        <w:gridCol w:w="1315"/>
        <w:gridCol w:w="1258"/>
      </w:tblGrid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Реестр требований кредиторов: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__________ от "___" __________ 20__ года № __*.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кредиторская задолженность ______________________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тенге, в том числе по очередям: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очередь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очередь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Сведения о внесении изменений в реестр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(содержание изменений)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Приказ от "___" __________ 20__ года № __*.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Инвентаризация, оценка имущества (активов), формирование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конкурсной массы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Акт приема - передачи учредительных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статистической карточки, печати, бухгалтерской и прочей 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документации*.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Акт приема - передачи имущества должника*.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Инвентаризация имущества должника проведена: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(дата, номер описи и акта инвентаризации *)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Оценка имущества должника проведена: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(дата, акт заключения оценки и наименование оценщика *)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Информация по итогам проведенной инвентаризации и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(активов) банкрота: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303"/>
        <w:gridCol w:w="911"/>
        <w:gridCol w:w="1298"/>
        <w:gridCol w:w="930"/>
        <w:gridCol w:w="1124"/>
        <w:gridCol w:w="1492"/>
        <w:gridCol w:w="1492"/>
        <w:gridCol w:w="1492"/>
        <w:gridCol w:w="1477"/>
      </w:tblGrid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активов по балансу (без дебиторской задолженности),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Принятые меры по результатам инвентаризации в случаи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расхождения 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Динамика изменения показателей финансовой отчетности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 последних года до применения процедуры конкурсного производства: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549"/>
        <w:gridCol w:w="880"/>
        <w:gridCol w:w="899"/>
        <w:gridCol w:w="939"/>
        <w:gridCol w:w="959"/>
        <w:gridCol w:w="1331"/>
        <w:gridCol w:w="1331"/>
        <w:gridCol w:w="1135"/>
        <w:gridCol w:w="961"/>
        <w:gridCol w:w="1138"/>
        <w:gridCol w:w="1373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активов по балансу (остаточная стоимость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задолженности), тысяч тенге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дукции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 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Информация о заключенных должником договорах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закупках и их исполнении по всей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период в течение трех лет до возбуждения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банкротстве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336"/>
        <w:gridCol w:w="924"/>
        <w:gridCol w:w="1259"/>
        <w:gridCol w:w="983"/>
        <w:gridCol w:w="450"/>
        <w:gridCol w:w="687"/>
        <w:gridCol w:w="1200"/>
        <w:gridCol w:w="963"/>
        <w:gridCol w:w="847"/>
        <w:gridCol w:w="1163"/>
        <w:gridCol w:w="1498"/>
        <w:gridCol w:w="1143"/>
      </w:tblGrid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(поставщика)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поставщику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к оплате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 Информация о внешнеэкономической и иной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в сфере таможенного дела, включая обязательства по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таможенных пошлин, налогов, таможенных сборов и пени, в том числе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условно-выпущенным товарам, находившимся под таможенным контролем,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до трех лет до возбуждения дела о банкротстве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1140"/>
        <w:gridCol w:w="1016"/>
        <w:gridCol w:w="905"/>
        <w:gridCol w:w="1250"/>
        <w:gridCol w:w="724"/>
        <w:gridCol w:w="887"/>
        <w:gridCol w:w="960"/>
        <w:gridCol w:w="843"/>
        <w:gridCol w:w="972"/>
        <w:gridCol w:w="972"/>
        <w:gridCol w:w="2061"/>
        <w:gridCol w:w="809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(кг.)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5.9. Запросы в государственные органы по установлению фактов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совершения должником сделок с имуществом, за период в течение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 до процедуры конкурсного производства *: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2479"/>
        <w:gridCol w:w="1874"/>
        <w:gridCol w:w="1699"/>
        <w:gridCol w:w="4316"/>
        <w:gridCol w:w="179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ответа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5.10. Анализ полученной информации, проведение 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 неправомерных действий в отношении должника за период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трех лет до применения процедуры конкурсного производства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соответствующих выводов (анализ финансово - 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должника, в том числе изучение динамики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показателей финансовой отчетности за три последних года, анализ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условий совершения сделок должника за этот же период (занижение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завышение цены на поставляемые (приобретаемые) товары (работы,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услуги) по сравнению со сложившейся рыночной конъюнктурой, заведомо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невыгодные для должника сроки и (или) способы оплаты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реализованному или приобретенному имуществу, а также любые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отчуждения или обременения обязательствами имущества должника,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они не сопровождаются эквивалентным сокращением задолженности).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3416"/>
        <w:gridCol w:w="2284"/>
        <w:gridCol w:w="2441"/>
        <w:gridCol w:w="2285"/>
        <w:gridCol w:w="1757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Сделка, совершенная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должником за три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введения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сделки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5.11. Изменения в составе конкурсной массы в связи с возвратом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имущества: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(имущество, включенное в состав конкурсной массы)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6. Дебиторская задолженность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Дебиторская задолженность на момент признания должника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банкротом (по бухгалтерскому балансу): _______________ (тысяч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Проводимые мероприятия по взысканию дебиторской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задолженности, образовавшейся на момент введения процедуры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конкурсного производства: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139"/>
        <w:gridCol w:w="1139"/>
        <w:gridCol w:w="1335"/>
        <w:gridCol w:w="1217"/>
        <w:gridCol w:w="1355"/>
        <w:gridCol w:w="1217"/>
        <w:gridCol w:w="1336"/>
        <w:gridCol w:w="1316"/>
        <w:gridCol w:w="1338"/>
        <w:gridCol w:w="964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ляющим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акт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Фактически взыскано дебиторской задолженности: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(тысяч тенге);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Задолженность, признанная безнадежной к взысканию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8"/>
        <w:gridCol w:w="1086"/>
        <w:gridCol w:w="1271"/>
        <w:gridCol w:w="1160"/>
        <w:gridCol w:w="1290"/>
        <w:gridCol w:w="1160"/>
        <w:gridCol w:w="1272"/>
        <w:gridCol w:w="1253"/>
        <w:gridCol w:w="1930"/>
        <w:gridCol w:w="87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акт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т.д.)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7. Продажа конкурсной массы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Перечень утвержденных и согласованных планов продаж 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Информация об организации и проведении аукциона: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№ ___ от "___" _________ 20__ года 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газеты)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Информация о реализации конкурсной массы,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дебиторской задолженности: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84"/>
        <w:gridCol w:w="2331"/>
        <w:gridCol w:w="1821"/>
        <w:gridCol w:w="1802"/>
        <w:gridCol w:w="1783"/>
        <w:gridCol w:w="1057"/>
        <w:gridCol w:w="1155"/>
        <w:gridCol w:w="1881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лота (год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Информация о покупателях имущества (активов) должника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62"/>
        <w:gridCol w:w="879"/>
        <w:gridCol w:w="881"/>
        <w:gridCol w:w="645"/>
        <w:gridCol w:w="802"/>
        <w:gridCol w:w="1017"/>
        <w:gridCol w:w="586"/>
        <w:gridCol w:w="763"/>
        <w:gridCol w:w="1001"/>
        <w:gridCol w:w="1197"/>
        <w:gridCol w:w="1138"/>
        <w:gridCol w:w="1314"/>
        <w:gridCol w:w="1530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8. Информация о принятых мерах по признанию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недействительными сделок должника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51"/>
        <w:gridCol w:w="828"/>
        <w:gridCol w:w="908"/>
        <w:gridCol w:w="1106"/>
        <w:gridCol w:w="1880"/>
        <w:gridCol w:w="2316"/>
        <w:gridCol w:w="1523"/>
        <w:gridCol w:w="1146"/>
        <w:gridCol w:w="1345"/>
        <w:gridCol w:w="1008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договоре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возврату имущества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щества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претензий/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акт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(опротес-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9. Информация о наличии признаков преднамеренного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ложного банкротства, принятых мерах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материалов в органы финансовой полиции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правоохранительные органы: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884"/>
        <w:gridCol w:w="1969"/>
        <w:gridCol w:w="2398"/>
        <w:gridCol w:w="1833"/>
        <w:gridCol w:w="1794"/>
        <w:gridCol w:w="1618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меренному,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Основания отказа в возбуждении уголовного дела либо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прекращении: 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Причины и основания вывода активов (решения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или уполномоченных органов и т.д.): ______________________.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10. Погашение кредиторской задолженности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реализации конкурсной массы (в том числе по 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 методам погашения):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2592"/>
        <w:gridCol w:w="2592"/>
        <w:gridCol w:w="2592"/>
        <w:gridCol w:w="2710"/>
      </w:tblGrid>
      <w:tr>
        <w:trPr>
          <w:trHeight w:val="30" w:hRule="atLeast"/>
        </w:trPr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реестру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очередь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очередь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очередь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очередь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очередь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прилагается полный список кредиторов, чьи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удовлетворены и не удовлетворены.</w:t>
      </w:r>
    </w:p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11. Административные расходы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081"/>
        <w:gridCol w:w="1502"/>
        <w:gridCol w:w="1873"/>
        <w:gridCol w:w="1503"/>
        <w:gridCol w:w="3553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смете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Ведомость, квитанции,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платежные поручения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заработная плата;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пенсионные взносы;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отчисления;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индивидуальный подоходный налог;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социальный налог.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конкурсного управляющего,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кредиторов,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комитетом кредиторов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текущие;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дополнительные.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увольнении работников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документы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Авансовый отчет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аренды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аренды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товаров,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видам: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(раскрыть виды)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счета-фактуры,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квитанции об оплате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электроэнергия;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отопление;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водоснабжение;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прочие.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транспортных услуг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(ремонт, улучшение)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(демонтаж)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основных средств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работ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аренда орг. техники;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аренды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 так далее.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выполненные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сторонними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(лицами), в том числе: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аудит;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оценка;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аукцион.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услуги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Платежные поручения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публикацию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объявлений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в бюджет,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видам: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о поставщиках услуг, оказываемых конкурсному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управляющему в ходе конкурсного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995"/>
        <w:gridCol w:w="917"/>
        <w:gridCol w:w="879"/>
        <w:gridCol w:w="429"/>
        <w:gridCol w:w="761"/>
        <w:gridCol w:w="996"/>
        <w:gridCol w:w="566"/>
        <w:gridCol w:w="879"/>
        <w:gridCol w:w="999"/>
        <w:gridCol w:w="1156"/>
        <w:gridCol w:w="960"/>
        <w:gridCol w:w="882"/>
        <w:gridCol w:w="1136"/>
        <w:gridCol w:w="980"/>
      </w:tblGrid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фактуре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Конкурсный управляющий 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Государственный классификатор РК 03-2007 "Общий классификатор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экономической деятельности" (ОКЭД), утвержден приказом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техническому регулированию и метрологии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 Республики Казахстан от 14 декабря 2007 года № 683-од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с приложением копий подтверждающих документов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