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12ba" w14:textId="1181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12 августа 2008 года № 400 "Об утверждении формы заключительного отчета администратора внешнего наблюдения и Правил его согласования"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2010 года № 664. Зарегистрирован в Министерстве юстиции Республики Казахстан 18 января 2011 года № 6741. Утратил силу приказом Заместителя Премьер-Министра Республики Казахстан - Министра финансов Республики Казахстан от 27 мая 2014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27.05.2014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проведения процедуры внешнего наблюдения,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августа 2008 года № 400 "Об утверждении формы заключительного отчета администратора внешнего наблюдения и Правил его согласования" (зарегистрированный в Реестре государственной регистрации нормативных правовых актов за № 5290, опубликованный в "Юридической газете" от 10 октября 2008 года № 155 (1555)),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Настоящий приказ вводится в действие по истечении десяти календарных дней после дня его первого официального опубликования.";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заключительного отчета администратора внешнего наблюдения, утвержденную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заключительного отчета администратора внешнего наблюдения,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"Комитетом по работе с несостоятельными должниками Министерства финансов Республики Казахстан (далее - Комитет), его территориальными подразделениями или их филиалами" заменить словами "территориальным подразделением Комитета по работе с несостоятельными должниками Министерства финансов Республики Казахстан (далее – территориальное подразделение Комитета) или его филиалом";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"Комитет, его территориальное подразделение", "Комитетом, его территориальным подразделением" заменить словами "территориальное подразделение Комитета", "территориальным подразделением Комитета"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работе с несостоятельными должниками Министерства финансов Республики Казахстан (Усенова Н.Д.) обеспечить государственную регистрацию настоящего приказа в Министерстве юстиции Республики Казахстан и последующее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664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2008 года № 400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Заключительный 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администратора внешнего наблюдения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  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(дата)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 администратора внешнего наблюдения)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Общие сведения о должнике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полное и сокращенное наименование или Ф.И.О. должника,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указанием организационно-правовой формы (на государственном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русском языках, согласно учредительным документам*), сведения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государственной регистрации в качестве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предпринимателя, РНН, БИН (ИИН)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(место нахождения или место жительства (юридический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должника, контактные номера телефонов)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(вид экономической деятельности с указанием кода** (с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сведений об осуществлении должником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деятельности либо отсутствии таковой))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Ф.И.О. руководителя 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(ИИН) (при наличии), контактная информация (место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(юридический адрес),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Ответственный работник по работе с бюджетом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(главный бухгалтер),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РНН (ИИН) (при наличии), контактная информация (место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(юридический адрес),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Наименование/Ф.И.О. учредителя (-ей), РНН, БИН (ИИН)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наличии), размеры доли (-ей), контактная информация (место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(юридический адрес),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Размер уставного капитала (тысяч тенге)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Сведения об участии государства, %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1.6. Среднесписочная численность работников за период 3 года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введения процедуры внешнего наблюдения (человек)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1.7. Сведения о регистрации в качестве налогоплательщика 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1.8. Сведения о государственной регистрации: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 регистрации (перерегистрации), регистрационный номер,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нахождения, основание регистрации (вновь созданное,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преобразование, слияние и другое)/перерегистрации (уменьшение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размера уставного капитала, изменение наименования и другое)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Сведения о налоговой регистрации (по месту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налогооблагаемого объекта)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1.10. Причины неплатежеспособности должника (основные причины,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возникновения) ______________________________________________.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Организационно-правовые мероприятия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Сведения о лицах, обратившихся в суд с заявлением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введении внешнего наблюдения: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(место нахождения или место жительства (юридический адрес),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контактные номера телефонов)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Определение суда о введении внешнего наблюдения * (дата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и наименование суда): от "___" ______ 200__ года 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вступило в законную силу "___" ______ 20__ года 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Сведения об обжаловании определения суда о введении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внешнего наблюдения * 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Сведения о результатах обжалования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Срок введения процедуры внешнего наблюдения (месяц)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2.6. Сведения о продлении процедуры внешнего наблюдения*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(основания, длительность)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2.7. Сведения о публикации информационного сообщения о введении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внешнего наблюдения в периодических печатных изданиях,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всей территории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административно-территориальной единице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 должника, получивших в установленном порядке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опубликования нормативных правовых актов,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и русском языках* (далее – периодические печатные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издания):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периодического печатного издания, номер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дата публикации)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2.8. Сведения об администраторе (-ах) внешнего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наблюдения: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Ф.И.О., РНН, ИИН (при наличии), свидетельство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 качестве индивидуального предпринимателя,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жительства, дата и номер приказа о назначении (отстранении)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 внешнего наблюдения*: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2.9. Состав комитета кредиторов, утвержденный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(с приложением соглашения о порядке и условиях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 внешнего наблюдения) и изменения в него (если вносились):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2.10. Заседания комитета кредиторов и принятые на нем решения*: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3093"/>
        <w:gridCol w:w="2873"/>
        <w:gridCol w:w="1813"/>
        <w:gridCol w:w="33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протокола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заседания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Принятое решение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2.11. Сумма административных расходов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соглашением*, заключенным между кредиторами и администратором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внешнего наблюдения с нарастающим итогом на отчетную дату (тысяч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тенге) 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2.12. Фактически выплаченные административные расходы внешнего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наблюдения* (тысяч тенге) __________________________________________.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3. Финансово-экономическое состояние должника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Стоимость активов по балансу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2544"/>
        <w:gridCol w:w="960"/>
        <w:gridCol w:w="1224"/>
        <w:gridCol w:w="1136"/>
        <w:gridCol w:w="1334"/>
        <w:gridCol w:w="1554"/>
        <w:gridCol w:w="1136"/>
        <w:gridCol w:w="1334"/>
        <w:gridCol w:w="1534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активов по балансу (остаточная стоимость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задолженности)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Процент износа основных фондов: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3.3.Расчет коэффициента текущей ликвидности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балансу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3.4.Расчет коэффициент обеспеченности собственными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балансу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3.5.Расчет коэффициент восстановления платежеспособности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балансу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3.6. Основные показатели финансово-экономического состояния: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0"/>
        <w:gridCol w:w="4390"/>
        <w:gridCol w:w="4760"/>
      </w:tblGrid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ликвидности по балансу: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собственными средствами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балансу: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платежеспособности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балансу: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т.ч. по налогам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в бюджет,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 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тенге.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 случае отсутствия бухгалтерских документов, указать причину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(например, изъятие правоохранительными органами)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3.7. Принятые меры по обеспечению сохранности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и его защите (отмена таких мер)*: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3.8. Результаты сверки имущества должника по актам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инвентаризации, с указанием мер, принятых в случае обнаружения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несоответствия фактического и отраженного в актах инвентаризации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имущества: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3.9. Принятые меры по установлению и анализу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совершенных должником за три года до введения процедуры внешнего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наблюдения (ухудшивших финансовое состояние должника) *: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финансовой диагностики неправомерных действий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отношении должника за период в течение трех лет до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 внешнего наблюдения с указанием соответствующих выводов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(анализ финансово-хозяйственной деятельности должника,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изучение динамики изменения показателей финансовой отчетности за три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последних года, анализ условий совершения сделок должника за этот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(занижение либо завышение цены на поставляемые (приобретаемые)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товары (работы, услуги) по сравнению со сложившейся рыночной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конъюнктурой, заведомо невыгодные для должника сроки и (или) способы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оплаты по реализованному или приобретенному имуществу, а также любые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 отчуждения или обременения обязательствами имущества должника,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они не сопровождаются эквивалентным сокращением задолженности)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2633"/>
        <w:gridCol w:w="2333"/>
        <w:gridCol w:w="2453"/>
        <w:gridCol w:w="2673"/>
        <w:gridCol w:w="16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должником за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до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 сделки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недействительной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3.10. Информация о заключенных должником договорах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закупках и их исполнении по всей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период в течение трех лет до введения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внешнего наблюдения: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1172"/>
        <w:gridCol w:w="1172"/>
        <w:gridCol w:w="1192"/>
        <w:gridCol w:w="1192"/>
        <w:gridCol w:w="451"/>
        <w:gridCol w:w="841"/>
        <w:gridCol w:w="1392"/>
        <w:gridCol w:w="1048"/>
        <w:gridCol w:w="520"/>
        <w:gridCol w:w="887"/>
        <w:gridCol w:w="1209"/>
        <w:gridCol w:w="2013"/>
      </w:tblGrid>
      <w:tr>
        <w:trPr>
          <w:trHeight w:val="30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(поставщика)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ГУ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</w:p>
        </w:tc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к оплате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3.11. Информация о внешнеэкономической и иной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 в сфере таможенного дела, включая обязательства по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таможенных пошлин, налогов, таможенных сборов и пени, в том числе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условно-выпущенным товарам, находившимся под таможенным контролем,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до трех лет до введения внешнего наблюдения: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977"/>
        <w:gridCol w:w="2301"/>
        <w:gridCol w:w="1481"/>
        <w:gridCol w:w="3661"/>
        <w:gridCol w:w="1611"/>
        <w:gridCol w:w="1870"/>
      </w:tblGrid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8"/>
        <w:gridCol w:w="1468"/>
        <w:gridCol w:w="1746"/>
        <w:gridCol w:w="2217"/>
        <w:gridCol w:w="4143"/>
        <w:gridCol w:w="1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</w:t>
            </w:r>
          </w:p>
        </w:tc>
        <w:tc>
          <w:tcPr>
            <w:tcW w:w="4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 пошлинам,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налогам и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сборам и пени (с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лицевых 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в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органах),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условно выпущенным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 находившимся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мечание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долларах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3.12. Запросы в государственные органы по установлению фактов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совершения должником сделок с имуществом, за период в течение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 до процедуры внешнего наблюдения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373"/>
        <w:gridCol w:w="2493"/>
        <w:gridCol w:w="2473"/>
        <w:gridCol w:w="28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 направлен запрос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ответа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3.13. Анализ полученной информации (сверка данных с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годичными бухгалтерскими документами, дата и основания вывода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активов, а также стоимости выведенных активов (тысяч тенге) и так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 (в случае их наличия))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3.14. Меры по признанию недействительными сделок должника*.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53"/>
        <w:gridCol w:w="873"/>
        <w:gridCol w:w="733"/>
        <w:gridCol w:w="1493"/>
        <w:gridCol w:w="1393"/>
        <w:gridCol w:w="1133"/>
        <w:gridCol w:w="1273"/>
        <w:gridCol w:w="1133"/>
        <w:gridCol w:w="1093"/>
        <w:gridCol w:w="7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возврату имущества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зий/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3.15. Направление материалов в органы финансовой полиции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правоохранительные органы: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13"/>
        <w:gridCol w:w="1853"/>
        <w:gridCol w:w="1853"/>
        <w:gridCol w:w="2053"/>
        <w:gridCol w:w="2013"/>
        <w:gridCol w:w="1553"/>
      </w:tblGrid>
      <w:tr>
        <w:trPr>
          <w:trHeight w:val="13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органы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(ложного)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Основания отказа в возбуждении уголовного дела либо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прекращении:________________________________________________________;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3.16. Причины и основания вывода активов (решения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или уполномоченных органов и так далее)*:_________________;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3.17. Проведенные мероприятия по взысканию дебиторской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задолженности*: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348"/>
        <w:gridCol w:w="1189"/>
        <w:gridCol w:w="1144"/>
        <w:gridCol w:w="1190"/>
        <w:gridCol w:w="1348"/>
        <w:gridCol w:w="1348"/>
        <w:gridCol w:w="1167"/>
        <w:gridCol w:w="1416"/>
        <w:gridCol w:w="1213"/>
        <w:gridCol w:w="1553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3.18. Списанная дебиторская задолженность, образовавшаяся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момент введения процедуры внешнего наблюдения: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134"/>
        <w:gridCol w:w="1134"/>
        <w:gridCol w:w="1332"/>
        <w:gridCol w:w="1332"/>
        <w:gridCol w:w="1134"/>
        <w:gridCol w:w="1222"/>
        <w:gridCol w:w="1376"/>
        <w:gridCol w:w="2365"/>
        <w:gridCol w:w="192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далее)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далее)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3.19. Текущая дебиторская задолженность, возникшая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введения процедуры внешнего наблюдения (тысяч тенге)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3.20. Проводимые мероприятия по взысканию текущей дебиторской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(в случае наличия):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165"/>
        <w:gridCol w:w="1121"/>
        <w:gridCol w:w="1608"/>
        <w:gridCol w:w="1564"/>
        <w:gridCol w:w="1299"/>
        <w:gridCol w:w="1365"/>
        <w:gridCol w:w="1343"/>
        <w:gridCol w:w="1476"/>
        <w:gridCol w:w="2009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3.21. Списанная текущая дебиторская задолженность: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45"/>
        <w:gridCol w:w="1145"/>
        <w:gridCol w:w="1500"/>
        <w:gridCol w:w="1456"/>
        <w:gridCol w:w="1412"/>
        <w:gridCol w:w="1323"/>
        <w:gridCol w:w="1434"/>
        <w:gridCol w:w="2654"/>
        <w:gridCol w:w="79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(приказ,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связи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3.22. Заключение о возможности восстановления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платежеспособности должника и применении в отношении 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реабилитационной процедуры либо о признании должника банкротом: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Администратор внешнего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наблюдения                  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 - Государственный классификатор РК 03-2007 "Общий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классификатор видов экономической деятельности" (ОКЭД),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Комитета по техническому регулированию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индустрии и торговли Республики Казахстан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года № 683-од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с приложением копий подтверждающих документов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