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4d94" w14:textId="15e4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1 февраля 2010 года № 4 "Об утверждении Инструкции о требованиях по наличию систем управления рисками и внутреннего контроля в страховых (перестраховочных) организациях"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декабря 2010 года № 181. Зарегистрировано в Министерстве юстиции Республики Казахстан 3 февраля 2011 года № 6767. Утратило силу постановлением Правления Национального Банка Республики Казахстан от 27 августа 2018 года № 198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27.08.2018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1 февраля 2010 года № 4 "Об утверждении Инструкции о требованиях по наличию систем управления рисками и внутреннего контроля в страховых (перестраховочных) организациях" (зарегистрированное в Реестре государственной регистрации нормативных правовых актов под № 6113) следующие дополнения и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требованиях по наличию систем управления рисками и внутреннего контроля в страховых (перестраховочных) организациях, утвержденной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"Стресс-тестинг осуществляется на основании финансовой и иной отчетности страховой (перестраховочной) организации на отчетную дату.";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22 слова "при совете директоров"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25 после слова "директоров" дополнить словами "ежеквартального, правлению";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"службы внутреннего аудита и подразделение" заменить словом "подразделения";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30-1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"30-1. Правление принимает решение по заключению отдельного договора страхования (перестрахования) в пределах лимита, установленного советом директоров в соответствии с подпунктом 3) пункта 28 настоящей Инструкции.";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32 после слова "повышенным" дополнить словами "или пониженным";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"оценка" заменить словами "контроль за осуществлением оценки";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"лимитов" дополнить знаком препинания ",";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"Подразделение по андеррайтингу" заменить словом "Организация";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Подразделение, ответственное за реализацию политики перестрахования, ведет реестр перестраховщиков в соответствии с приложением 3 к настоящей Инструкции, ежегодно осуществляет анализ финансовой устойчивости каждого перестраховщика (включая анализ активов, страховых резервов, достаточности собственного капитала для погашения обязательств, расходов и доходов, движения денежных средств), с которым заключен либо планируется к заключению договор перестрахования, на основе финансовой отчетности за последние завершенные три финансовых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Подразделение, ответственное за реализацию политики перестрахования, осуществляет сбор и хранение копий документов, подтверждающих: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регистрацию перестраховщика в качестве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лицензии либо разрешения соответствующего уполномоченного органа соответствующего государства на осуществление перестраховочной деятельности, за исключением случаев, когда лицензия либо разрешение на осуществление перестраховочной деятельности по законодательству соответствующего государства не требуется;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андеррайтера либо иного сотрудника перестраховщика на заключение договора перестрахования от имени перестраховщика.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использования услуг страхового брокера подразделение, ответственное за реализацию политики перестрахования, осуществляет хранение и контроль оформления перестраховочной коверноты в соответствии с требованиями Инструкции об условиях деятельности страхового брокера,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19 января 2004 года № 6 (зарегистрированным в Реестре государственной регистрации нормативных правовых актов под № 2715).";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пунктах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"подразделение по страховым выплатам" заменить словом "Организация";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Решение об осуществлении страховой выплаты, за исключением решений об осуществлении страховых выплат, связанных с дожитием, принимается советом по управлению активами и пассивами и правлением после согласования с подразделением по управлению рисками и комплаенс-контролером согласно установленным лимитам.";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"совместно с актуарием" исключить;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"67-1. Гэп-анализ осуществляется страховыми организациями, осуществляющими деятельность в отрасли "страхование жизни", в соответствии с приложением 4 к настоящей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гэп-анализа представляются в уполномоченный орган не позднее пятнадцатого рабочего дня месяца, следующего за отчетным кварталом.";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"77-1. Управление операционными рисками осуществляется посредством системы внутреннего контроля.";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84 после слова "директоров" дополнить словами "или правлению";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подразделение по управлению рисками" исключить;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календарных дней со дня государственной регистрации в Министерстве юстиции Республики Казахстан.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надзора за субъектами страхового рынка и другими финансовыми организациями (Каракулова Д.Ш.):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Объединений юридических лиц "Ассоциация финансистов Казахстана" и "Национальная экономическая палата Казахстана "Союз "Атамекен".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Алдамберген А.У.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2010 года №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требованиях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наличию систем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 и внутреннего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страховых 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Стресс-тестинг по ценовому риску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671"/>
        <w:gridCol w:w="1989"/>
        <w:gridCol w:w="2245"/>
        <w:gridCol w:w="2498"/>
        <w:gridCol w:w="2499"/>
        <w:gridCol w:w="1267"/>
        <w:gridCol w:w="672"/>
      </w:tblGrid>
      <w:tr>
        <w:trPr>
          <w:trHeight w:val="30" w:hRule="atLeast"/>
        </w:trPr>
        <w:tc>
          <w:tcPr>
            <w:tcW w:w="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</w:t>
            </w:r>
          </w:p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Сценарий снижения текущей стоимости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 инструмента</w:t>
            </w:r>
          </w:p>
        </w:tc>
        <w:tc>
          <w:tcPr>
            <w:tcW w:w="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0 %-5 %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5 %-10 %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10 %-20 %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20 %-30 %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убыток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графе 1 указываются финансовые инструменты,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сгруппированные по видам и сектору экономики, по которым имеется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рыночная цена;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графах 3, 4, 5, 6, 7 по каждой категории финансового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инструмента выбирается только один предполагаемый сценарий;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выборе сценария в каждом столбце в указанных интервалах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выбрать один показатель.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обоснование выбранного сценария: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Организации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подпись          дата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2      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Стресс-тестинг по процентному риску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9"/>
        <w:gridCol w:w="838"/>
        <w:gridCol w:w="2486"/>
        <w:gridCol w:w="2486"/>
        <w:gridCol w:w="2486"/>
        <w:gridCol w:w="1425"/>
        <w:gridCol w:w="840"/>
      </w:tblGrid>
      <w:tr>
        <w:trPr>
          <w:trHeight w:val="30" w:hRule="atLeast"/>
        </w:trPr>
        <w:tc>
          <w:tcPr>
            <w:tcW w:w="1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Сценарий снижения процентной ставки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купонного вознаграждения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0 %-2 %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2 %-4 %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4 %-6 %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6 %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убыток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Примечание: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в графах 3, 4, 5, 6 финансовые инструменты одной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могут быть подвергнуты нескольким сценариям;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при выборе сценария в каждом столбце в указанных интервалах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выбрать один показатель.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Краткое обоснование выбранного сценария: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Первый руководитель Организации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подпись         дата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3      </w:t>
      </w:r>
    </w:p>
    <w:bookmarkEnd w:id="27"/>
    <w:bookmarkStart w:name="z3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Стресс-тестинг по валютному риску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3.1     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"/>
        <w:gridCol w:w="911"/>
        <w:gridCol w:w="1604"/>
        <w:gridCol w:w="1605"/>
        <w:gridCol w:w="1605"/>
        <w:gridCol w:w="1719"/>
        <w:gridCol w:w="1949"/>
        <w:gridCol w:w="1719"/>
        <w:gridCol w:w="912"/>
      </w:tblGrid>
      <w:tr>
        <w:trPr>
          <w:trHeight w:val="30" w:hRule="atLeast"/>
        </w:trPr>
        <w:tc>
          <w:tcPr>
            <w:tcW w:w="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</w:t>
            </w:r>
          </w:p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номиниро-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Сценарий укрепления тенге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отношению к иностранной валюте</w:t>
            </w:r>
          </w:p>
        </w:tc>
        <w:tc>
          <w:tcPr>
            <w:tcW w:w="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7 %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7 %-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13 %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13 %-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убыток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Примечание: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 выборе сценария в каждом столбце в указанных интервалах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выбрать один показатель.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Краткое обоснование выбранного сценария: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Первый руководитель Организации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подпись         дата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3.2      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433"/>
        <w:gridCol w:w="1876"/>
        <w:gridCol w:w="1876"/>
        <w:gridCol w:w="1876"/>
        <w:gridCol w:w="2118"/>
        <w:gridCol w:w="2358"/>
        <w:gridCol w:w="1316"/>
      </w:tblGrid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Превышение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 активами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Сценарий укрепления тенге по отношению к иностранной валюте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отчетную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дату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1 %-3 %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3 %-5 %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5 %-7 %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7 %-13 %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13 %-20 %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20 %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валюты: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Примечание: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в столбцах 2, 3, 4, 5, 6, 7 и 8 указывается превышение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обязательств в иностранной валюте над активами в иностранной валюте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выбранному сценарию в процентах;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при выборе сценария в каждом столбце в указанных интервалах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выбрать один показатель.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Краткое обоснование выбранного сценария: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Первый руководитель Организации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подпись         дата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4      </w:t>
      </w:r>
    </w:p>
    <w:bookmarkEnd w:id="33"/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Стресс-тестинг по риску ликвидности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4.1     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"/>
        <w:gridCol w:w="2089"/>
        <w:gridCol w:w="2089"/>
        <w:gridCol w:w="2089"/>
        <w:gridCol w:w="2089"/>
        <w:gridCol w:w="2089"/>
        <w:gridCol w:w="1636"/>
      </w:tblGrid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Сценарий увеличения резерва заявленных, но неурегулированных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убытков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10-20 %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21-30 %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31-40 %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41-50 %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51-60 %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60 % и более</w:t>
            </w:r>
          </w:p>
        </w:tc>
      </w:tr>
      <w:tr>
        <w:trPr>
          <w:trHeight w:val="30" w:hRule="atLeast"/>
        </w:trPr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высоколиквидных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Примечание: при выборе сценария в каждом столбце в указанных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интервалах необходимо выбрать один показатель.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Краткое обоснование выбранного сценария: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Первый руководитель Организации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подпись        дата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4.2      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1632"/>
        <w:gridCol w:w="1923"/>
        <w:gridCol w:w="2212"/>
        <w:gridCol w:w="2212"/>
        <w:gridCol w:w="2212"/>
        <w:gridCol w:w="1732"/>
      </w:tblGrid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Сценарий снижения текущей стоимости финансовых инструментов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0-5 %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6-10 %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11-20 %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21-30 %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31-40 %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41 % и более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высоколиквидных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маржи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платежеспособности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Примечание: при выборе сценария в каждом столбце в указанных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интервалах необходимо выбрать один показатель.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Краткое обоснование выбранного сценария: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Первый руководитель Организации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подпись         дата</w:t>
      </w:r>
    </w:p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5      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Стресс-тестинг по рискам, связанным со страховой деятельностью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5.1      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36"/>
        <w:gridCol w:w="690"/>
        <w:gridCol w:w="1607"/>
        <w:gridCol w:w="1608"/>
        <w:gridCol w:w="1608"/>
        <w:gridCol w:w="1608"/>
        <w:gridCol w:w="1770"/>
        <w:gridCol w:w="637"/>
        <w:gridCol w:w="1553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Сценарий недостижения показателей тарифного базиса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базис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10 %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30 %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40 %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40 %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РНУ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(9-2)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</w:tc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(снижение)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дожития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смертности/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(увеличение)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Примечание: при выборе сценария в каждом столбце в указанных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интервалах необходимо выбрать один показатель.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Краткое обоснование выбранного сценария: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Первый руководитель Организации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подпись         дата</w:t>
      </w:r>
    </w:p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5.2      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"/>
        <w:gridCol w:w="2382"/>
        <w:gridCol w:w="2382"/>
        <w:gridCol w:w="2382"/>
        <w:gridCol w:w="2624"/>
        <w:gridCol w:w="1573"/>
        <w:gridCol w:w="641"/>
      </w:tblGrid>
      <w:tr>
        <w:trPr>
          <w:trHeight w:val="30" w:hRule="atLeast"/>
        </w:trPr>
        <w:tc>
          <w:tcPr>
            <w:tcW w:w="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Сценарий увеличения заболеваемости</w:t>
            </w:r>
          </w:p>
        </w:tc>
        <w:tc>
          <w:tcPr>
            <w:tcW w:w="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Убыток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выбранному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20 %-40 %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41 %-60 %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61 %-80 %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81 %-100 %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101 %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страховых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страховых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убыток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Примечание: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 выборе сценария в каждом столбце в указанных интервалах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выбрать один показатель.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Краткое обоснование выбранного сценария: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Первый руководитель Организации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подпись           дата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5.3     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2420"/>
        <w:gridCol w:w="2420"/>
        <w:gridCol w:w="2420"/>
        <w:gridCol w:w="2667"/>
        <w:gridCol w:w="1723"/>
      </w:tblGrid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Сценарий увеличения случаев расторжения договоров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страхования*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20 %-40 %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41 %-60 %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61 %-80 %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81 %-100 %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101 % и более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возвращенных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страховых премий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(выкупной суммы)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достаточности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высоколиквидных активов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* по сравнению с аналогичным периодом прошлого года</w:t>
      </w:r>
    </w:p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Примечание: при выборе сценария в каждом столбце в указанных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интервалах необходимо выбрать один показатель.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Краткое обоснование выбранного сценария: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Первый руководитель Организации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подпись          дата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5.4      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1765"/>
        <w:gridCol w:w="1137"/>
        <w:gridCol w:w="1765"/>
        <w:gridCol w:w="505"/>
        <w:gridCol w:w="1765"/>
        <w:gridCol w:w="505"/>
        <w:gridCol w:w="1765"/>
        <w:gridCol w:w="505"/>
        <w:gridCol w:w="1767"/>
      </w:tblGrid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Сценарий влияния риска оплаты перестраховочной организацией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не в полном объеме на коэффициент убыточности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портфеля страховой организации (в процентах)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КУ*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крупнейшая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крупнейшая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Третья крупнейшая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Четвертая крупнейшая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Пятая крупнейшая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перестраховочная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</w:t>
      </w:r>
      <w:r>
        <w:rPr>
          <w:rFonts w:ascii="Times New Roman"/>
          <w:b w:val="false"/>
          <w:i/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1738"/>
        <w:gridCol w:w="497"/>
        <w:gridCol w:w="1738"/>
        <w:gridCol w:w="497"/>
        <w:gridCol w:w="1739"/>
        <w:gridCol w:w="497"/>
        <w:gridCol w:w="1739"/>
        <w:gridCol w:w="497"/>
        <w:gridCol w:w="2363"/>
        <w:gridCol w:w="498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Сценарий влияния риска оплаты перестраховочной организацией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не в полном объеме на коэффициент убыточности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портфеля страховой организации (в процентах)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* коэффициент убыточности с учетом доли перестраховщика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портфелю страховой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Краткое обоснование выбранного сценария: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Первый руководитель Организации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 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подпись         дата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2010 года №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требованиях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наличию систем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 и внутреннего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страховых 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Реестр перестраховщиков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3"/>
        <w:gridCol w:w="1073"/>
        <w:gridCol w:w="4204"/>
        <w:gridCol w:w="3311"/>
        <w:gridCol w:w="2639"/>
      </w:tblGrid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перестраховщика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переданной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тыс.тенге)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андеррайтера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перестраховщика,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брокера (лица,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договора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перестрахования)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ответственное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риска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перестрахование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(принявшее 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принятию риска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перестрахование)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2010 года №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Инструкции о требованиях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наличию систем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 и внутреннего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страховых 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</w:p>
        </w:tc>
      </w:tr>
    </w:tbl>
    <w:bookmarkStart w:name="z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Гэп-анализ для страховых организаций,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деятельность в отрасли "страхование жизни"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"__________________________________"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на "___" 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5136"/>
        <w:gridCol w:w="820"/>
        <w:gridCol w:w="673"/>
        <w:gridCol w:w="673"/>
        <w:gridCol w:w="674"/>
        <w:gridCol w:w="674"/>
        <w:gridCol w:w="674"/>
        <w:gridCol w:w="965"/>
        <w:gridCol w:w="966"/>
      </w:tblGrid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 погашения*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месяца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лет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лет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- всего,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Национальном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Банке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одному из следующих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 долгосрочный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кредитный рейтинг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"ВВ-"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рейтинг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рейтинговую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не ниже "kzВВ"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национальной шкале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дочерними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банками-резидентами,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родительские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банки-нерезиденты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имеют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кредитный рейтинг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 валюте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"А-"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рейтинг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 сумм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долга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вознаграждения),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 резерва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 долгам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в банках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второго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долгосрочный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от "В+"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 по международной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шкале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рейтинг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рейтинговую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от "kzВВ-"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"kzВ+"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шкале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 сумм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долга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вознаграждения),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 резерва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 долгам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том числе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эмитированные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государств),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Национальным Банком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 сумм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долга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вознаграждения),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 резерва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 долгам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бумаги, выпущенные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включенные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официальный список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фондовой биржи,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(с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основного долга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начисленного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вознаграждения),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 резерва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 долгам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бумаги, выпущенные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акционерным обществом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"Фонд национального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благосостояния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"Самрук-Казына" (с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сумм основного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 и начисленного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вознаграждения),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 резерва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 долгам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государств,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входящих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официальный список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фондовой биржи,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- всего,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эмитентов,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международную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рейтинговую оценку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"ВВ-"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рейтинг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рейтинговую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не ниже "kzВВ"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национальной шкале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депозитарные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базовым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активом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данные акции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 сумм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долга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вознаграждения),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 резерва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 долгам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первой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(наивысшей)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"акции",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финансового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от 26 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 № 77 "О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требованиях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эмитентам и их ценным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бумагам, допускаемым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(допущенным)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обращению на фондовой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бирже, а также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 категориям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списка фондовой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биржи"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(зарегистрированным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 под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5251) (далее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№ 77),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депозитарные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базовым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активом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данные акции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 сумм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долга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вознаграждения),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 резерва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 долгам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второй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(наивысшей)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 "акции",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№ 77,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депозитарные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базовым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активом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данные акции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 сумм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долга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вознаграждения),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 резерва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 долгам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бумаги, имеющие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рейтинговую оценку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"ВВ-"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рейтинг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рейтинговую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не ниже "kzВВ"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национальной шкале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 сумм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долга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вознаграждения),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 резерва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 долгам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бумаги, имеющие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рейтинговую оценку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"В-"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рейтинг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рейтинговую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оценку не ниже "kzВ"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национальной шкале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"долговые ценные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рейтинговой 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подкатегории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(наивысшая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№ 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 сумм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долга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вознаграждения),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 резерва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 долгам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"долговые ценные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рейтинговой оценки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второй подкатегории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(следующей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наивысшей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категорией)",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№ 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 сумм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долга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вознаграждения),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 резерва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 долгам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подпункта 8) 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Инструкции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значениях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методике расчетов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пруденциальных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 страховой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(перестраховочной)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достаточности маржи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платежеспособности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страховой группы,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формах и сроках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 отчетов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пруденциальных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надзору финансового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рынка и 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от 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августа 2008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(зарегистрированным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Реестре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нормативных правовых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 под № 5331)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– Инструкция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131)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 подпункта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пункта 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№ 131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акционерного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общества "Фонд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страховых выплат" (с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учетом сумм основного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долга и начисленного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вознаграждения),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 резерва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 долгам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 статус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государств, имеющих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суверенную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рейтинговую оценку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"ВВВ-"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рейтинг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 сумм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долга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вознаграждения),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 резерва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 долгам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организациями: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долговые ценные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бумаги, имеющие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рейтинговую оценку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"ВВВ-"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(агентства "Standard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&amp; Poor's",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аналогичного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одного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рейтинговых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 эмитентов,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имеющих международную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рейтинговую оценку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 "ВВВ-" агентства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"Standard &amp; Poor's",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рейтинг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аналогичного уровня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 из других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рейтинговых агентств,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депозитарные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расписки, базовым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активом которых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являются данные акции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 сумм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долга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вознаграждения),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 резерва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 долгам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организаций, перечень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определен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пунктом 37 № 131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Инструкции (с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 основного долга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начисленного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вознаграждения),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 резерва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сомнительным долгам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по балансу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классам страхования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жизни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аннуитетное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несчастных случаев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страхование на случай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гэп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(I-III)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гэп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процентах от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(IV/II)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Кумулятивный гэп**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5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Кумулятивный гэп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процентах от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(VII/II)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Примечание: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* активы, не имеющие срока погашения, указываются в столбце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** в строке V кумулятивный гэп рассчитывается по следующей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формуле: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9464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Организации (либо лицо, его замещающее)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подпись        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Руководитель подразделения по управлению рисками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подпись         дата"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