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2106" w14:textId="6d32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учету эксплуатантами несертифицируемых аэродромов (вертодромов), временных аэродромов (вертодромов) и посадочных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транспорта и коммуникаций Республики Казахстан от 23 декабря 2010 года № 578 и Министра обороны Республики Казахстан от 3 февраля 2011 года № 55. Зарегистрирован в Министерстве юстиции Республики Казахстан 25 февраля 2011 года № 6789.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инфраструктурного развития РК от 24.03.2023 № 179 и и.о. Министра обороны РК от 30.03.2023 № 244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Закона Республики Казахстан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инфраструктурного развития РК от 24.03.2023 № 179 и и.о. Министра обороны РК от 30.03.2023 № 244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учету эксплуатантами несертифицируемых аэродромов (вертодромов), временных аэродромов (вертодромов) и посадочных площадок.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инфраструктурного развития РК от 24.03.2023 № 179 и и.о. Министра обороны РК от 30.03.2023 № 244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гражданской авиации Министерства транспорта и коммуникаций Республики Казахстан (Адимолда Р.О.) в установленном порядке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А. Джаксыбеков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Д. Кутербеков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2011 года № 55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учету эксплуатантами несертифицируемых аэродромов (вертодромов), временных аэродромов (вертодромов), посадочных площадок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инфраструктурного развития РК от 24.03.2023 № 179 и и.о. Министра обороны РК от 30.03.2023 № 244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учету эксплуатантами несертифицируемых аэродромов (вертодромов), временных аэродромов (вертодромов) и посадочных площадок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Закона Республики Казахстан "Об использовании воздушного пространства Республики Казахстан и деятельности авиации" и определяют порядок учета эксплуатантами несертифицируемых аэродромов (вертодромов), временных аэродромов (вертодромов) и посадочных площадок.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несертифицируемых аэродромов (вертодромов), временных аэродромов (вертодромов) и посадочных площадок возлагается на эксплуатантов или владельцев (собственников) несертифицируемых аэродромов (вертодромов), временных аэродромов (вертодромов) и посадочных площадок.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Объектами учета являются несертифицируемые аэродромы (вертодромы), временные аэродромы (вертодромы) и посадочные площадки, специально подготовленные для обеспечения взлета, посадки, руления, стоянки и обслуживания воздушных судов.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Учет эксплуатантами несертифицируемых аэродромов (вертодромов), временных аэродромов (вертодромов) и посадочных площадок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эксплуатантами несертифицируемых аэродромов (вертодромов), временных аэродромов (вертодромов) и посадочных площадок осуществляется при наличии: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правоустанавливающих документов на несертифицируемые аэродромы (вертодромы), временные аэродромы (вертодромы) и посадочные площадки;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идентификационных документов на земельный участок.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 ведется в отдельном журнале учета несертифицируемых аэродромов (вертодромов), временных аэродромов (вертодромов) и посадочных площадок (далее - Журнал), по форме согласно приложению к настоящим Правилам.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прошивается и пронумеровывается, о чем в конце Журнала, на оборотной его стороне, делается соответствующая запись и ставится печать эксплуатанта.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эксплуатантами несертифицируемых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аэродромов (вертодромов),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временных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(вертодромов)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посадочных площадок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несертифицируемых аэродромов (вертодромов), временных аэродромов (вертодромов) и посадочных площадок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Эксплуатант_____________________________________________________________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несертифицируемого аэродрома (вертодрома), временного аэродрома (вертодрома) и посадочной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и место расположения несертифицируемого аэродрома (вертодрома), временного аэродрома (вертодрома) и посадочной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(владелец) несертифицируемого аэродрома (вертодрома), временного аэродрома (вертодрома) и посадочной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несертифицируемого аэродрома (вертодрома), временного аэродрома (вертодрома) и посадочной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взлетно-посадочной полосы;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покрытия взлетно-посадочной полосы;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последней проверки технической готовности несертифицируемого аэродрома (вертодрома), временного аэродрома (вертодрома) и посадочной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несертифицируемого аэродрома (вертодрома), временного аэродрома (вертодрома) и посадочной площадки посадочными и светотехническими системами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принимаемых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