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1720" w14:textId="dd91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формы № 1-Е "О работе органов следствия, в том числе специальных прокуроров, наделенных функциями по расследованию уголовных дел и дознания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20 января 2010 года № 2. Зарегистрирован в Министерстве юстиции Республики Казахстан 25 января 2010 года № 6015. Утратил силу приказом Генерального Прокурора Республики Казахстан от 1 октября 2014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и совершенствования статистического отчета о работе органов следствия и дознания и приведения в соответствие с нормами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2009 года "О внесении изменений и дополнений в Уголовно-процессуальный кодекс Республики Казахстан по вопросу упрощенного досудебного производства",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формы № 1-Е «О работе органов следствия, в том числе специальных прокуроров, наделенных функциями по расследованию уголовных дел и дознания»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составлению отчета формы № 1-Е «О работе органов следствия, в том числе специальных прокуроров, наделенных функциями по расследованию уголовных дел и дознания»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января 2009 года № 3 "Об утверждении статистического отчета формы № 1-Е "О работе органов следствия и дознания" и Инструкции по его составлению (зарегистрированный в Реестре государственной регистрации нормативных правовых актов за № 5679).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к приказу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2010 года № 2             </w:t>
      </w:r>
    </w:p>
    <w:bookmarkEnd w:id="1"/>
    <w:bookmarkStart w:name="z2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2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2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 «Основные показатели следственных подразделений,</w:t>
      </w:r>
      <w:r>
        <w:br/>
      </w:r>
      <w:r>
        <w:rPr>
          <w:rFonts w:ascii="Times New Roman"/>
          <w:b/>
          <w:i w:val="false"/>
          <w:color w:val="000000"/>
        </w:rPr>
        <w:t>
специальных прокуроров»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009"/>
        <w:gridCol w:w="5052"/>
        <w:gridCol w:w="1732"/>
        <w:gridCol w:w="1588"/>
        <w:gridCol w:w="15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уголовных дел, находящихся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уголовных дел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самим органом расследования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от органов дознания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срока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по подследственности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органов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срока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в отдельное производство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соединенных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дополнительное расследование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дел по УДП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 для составления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обвинительного заключения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возобновленных производством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прекращенных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приостановленных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уголовных дел, находящихся в производстве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постановлений о возбуждении уголовных дел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направлением на дополнительную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отказом в возбуждении уголовного дела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прекращением уголовного дела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прошлых лет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 подследственности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уголовных дел в отчетном периоде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находящихся в производстве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 производством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окончено уголовных дел в отчетном периоде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количество оконченных уголовных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присоединенных к основным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из числа оконченных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ст. 280 УПК РК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в суд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оконченных в порядке ст. 514 УПК РК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упрощенного досудебного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 повторных (из строки 34)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преступлений в ходе расследования,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состоявших на учете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расследованием преступлений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приостановленных по п. 1 ч. 1 ст. 50 УПК РК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неоконченных уголовных дел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лицами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2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6"/>
    <w:bookmarkStart w:name="z2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1-1 «Основные показатели работы специальных прокуроров</w:t>
      </w:r>
      <w:r>
        <w:br/>
      </w:r>
      <w:r>
        <w:rPr>
          <w:rFonts w:ascii="Times New Roman"/>
          <w:b/>
          <w:i w:val="false"/>
          <w:color w:val="000000"/>
        </w:rPr>
        <w:t>
согласно части 3 статьи 198 УПК РК»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1052"/>
        <w:gridCol w:w="4976"/>
        <w:gridCol w:w="1669"/>
        <w:gridCol w:w="1605"/>
        <w:gridCol w:w="1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уголовных дел, находящихся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уголовных дел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самим органом расследования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от органов дознания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срока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по подследственности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органов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срока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в отдельное производство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соединенных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дополнительное расследование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дел по УДП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 для составления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обвинительного заключения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возобновленных производством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прекращенных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приостановленных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уголовных дел, находящихся в производстве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постановлений о возбуждении уголовных дел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направлением на дополнительную проверку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отказом в возбуждении уголовного дела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прекращением уголовного дела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прошлых лет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 подследственности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уголовных дел в отчетном периоде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производстве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 производством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окончено уголовных дел в отчетном периоде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количество оконченных уголовных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присоединенных к основным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из числа оконченных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ст. 280 УПК РК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в суд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оконченных в порядке ст. 514 УПК РК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упрощенного досудебного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 повторных (из строки 34)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преступлений в ходе расследования,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состоявших на учете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расследованием преступлений из числа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приостановленных по п.1 ч.1 ст. 50 УПК РК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неоконченных уголовных дел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лицами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2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9"/>
    <w:bookmarkStart w:name="z2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2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приостановленным уголовным делам»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4615"/>
        <w:gridCol w:w="1026"/>
        <w:gridCol w:w="1410"/>
        <w:gridCol w:w="1281"/>
        <w:gridCol w:w="25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прошлых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Возобновлено приостановленных уголовных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 дела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ходатайству самого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повторно (из стр. 21)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 280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прокурором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ст.ст. 284, 514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соединении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уголовными делами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уголовных дел,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отменены постановления о приостановлении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ним истекли сроки расследования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месяцев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месяцев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Возобновлено из числа приостановленных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дел самим органом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 280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прокурором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ст.ст. 284 и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соединении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уголовными делами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приостановленных уголовных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 периода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стр. 44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приостановленных уголовных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 периода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дел в отчетном периоде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повторных)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54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2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12"/>
    <w:bookmarkStart w:name="z2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3 «Показатели по уголовным делам, направленным</w:t>
      </w:r>
      <w:r>
        <w:br/>
      </w:r>
      <w:r>
        <w:rPr>
          <w:rFonts w:ascii="Times New Roman"/>
          <w:b/>
          <w:i w:val="false"/>
          <w:color w:val="000000"/>
        </w:rPr>
        <w:t>
следственными подразделениями, специальными прокурорами</w:t>
      </w:r>
      <w:r>
        <w:br/>
      </w:r>
      <w:r>
        <w:rPr>
          <w:rFonts w:ascii="Times New Roman"/>
          <w:b/>
          <w:i w:val="false"/>
          <w:color w:val="000000"/>
        </w:rPr>
        <w:t>
надзирающему прокурору в порядке статей 190-3, 280 и 514 УПК РК»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5736"/>
        <w:gridCol w:w="1297"/>
        <w:gridCol w:w="1730"/>
        <w:gridCol w:w="22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уголовных дел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190-3, 280, 514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без повторных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обвинительным заключением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постановлением о применении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характера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190-3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направленных прокурору эпизодов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190-3, 280 и 514 УПК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присоединенных к основным делам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прокурором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направлено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прокурором с поручением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другому органу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таты 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рассле-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в суд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284 и 514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с другим уголовным делом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УДП возвращенных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в порядке ст. 190-4 ч. 2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уголовных дел, 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 для составления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обвинительного заключения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прокурором в суд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судом уголовных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расследование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и 514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в суд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284 и 514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с другим уголовным делом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уголовных дел, возвращенных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расследование прокурором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судом, по которым истекли сроки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УПК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 месяцев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 6 месяцев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 9 месяцев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2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15"/>
    <w:bookmarkStart w:name="z2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4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прекращенным уголовным делам»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4942"/>
        <w:gridCol w:w="1081"/>
        <w:gridCol w:w="1390"/>
        <w:gridCol w:w="1235"/>
        <w:gridCol w:w="15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 из числа оконченных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без повторных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прокурором в ходе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дела (из строки 1)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прокурором уголовных дел, поступивших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обвинительным заключением либо в порядке ст.ст.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 190-3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прекращенных эпизодов, присоединенных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делам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дела возбуждены другими ведомствами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дела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ходатайству самого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повторно (из стр. 48)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48)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48):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 дела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прокурору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280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прокурором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284 и 514 УПК РК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соединении с другими уголовными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по подследственности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уголовных дел, по которым отменены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о прекращении и по ним истекли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2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18"/>
    <w:bookmarkStart w:name="z2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5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избранию меры пресечения»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1780"/>
        <w:gridCol w:w="322"/>
        <w:gridCol w:w="3562"/>
        <w:gridCol w:w="1295"/>
        <w:gridCol w:w="1943"/>
        <w:gridCol w:w="1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Избраны меры пресечения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подписка о невыезде и ненадлежащем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поручительство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военнослужащего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командования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отдача несовершеннолетнего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присмотр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арест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(ст. 132 УПК РК)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(ст. 150 УПК РК)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задержанные в предыдущем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(годовом) периоде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освобождено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задержанные в предыдущем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(годовом) периоде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12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подозрения в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преследование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применения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задержанному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произведением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задержания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ст. 134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истечением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задержания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прокурором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самим органом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начальником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задержанных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прокурором в поддержании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ходатайства об аресте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судом в санкционировании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Отменена или изменена мера пресечения в виде ареста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прекращением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по оконченным уголовным 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под стражей со сроками содержания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месяцев, но не более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арестованных по неоконченным делам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месяцев, но не более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2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21"/>
    <w:bookmarkStart w:name="z2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6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срокам расследования уголовных дел»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2"/>
        <w:gridCol w:w="2306"/>
        <w:gridCol w:w="3716"/>
        <w:gridCol w:w="1153"/>
        <w:gridCol w:w="1410"/>
        <w:gridCol w:w="1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оконченных уголовных дел, по которым продлены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следствия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прекращенным уголовным делам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уголовным делам, направленным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прокурору в порядке ст. 280 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дел в срок свыше установленного ч. 1 ст.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без повторных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продлением сроков следствия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предусмотренном ч. 4 ст. 196 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возвращением 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дополнительного 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ч. 7 ст. 196 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возобновлением производства по делу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4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 ч.1 ст. 50 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 ч.1 ст. 50 УПК РК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суток, за исключением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30 суток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суток до 2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9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неоконченных дел со сроком расследования: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30 суток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суток до 2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 6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 9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месяцев, но не более 12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 месяцев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bookmarkStart w:name="z2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24"/>
    <w:bookmarkStart w:name="z2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7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о соблюдении конституционных прав граждан при</w:t>
      </w:r>
      <w:r>
        <w:br/>
      </w:r>
      <w:r>
        <w:rPr>
          <w:rFonts w:ascii="Times New Roman"/>
          <w:b/>
          <w:i w:val="false"/>
          <w:color w:val="000000"/>
        </w:rPr>
        <w:t>
расследовании уголовных дел»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5640"/>
        <w:gridCol w:w="769"/>
        <w:gridCol w:w="1794"/>
        <w:gridCol w:w="1538"/>
        <w:gridCol w:w="20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к которым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принимались в прошлые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чьи конституционные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были нарушены (сумма строк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 дела либо уголовное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преследование прекращены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 (п.п. 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2), 5), 7), 8) ч. 1 ст. 37 УПК РК)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обвинение предъявлялось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обвинение предъявлялось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150 УПК 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 дела либо уголовное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преследование прекращены судом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 (п.п. 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2), 5), 7), 8) ч. 1 ст. 37 УПК РК)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150 УПК 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Оправдано судом (вступившие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 силу)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150 УПК 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привлечении в качестве обвиняемого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в отношении лица: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 суд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284, 514 УПК РК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2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27"/>
    <w:bookmarkStart w:name="z2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7-1 «Показатели специальных прокуроров о соблюдении</w:t>
      </w:r>
      <w:r>
        <w:br/>
      </w:r>
      <w:r>
        <w:rPr>
          <w:rFonts w:ascii="Times New Roman"/>
          <w:b/>
          <w:i w:val="false"/>
          <w:color w:val="000000"/>
        </w:rPr>
        <w:t>
конституционных прав граждан при расследовании уголовных дел</w:t>
      </w:r>
      <w:r>
        <w:br/>
      </w:r>
      <w:r>
        <w:rPr>
          <w:rFonts w:ascii="Times New Roman"/>
          <w:b/>
          <w:i w:val="false"/>
          <w:color w:val="000000"/>
        </w:rPr>
        <w:t>
согласно части 3 статьи 198 УПК РК»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384"/>
        <w:gridCol w:w="641"/>
        <w:gridCol w:w="1794"/>
        <w:gridCol w:w="1538"/>
        <w:gridCol w:w="25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принимались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прошлые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чьи конституционные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были нарушены (сумма строк 2,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 дела либо уголовное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преследование прекращены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 (п.п. 1), 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5), 7), 8) ч. 1 ст. 37 УПК РК)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обвинение предъявлялось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обвинение предъявлялось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УПК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 дела либо уголовное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преследование прекращены судом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 (п.п. 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2), 5), 7), 8) ч. 1 ст. 37 УПК РК)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УПК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Оправдано судом (вступившие в 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УПК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привлечении в качестве обвиняемого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в отношении лица: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 суд в порядке ст.ст.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 514 УПК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bookmarkStart w:name="z2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30"/>
    <w:bookmarkStart w:name="z2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8 «Показатели подразделений следствия,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делам несовершеннолетних»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024"/>
        <w:gridCol w:w="5382"/>
        <w:gridCol w:w="1281"/>
        <w:gridCol w:w="1666"/>
        <w:gridCol w:w="14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Находилось в производстве уголовных дел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возвращенных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возобновленных производством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прекращенных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приостановленных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 производством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уголовных дел в одно производство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 подследственности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окончено уголовных дел в отчетном периоде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уголовных дел в срок свыше установленного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(из строки 20)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 280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 514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дел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bookmarkStart w:name="z2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33"/>
    <w:bookmarkStart w:name="z2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9 «Основные показатели подразделений дознания»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42"/>
        <w:gridCol w:w="5075"/>
        <w:gridCol w:w="1395"/>
        <w:gridCol w:w="1776"/>
        <w:gridCol w:w="16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уголовных дел, находящихся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уголовных дел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самим органом расследования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от органов следствия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по подследственности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органов дознания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в отдельное производство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соединенных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дополнительное расследование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УДП для производства следствия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 для производства 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 289 ч. 2 УПК 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производству 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 для составления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обвинительного заключения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возобновленных производством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прекращенных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приостановленных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уголовных дел, находящихся в производстве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постановлений о возбуждении уголовных дел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прошлых лет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 подследственности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уголовных дел в отчетном периоде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производстве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 производством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окончено уголовных дел в отчетном периоде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оконченных уголовных дел, присоединенных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основным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из числа оконченных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ст.ст. 280, 287 УПК 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из числа оконченных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ст. 514 УПК 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упрощенного досудебного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 повторных (из строки 28)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преступлений в ходе расследования,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состоявших на учете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расследованием преступлений из числа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приостановленных по п. 1 ч. 1 ст. 50 УПК 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неоконченных уголовных дел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лицами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bookmarkStart w:name="z26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36"/>
    <w:bookmarkStart w:name="z2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10 «Показатели подразделения дознания</w:t>
      </w:r>
      <w:r>
        <w:br/>
      </w:r>
      <w:r>
        <w:rPr>
          <w:rFonts w:ascii="Times New Roman"/>
          <w:b/>
          <w:i w:val="false"/>
          <w:color w:val="000000"/>
        </w:rPr>
        <w:t>
по приостановленным уголовным делам»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5153"/>
        <w:gridCol w:w="1189"/>
        <w:gridCol w:w="1453"/>
        <w:gridCol w:w="1321"/>
        <w:gridCol w:w="17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Возобновлено приостановленных уголовных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ходатайству самого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повторно (из строки 21)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о: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прокурору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280, 287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прокурором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284, 289, 514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соединении с другими уголовными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по подследственности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уголовных дел, по которым отменены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о приостановлении и по ним истекли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расследования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суток, но 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суток, но не более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Возобновлено из числа приостановленных уголовных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самим органом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35):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прокурору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280, 287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прокурором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284, 289 и 514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соединении с другими уголовными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по подследственности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приостановленных уголовных дел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43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приостановленных уголовных дел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из числа возбужденных 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 (без учета повторных)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53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8"/>
    <w:bookmarkStart w:name="z26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39"/>
    <w:bookmarkStart w:name="z2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11 «Показатели по уголовным делам, направленным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дознания прокурору в порядке</w:t>
      </w:r>
      <w:r>
        <w:br/>
      </w:r>
      <w:r>
        <w:rPr>
          <w:rFonts w:ascii="Times New Roman"/>
          <w:b/>
          <w:i w:val="false"/>
          <w:color w:val="000000"/>
        </w:rPr>
        <w:t>
статей 190-3, 280, 287 и 514 УПК РК»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5199"/>
        <w:gridCol w:w="1394"/>
        <w:gridCol w:w="1649"/>
        <w:gridCol w:w="13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прокурору в порядке ст.ст.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 287 и 514 УПК РК из числа оконченных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без повторных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 до 10 дней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стр. 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протоколом обвинения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обвинительным заключением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постановлением о применении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характера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прокурору в порядке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190-3 УПК РК из числа оконченных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направленных прокурору эпизодов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190-3, 280, 287, 514 УПК РК, присоединенных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делам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прокурором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направлено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прокурором с поручением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другому органу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7)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280, 287, 514 УПК РК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284, 289, 514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с другим уголовным делом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дел, возвращенных прокурором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нового обвинительного заключения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уголовных дел в суд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дополнительное расследование судом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20)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280, 287, 514 УПК РК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прокурором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284, 289, 514 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с другим уголовным делом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уголовных дел, возвращенных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прокурором и судом, по которым истекли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расследования по УПК РК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суток, но 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суток, но не более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1"/>
    <w:bookmarkStart w:name="z2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42"/>
    <w:bookmarkStart w:name="z2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12 «Показатели подразделений дознания</w:t>
      </w:r>
      <w:r>
        <w:br/>
      </w:r>
      <w:r>
        <w:rPr>
          <w:rFonts w:ascii="Times New Roman"/>
          <w:b/>
          <w:i w:val="false"/>
          <w:color w:val="000000"/>
        </w:rPr>
        <w:t>
по прекращенным уголовным делам»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4694"/>
        <w:gridCol w:w="1141"/>
        <w:gridCol w:w="1649"/>
        <w:gridCol w:w="139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оконченных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без повторных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1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прокурором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уголовного дела (из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прокурором уголовных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с протоколом обвинения,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обвинительным заключением либо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514 УПК РК (из строки 1)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прекращенных эпизодов,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присоединенных к основным делам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дела возбуждены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ходатайству самого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повторно (из строки 47)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47)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48):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уголовного дела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прокурору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280, 287 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прокурором в суд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ст.ст. 284, 289 и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соединении с другими уголовными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уголовных дел,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отменены постановления о прекращении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истекли сроки расследования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суток, но 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суток, но не более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4"/>
    <w:bookmarkStart w:name="z2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45"/>
    <w:bookmarkStart w:name="z2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13 «Сведения об избранных мерах пресечения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дознания»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886"/>
        <w:gridCol w:w="4055"/>
        <w:gridCol w:w="1267"/>
        <w:gridCol w:w="2027"/>
        <w:gridCol w:w="22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Избраны меры пресечения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подписка о невыезде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ненадлежащем поведении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поручительство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военнослужащего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командования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отдача несовершеннолетнего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присмотр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арест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(ст. 132 УПК РК)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(ст. 150 УПК РК)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задержанные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 отчетном году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освобождено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задержанные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 отчетном годе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подозрения в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преследование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основаниям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отсутствием 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к задержанному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пресечения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произведением задержания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требований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УПК РК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истечением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задержания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прокурором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самим органом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начальником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задержанных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прокурором в поддержании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ходатайства об аресте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судом в санкционировании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 объявлено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Отменена или изменена мера пресечения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27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прекращением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по оконченным уголовным 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под стражей со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арестованных по неоконченным делам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7"/>
    <w:bookmarkStart w:name="z2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48"/>
    <w:bookmarkStart w:name="z2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14 «Показатели подразделений дознания по срокам</w:t>
      </w:r>
      <w:r>
        <w:br/>
      </w:r>
      <w:r>
        <w:rPr>
          <w:rFonts w:ascii="Times New Roman"/>
          <w:b/>
          <w:i w:val="false"/>
          <w:color w:val="000000"/>
        </w:rPr>
        <w:t>
расследования уголовных дел»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4520"/>
        <w:gridCol w:w="1883"/>
        <w:gridCol w:w="2762"/>
        <w:gridCol w:w="11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уголовных дел,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продлены сроки дознания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прекращенным уголовным делам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уголовным 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направленным прокурору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ст. 280 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дел в срок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без повторных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дознание (с протоколом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следствие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дознания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 2 ст. 288 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продлением сроков 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предусмотренном ч. 13 ст.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возвращением 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в порядке ч. 7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возобновлением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по: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 ч. 1 ст. 50 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 ч. 1 ст. 50 УПК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30 суток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суток до 2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9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дел дознанием в срок 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неоконченных дел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расследования: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30 суток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суток до 2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месяцев, но 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месяцев, но не более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 месяцев, но не более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 месяцев, но не более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 месяцев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0"/>
    <w:bookmarkStart w:name="z28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51"/>
    <w:bookmarkStart w:name="z2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15 «Показатели подразделений дознания о соблюдении</w:t>
      </w:r>
      <w:r>
        <w:br/>
      </w:r>
      <w:r>
        <w:rPr>
          <w:rFonts w:ascii="Times New Roman"/>
          <w:b/>
          <w:i w:val="false"/>
          <w:color w:val="000000"/>
        </w:rPr>
        <w:t>
конституционных прав граждан при расследовании уголовных дел»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579"/>
        <w:gridCol w:w="633"/>
        <w:gridCol w:w="1775"/>
        <w:gridCol w:w="1522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принимались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прошлые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чьи конституционные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 нарушены (сумма строк 2, 9, 14)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 отношении которых уголовные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либо уголовное преследование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прекращены по реабилитирующим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уголовного преследования (п.п.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1), 2), 5), 7), 8) ч. 1 ст. 37 УПК РК)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обвинение предъявлялось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обвинение предъявлялось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 и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в отношении которых уголовные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либо уголовное преследование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прекращены судом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(п.п. 1), 2), 5), 7), 8) ч.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37 УПК РК)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 и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Оправдано судом (вступившие в 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в порядке ст. 132 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задержание производилось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арестовано в порядке ст.ст. 149 и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арест производился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Отменено прокурором постановлений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привлечении в качестве обвиняемого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в отношении лица: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 суд в порядке ст.ст.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 289, 514 УПК РК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 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3"/>
    <w:bookmarkStart w:name="z2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1-Е «О работе органов следствия, в том числе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прокуроров, наделенных функциями по расследованию уголовных дел и дознания»</w:t>
      </w:r>
    </w:p>
    <w:bookmarkEnd w:id="54"/>
    <w:bookmarkStart w:name="z28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16 «Показатели подразделений дознания по делам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несовершеннолетних»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217"/>
        <w:gridCol w:w="5109"/>
        <w:gridCol w:w="1216"/>
        <w:gridCol w:w="1824"/>
        <w:gridCol w:w="17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Находилось в производстве уголовных дел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возвращенных на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возобновленных производством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прекращенных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приостановленных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Приостановлено уголовных дел производством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50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Соединено уголовных дел в одно производство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уголовных дел по подследственности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окончено уголовных дел в отчетном периоде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Окончено уголовных дел в срок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УПК РК (из строки 20)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 287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прокурору в порядке ст.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уголовных дел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2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3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4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5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6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7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8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9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10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11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п. 12 ч. 1 ст. 37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ч. 1 ст. 38 УПК РК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2010 года № 2</w:t>
      </w:r>
    </w:p>
    <w:bookmarkEnd w:id="56"/>
    <w:bookmarkStart w:name="z3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составлению отчета формы № 1-Е</w:t>
      </w:r>
      <w:r>
        <w:br/>
      </w:r>
      <w:r>
        <w:rPr>
          <w:rFonts w:ascii="Times New Roman"/>
          <w:b/>
          <w:i w:val="false"/>
          <w:color w:val="000000"/>
        </w:rPr>
        <w:t>
«О работе органов следствия, в том числе специальных прокуроров,</w:t>
      </w:r>
      <w:r>
        <w:br/>
      </w:r>
      <w:r>
        <w:rPr>
          <w:rFonts w:ascii="Times New Roman"/>
          <w:b/>
          <w:i w:val="false"/>
          <w:color w:val="000000"/>
        </w:rPr>
        <w:t>
наделенных функциями по расследованию уголовных дел и дознания»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3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bookmarkStart w:name="z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для всех субъектов правовой статистики и специальных учетов отчет формы № 1-Е «О работе органов следствия, в том числе специальных прокуроров, наделенных функциями по расследованию уголовных дел (далее - специальные прокуроры) и дознания» (далее - отчет) отражает статистическую информацию о результатах досудебной деятельности органов следствия, специальных прокуроров и дознания и состоит из 18 таблиц.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Единицей учета является уголовное дело, и учет ведется с повторно принятыми решениями. Назначение отчета состоит в учете, накоплении и систематизации статистических показателей, характеризующих качество и эффективность работы органов следствия, в том числе специальных прокуроров и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Субъектами данной статистики являются органы прокуратуры, в том числе специальные прокуроры, комитеты национальной безопасности, таможенного контроля Министерства финансов, Агентство по борьбе с экономической и коррупционной преступностью (финансовая полиция), министерства внутренних дел, обороны,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формирования данного отчета, являются информационные учетные документы (далее - ИУД), заполненные и представленные субъектами правовой статистики и специальных учетов в соответствии с требованиями Инструкции по ведению единого карточного учета заявлений, сообщений, жалоб и иной информации о преступлениях, происшествиях, уголовных дел, результатах их расследования, прокурорского надзора и судебного рассмотрения (Единая унифицированная статистическая система),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ноября 2011 года № 122, зарегистрированном в Реестре государственной регистрации нормативных правовых актов за № 7330 (далее – Инструкция по ЕУСС).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 таблиц производится по дате поступления ИУД в территориальные управления Комитета по правовой статистике и специальным учетам Генеральной прокуратуры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отчета специальными прокурорами необходимо иметь виду, что специальный прокурор по расследуемому уголовному делу не может одновременно обладать полномочиями надзора и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работы специальных прокуроров в соответствии с подпунктом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 РК) формируется в отчете органов прокуратуры на основании ИУД, выставляемых специальными прокурорами.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уголовного дела органом уголовного преследования и принятия его в производство следственной группой, созданной в соответствии с частью 3 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выставление ИУД о движении дела остается за органом уголовного преследования, в чьем производстве оно находилось до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данных уголовных дел ведется в отчете органа уголовного преследования, передавшего их для расследования следственной группе, созданной в соответствии с частью 3 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а также отражается в таблицах 1-1 «Основные показатели работы специальных прокуроров согласно части 3 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РК» и 7-1 «Показатели специальных прокуроров о соблюдении конституционных прав граждан при расследовании уголовных дел согласно части 3 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Сводный межведомственный отчет по области состоит из отчетов органов уголовного преследования данного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составлении отчета необходимо соблюдать логические соотношения между отдельными показателями.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сводного отчета и отчетов по каждому субъекту, для обеспечения проверки логических соотношений между ними, производится одновременно. Начальники территориальных управлений Комитета контролируют и принимают необходимые меры по устранению искажений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Ответственными за своевременность, достоверность и полноту ввода сведений из ИУД в базу данных ЕУСС являются непосредственно сотрудники, осуществляющие их ввод и соответствующий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Корректировка отчета после поступления его по модемной связи в Комитет допускается в соответствии с приказом Генерального Прокурора Республики Казахстан от 10 октября 2000 года № 55 "Об утверждении и введении в действие "Правил корректировки статистических данных" (далее - приказ ГП РК №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Отчеты регистрируются, пересылаются и хранятся согласно действующим требованиям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Все отчеты составляются на бланках форм, утвержденных соответствующими приказами Генерального Прокурора Республики Казахстан.</w:t>
      </w:r>
    </w:p>
    <w:bookmarkEnd w:id="59"/>
    <w:bookmarkStart w:name="z4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Сроки представления отчета</w:t>
      </w:r>
    </w:p>
    <w:bookmarkEnd w:id="60"/>
    <w:bookmarkStart w:name="z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Комитетом и его территориальными управлениями ежемесячно предварительно к 28 числу и в последний рабочий день отчетного периода на электронных носителях предоставляются органам уголовного преследования предварительный отчет и следующие списочные сведения по основным показателям отчета: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из таблиц 1 "Основные показатели следственных подразделений" и 9 "Основные показатели подразделений дознания";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данные строк 14, 16, 17 таблиц 5 "Показатели следственных подразделений по избранию меры пресечения" и 13 "Показатели подразделений дознания избранию меры пресечения", "За произведением задержания с нарушением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данные строки 1 "Количество лиц, чьи конституционные права были нарушены (сумма строк 2, 9, 14)" таблиц 7 "Показатели следственных подразделений о соблюдении конституционных прав граждан при расследовании уголовных дел" и 15 "Показатели подразделений дознаний о соблюдении конституционных прав граждан при расследовании уголовных 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окончательной загрузки имеющихся в ИУД сведений, территориальными управлениями Комитета, в 22 часа 4 числа месяца, следующего за отчетным периодом производится расчет статистического среза, который утверждается 5 числа месяца, следующего за отчетным периодом. В утвержденный статистический срез, внесение каких-либо корректировок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представляет отчет по каждому органу уголовного преследования в соответствующий орган к 9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Экземпляр отчета, подписанный начальником территориального управления Комитета, ежеквартально направляется в Комитет в течение 5 дней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наличии расхождений между оригиналами и данными, сформированными Комитетом, за основу берутся данные отчетов, полученные по утвержденному статистическому срезу.</w:t>
      </w:r>
    </w:p>
    <w:bookmarkEnd w:id="61"/>
    <w:bookmarkStart w:name="z5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Структура и формирование таблиц 1-8 отчета</w:t>
      </w:r>
      <w:r>
        <w:br/>
      </w:r>
      <w:r>
        <w:rPr>
          <w:rFonts w:ascii="Times New Roman"/>
          <w:b/>
          <w:i w:val="false"/>
          <w:color w:val="000000"/>
        </w:rPr>
        <w:t>
(работа органов следствия)</w:t>
      </w:r>
    </w:p>
    <w:bookmarkEnd w:id="62"/>
    <w:bookmarkStart w:name="z5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 «Основные показатели следственных подразделений,</w:t>
      </w:r>
      <w:r>
        <w:br/>
      </w:r>
      <w:r>
        <w:rPr>
          <w:rFonts w:ascii="Times New Roman"/>
          <w:b/>
          <w:i w:val="false"/>
          <w:color w:val="000000"/>
        </w:rPr>
        <w:t>
      специальных прокуроров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Данная таблица отражает основные показатели работы органов следственных подразделений и специальных прокуроров по расследованию уголовных дел. Таблица состоит из 2 граф и 39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графе 1 с нарастающим итогом (с повторными) указываются показатели работы за отчетный период, в графе 2 - за текущий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строке 1 учитывается остаток уголовных дел, неоконченных на начало отчетного периода, который остается неизменным.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строке 2 отражаются данные о делах, принятых к производству в отчетном периоде (в том числе два и более раза). Показатель данной строки состоит и суммы строк 3, 4, 6, 8, 9, 12,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строке 3 отражается количество уголовных дел, возбужденных самим органом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строке 4 - уголовные дела, поступившие от органов дознания данного ведомства, из указанной строки в строке 5 выделяются дела, поступившие с нарушением сроков расследования свыше 30 дней и в порядке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- свыше 2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6 учитываются дела, поступившие по подследственности из других органов, в строке 7 выделяются уголовные дела, поступившие по подследственности из других органов с нарушением установленного срока расследования: свыше 30 дней для органов дознания (в том числе по делам дознания, по которым назначено предварительное следствие в порядке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РК), свыше 2 месяцев для органов следствия (в том числе следствия по делам дознания в порядке части 1 статьи 288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строке 8 учитываются уголовные дела, выделенные в отдельное производство из ранее соединенных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строке 9 отражаются уголовные дела, принятые к производству, после возвращения на дополнительное расследование.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 строки 9 в строке 10 - возвращенные судами, в строке 11 - прокурором (учет указанных дел ведется на основании ИУД формы 1.1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ЕУСС, то есть после принятия дел органами уголовного преследования, специальными прокурорами к производству).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11 не подлежат учету дела, по которым прокурором принято решение о возвращении на дополнительное расследование с изменением подследственности.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строке 12 отражаются уголовные дела по упрощенному досудебному производству (далее - УДП), принятые органом уголовного преследования к производству. Из строки 12 выделяется, в том числе судом (строка 13) и прокурором (строка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строке 15 отражаются уголовные дела, принятые к производству после возвращения прокурором для составления нового обвинительного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строке 16 - возобновленные производством, а также другие случаи принятия к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Из строки 16 в строках 17 и 18 учитываются уголовные дела, возобновленные из числа прекращенных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приостановленных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соответственно. Учет данных строк ведется на основании ИУД формы 1.1, то есть после принятия дел к своему производству органом уголовного преследования, специальным прокурором.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строке 19 отражается общее количество находящихся в производстве уголовных дел, которое формируется из остатка неоконченных дел на начало отчетного периода и принятых к производству в данном отчетном периоде (сумма строк 1 и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Отмененные постановления о возбуждении уголовных дел в порядке пунктов 1 и 3 </w:t>
      </w:r>
      <w:r>
        <w:rPr>
          <w:rFonts w:ascii="Times New Roman"/>
          <w:b w:val="false"/>
          <w:i w:val="false"/>
          <w:color w:val="000000"/>
          <w:sz w:val="28"/>
        </w:rPr>
        <w:t>статьи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отражаются в строке 20, из них в строках 21 выделяются уголовные дела направленные на дополнительную проверку, 22 - с отказом в возбуждении уголовного дела, 23 - с прекращением уголовного дела, 24 - возбужденные в предыдущие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строке 25 отражаются дела, направленные по подследственности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Соединенные уголовные дела в отчетном периоде, из числа находящиеся в производстве, отражаются в строке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строке 27 отражаются уголовные дела, приостановленные производством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Оконченные уголовные дела в отчетном периоде указываются в строке 28, в том числе в строке 29 - количество оконченных эпизодов, присоединенных к основным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Из строки 28 в строке 30 - уголовные дела, направленные прокурору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31 -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32 - в форме упрощенного досудебного производства, 33 - прекращенные в порядке ст.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том числе в строке 34 выделяются уголовные дела, прекращенные по реабилитирующим основаниям. Из строки 34 в строке 35 - отражаются дела, прекращенные по реабилитирующим основаниям без повторно принятых решений, т.е. по последнему принятому решению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33, 34 и 35 отражаются уголовные дела, прекращенные органом уголовного преследования, специальным прокурором, прокурором в ходе расследования уголовного дела. Прекращенные уголовные дела прокурором, из числа поступивших к нему с обвинительным заключением в данных строках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Выявленные преступления в ходе расследования, ранее не состоявшие на учете, отражаются в строке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Оконченные преступления из числа ранее приостановленных по пункту 1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отражаются в строке 37. В данной строке учитываются только преступления, раскрытые следственным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Остаток неоконченных уголовных дел на конец отчетного периода учитывается в строке 38, в том числе с лицами в строке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№ 1-1 «Основные показатели работы специальных прокуроров согласно части 3 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РК» составляется по аналогии с таблицей 1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38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приостановленным уголовным делам»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Указанная таблица отражает сведения по приостановленным уголовным делам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состоит из 3 граф и 63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Графы 1 и 2 формируются по аналогии граф таблицы 1. Графа 3 вытекает из графы 1 и отражает все уголовные дела, которые были приостановлены в прошлые года и по которым принимались решения о приостановлении в текущем отчетном периоде. Если в предыдущие годы уголовное дело было приостановлено одним органом, а в текущем отчетном периоде приостановлено другим органом, считать за тем органом, который приостановил в текущем отчетном периоде. Если в прошлом году из уголовного дела был выделен эпизод и приостановлен, а в этом году данный эпизод соединился, и уже приостановился, как дело то в графе 3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строке 1 отражаются уголовные дела, приостановленные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с разбивкой по основаниям, отраженным по строкам 2-10.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строке 11 учитываются все уголовные дела, возобновленные из ранее приостановленных дел, в том числе и после отмены прокурором постановлений о приостановлении, с раскладкой по основаниям, отраженным в строках 12-20.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строке 21 отражается количество отмененных прокурором постановлений о приостановлении уголовного дела, в том числе в строке 22 - по ходатайству самого органа уголовного преследования, специального прокурора. Из строки 21 в строке 23 отражаются уголовные дела, отмененные прокурором повторно по одному и тому же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вынесении постановления об отмене постановления о приостановлении по данному уголовному делу, учет в повторных, то есть в строке 23 ведется за тем органом, специальным прокурором, которому прокурор отменил повторно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43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Принятые процессуальные решения, по отмененным прокурором постановлениям о приостановлении уголовных дел отражаются в строках 24-30.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строке 24 отражаются приостановленные уголовные дела, в строке 25 - прекращенные, в т.ч. в строке 26 - по реабилитирующим основаниям, в строке 27 - направленные прокурору в порядке ст. 280 УПК РК, в строке 28 - направленные в суд в порядке ст.ст. 284 и 514 УПК РК, в строке 29 - соединенные с другим уголовным делом и в строке 30 - направленные по подследственности.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в строках 24-30 ведется по последнему принятому решению, т.е. фактическое решение по данному уголовному делу, на момент составления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принятых процессуальных решениях по уголовным делам, по которым отменены постановления о приостановлении, учитываются не зависимо от того, когда было принято решение об отмене, т.е., если постановление о приостановлении было отменено в прошлом отчетном периоде (годе), а решение принято в текущем отчетном периоде, то оно отражается в одной из строк (24-30).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строке 31 с разбивкой по строкам 32-35 учитывается количество уголовных дел, по которым были отменены постановления о приостановлении и по ним не принято окончательное процессуальное решение с указанием фактического срока в производстве на момент составления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строк 32, 33, 34, 35 должна быть равна строке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строке 36 учитываются уголовные дела, возобновленные из ранее приостановленных дел самим органом уголовного преследования, специальным прокурором.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47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строках 37-43 отражаются принятые процессуальные решения по возобновленным уголовным делам из ранее приостановленных (независимо от того, когда принято решение о возобновлении): 37 - о приостановлении, 38 - о прекращении уголовного дела, 39 - в том числе по реабилитирующим основаниям, 40 - о направлении прокурору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41 - о направлении прокурором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42 - о соединении с другими уголовными делами, 43 - о направлении по подследственности.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строке 44 учитывается остаток приостановленных уголовных дел с 2008 года, т.е. все уголовные дела, по которым приняты решения о приостановлении в 2008 году на конец отчетного периода с разбивкой по строкам 45-53 по основаниям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 приостановленному делу производство возобновляется, оно отражается как принятое к производству, а из соответствующих строк исключается с момента возобновления производства по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Остаток приостановленных уголовных дел на конец отчетного периода из числа возбужденных уголовных дел в отчетном периоде без учета повторных отражается на строке 54. В строках 55-63 отражаются основания приостановления уголовных дел. Учет указанных дел ведется по последнему принятому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строк 24-30, 32-35, 37-43 учитываются по последнему принятому решению, т.е., если первоначально по возобновленному либо отмененному уголовному делу было принято решение о прекращении, то оно отразиться в строке 25. Если постановление о прекращении в последующем было отменено и дело направлено в суд, то оно переносится в строку 28, а из строки 25 исключается, а также если дело учитывается в производстве, то оно исключается из данных строк.</w:t>
      </w:r>
    </w:p>
    <w:bookmarkEnd w:id="66"/>
    <w:bookmarkStart w:name="z9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 «Показатели по уголовным делам, направленным</w:t>
      </w:r>
      <w:r>
        <w:br/>
      </w:r>
      <w:r>
        <w:rPr>
          <w:rFonts w:ascii="Times New Roman"/>
          <w:b/>
          <w:i w:val="false"/>
          <w:color w:val="000000"/>
        </w:rPr>
        <w:t>
следственными подразделениями, специальными прокурорами</w:t>
      </w:r>
      <w:r>
        <w:br/>
      </w:r>
      <w:r>
        <w:rPr>
          <w:rFonts w:ascii="Times New Roman"/>
          <w:b/>
          <w:i w:val="false"/>
          <w:color w:val="000000"/>
        </w:rPr>
        <w:t>
надзирающему прокурору в порядке статей 190-3, 280 и 514 УПК РК»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Настоящая таблица отражает сведения по уголовным делам, направленным надзирающему прокурору с обвинительным заключением и принятым им по ним решениям. Состоит из 2 граф и 31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Графы 1 и 2 формируются по аналогии граф таблицы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строке 1 отражается общее количество уголовных дел, направленных надзирающему прокурору в порядке статей 190-3, 280 и 514 УПК РК, в том числе в строке 2 - уголовные дела без повторно принятых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53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Из строки 1 в строке 3 - направленные надзирающему прокурору дела с обвинительным заключением, в строке 4 - с постановлением о применении мер медицинского характера и в строке 5 - направленных надзирающему прокурору в порядке статьи 190-3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54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строке 6 из строки 1 учитывается количество направленных надзирающему прокурору эпизодов в порядке статей 190-3, 280 и 514 УПК РК, присоединенных к основным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55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строке 7 отражается количество дел, направленных надзирающему прокурором на дополнительное расследование (учет ведется по ИУД формы 3.0), из них в строке 8 - количество уголовных дел, направленных на дополнительное расследование прокурором с поручением расследования другому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56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строках 9-15 учитываются результаты дополнительного расследования: в строке 9 - направлено надзирающему прокурору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10 - направлено прокурором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11 - прекращено, в том числе в строке 12 выделяются уголовные дела, прекращенные по реабилитирующим основаниям, в 13 - приостановленные, в 14 - соединенные с другим уголовным делом, в 15 - направлено уголовных дел по подследственности.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12 должна быть меньше или равна строке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57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В строке 16 отражается количество УДП возвращенных для производства следствия в порядке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190-4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строке 17 отражается количество уголовных дел, возвращенных надзирающим прокурором для составления нового обвинительного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59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строке 18 - количество направленных уголовных дел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 строке 19 учитывается количество уголовных дел, направленных на дополнительное расследование судом (учет ведется по ИУД формы 3.0 согласно приложению 8 к Инструкции по ЕУСС) с указанием принятых по ним процессуальным решениям: в строке 20 - направлено надзирающему прокурору с обвинительным заключением либо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21 - направлено прокурором в суд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284</w:t>
      </w:r>
      <w:r>
        <w:rPr>
          <w:rFonts w:ascii="Times New Roman"/>
          <w:b w:val="false"/>
          <w:i w:val="false"/>
          <w:color w:val="000000"/>
          <w:sz w:val="28"/>
        </w:rPr>
        <w:t>, 514 УПК РК, в строке 22 - прекращено, из них в строке 23 - по реабилитирующим основаниям, в строке 24 - приостановлено, в строке 25 - соединено с другим уголовным делом, в строке 26 - направлено по подследственности.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дел, отраженных по строкам 9-15, 20-26 ведется по последнему принятому реальному решению на конец отчетного периода, т.е. фактическое решение по данному уголовному делу, на момент составления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61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В строке 27 отражается количество уголовных дел, возвращенных на дополнительное расследование надзирающим прокурором и судом, по которым истекли сроки расследования, а решение по делу не принято, с раскладкой по срокам: «свыше 2 месяцев, но не более 3» - строка 28, «свыше 3 месяцев, но не более 6» - строка 29, «свыше 6 месяцев, но не более 9» строка - 30, «свыше 9 месяцев» - строка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уголовных дел, возвращенных на дополнительное расследование судом и прокурором, по которым истекли сроки расследования по УПК РК ведется с момента принятия дела органом уголовного преследования к своему к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62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68"/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прекращенным уголовным делам»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Данная таблица отражает сведения по прекращенным уголовным делам и состоит из 3 граф и 75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Графы 1 и 2 формируются по аналогии граф таблицы 1. Графа 3 вытекает из графы 1 и отражает все уголовные дела, которые были прекращены в прошлые года и по которым принимались решения о прекращении в текущем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строке 1 отражается общее количество прекращенных уголовных дел из числа оконченных, из них в строке 2 выделяются уголовные дела без повторного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предыдущие годы уголовное дело было прекращено одним органом, специальным прокурором, а в текущем отчетном периоде прекращено другим органом, специальным прокурором, считать за тем органом, специальным прокурором, который прекратил в текущем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65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Из строки 1 в строках 3-15 отражается расклад по видам основания прекращения, с отражением повторно принятых процессуальных решений о прекращении.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 строке 16 выделяется количество прекращенных надзирающим прокурором уголовных дел в ходе расследования, с разбивкой по видам основания прекращения, отражаемых в строках 17-29.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67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строке 30 выделяются прекращенные надзирающим прокурором уголовные дела, после поступления к нему с обвинительным заключением либо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190-3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 разбивкой по видам основания прекращения (строки 31-43).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68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 строке 44 отражается количество дел, соединенных к основным делам, из них в строке 45 прекращенных по реабилитирующим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16 не учитываются сведения, отраженные в строке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В строке 46 отражается количество прекращенных дел по реабилитирующим основаниям, из них в строке 47 - по делам возбужденным другими ведомствами (независимо от службы, т.е. в учет берутся именно дела, возбужденные другим ведомством, а не другой службой).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строке 48 - количество отмененных надзирающим прокурором постановлений о прекращении уголовного дела, в том числе в строке 49 - по ходатайству самого органа уголовного преследования, специального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В строке 50 - отменено повторно (если в предыдущие годы уголовное дело было отменено надзирающим прокурором одному органу, специальному прокурору, а в текущем отчетном периоде отменено надзирающим прокурором другому органу, специальному прокурору, считать за тем органом, специальным прокурором, которому отменила надзирающая прокуратура в текущем отчетном периоде).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72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 строках 51-63 отражены уголовные дела с разбивкой по видам основания прекращения, формируемые из строки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строках с 64 по 70 отражаются принятые процессуальные решения о приостановлении, прекращении, в том числе по реабилитирующим основаниям, направлении надзирающему прокурору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направлении надзирающим прокурором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соединении с другими уголовными делами, направлении по подследственности. Учет ведется по последнему решению, принятому на момент формирования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74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строке 71 отражаются уголовные дела, по которым отменены постановления о прекращении и по ним истекли сроки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В строках 72-75 учитывается количество уголовных дел с раскладкой по срокам истечения расследования.</w:t>
      </w:r>
    </w:p>
    <w:bookmarkEnd w:id="70"/>
    <w:bookmarkStart w:name="z13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5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избранию меры пресечения»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3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Указанная таблица отражает сведения о задержанных следователями, специальными прокурорами лицах (в том числе несовершеннолетних), к которым избиралась мера пресечения в соответствии с УПК РК и состоит из 2 граф и 40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77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В строке 1 отражается количество лиц, в отношении которых избрана мера пресечения: подписка о невыезде и ненадлежащем поведении - строка 2, личное поручительство - строка 3, передача военнослужащего под наблюдение командования воинской части - строка 4, отдача несовершеннолетнего под присмотр - строка 5, залог - строка 6, домашний арест - строка 7 и арест - строка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данных строках отражаются независимо от того, применялась ли к лицу мера процессуального принуждения (учитываются все меры пресечения, избранные в отношении одного лица, в том числе и повторные.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избран арест - затем отменен, избрана подписка - затем изменена на арест, избранная меры пресечения должна указываться в строках "подписка" - 1 и "арест" - 2).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В строке 9 отражается количество задержанных лиц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Из строки 9 в строке 10 учитывается количество лиц, заключенных под стражу (</w:t>
      </w:r>
      <w:r>
        <w:rPr>
          <w:rFonts w:ascii="Times New Roman"/>
          <w:b w:val="false"/>
          <w:i w:val="false"/>
          <w:color w:val="000000"/>
          <w:sz w:val="28"/>
        </w:rPr>
        <w:t>статья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РК), в т.ч. в строке 11 задержанные в предыдущем отчетном годе, в строке 12 - всего освобождено, в том числе в строке 13 задержанные в предыдущем отчетном годе.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Из строки 12 выделяются в строках 14 - количество лиц, освобожденных за неподтверждением подозрения в совершении преступления на момент ареста, в строке 15 выделяются лица, в отношении которых уголовное преследование прекращено по реабилитирующим основаниям", в строке 16 - за отсутствием основания применить к задержанному меры пресечения в виде ареста, в строке 17 - за произведением задержания с нарушением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18 - за истечением установленного законом срока задержания.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19 отражается общее количество освобожденных прокурором лиц, в строке 20 - выделяются лица, которые в последующем объявлены в розыск, в строке 21 - лица, освобожденные самим органом и в строке 22 - в последующем объявлены в розыск, в строке 23 - лица, освобожденные начальником места содержания задержанных.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В строке 24 (из строки 9) - отражаются лица, которые были освобождены в результате отказа прокурором в поддержании ходатайства о заключении под стражу, в строке 25 - в последующем объявлено в розыск. В строке 26 - лица, освобожденные в связи с отказом суда в санкционировании ареста (содержания под стражей) и в строке 27 - в последующем объявлено в розыск.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строке 28 - отражается общее количество отмененных и измененных мер пресечений в виде ареста (заключения под стражу), из них в строке 29 - в связи с прекращением уголовного преследования, из строки 29 в строке 30 - по нереабилитирующим основаниям. Формирование строк с 9 по 30 производится по первоначальному приятому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В строке 31 учитывается число лиц, по оконченным уголовным делам, содержащихся под стражей со сроками содержания с разбивкой по срокам 32-35. Учет показателей данных строк ведется по ИУД формы 2.0, где отражено решение о направлении в суд и в отношении лица избрана мера пресечения арест, при этом учитывается последнее решение в отношении данного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при возвращении уголовного дела судом на дополнительное расследование из данных строк показатели будут исключены.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В строке 36 - отражается число лиц, арестованных по неоконченным делам и с последующим распределением их в строках 37-40 по срокам нахождения под арестом.</w:t>
      </w:r>
    </w:p>
    <w:bookmarkEnd w:id="72"/>
    <w:bookmarkStart w:name="z14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6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срокам расследования уголовных дел»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Данная таблица отражает сведения о сроках расследования уголовных дел и состоит из 2 граф и 26 строк (формируется с повторно принятыми решениями).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Графы 1 и 2 формируются по аналогии граф таблицы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В строке 1 отражается количество оконченных уголовных дел, по которым продлены сроки следствия.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Из строки 1 выделяются уголовные дела с разбивкой по принятым процессуальным решениям: строка 2 - по прекращенным уголовным делам, в том числе в строке 3 - по прекращенным по реабилитирующим основаниям и в строке 4 - по уголовным делам, направленным прокурору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В строке 5 отражаются сведения по уголовным делам, оконченным в срок свыше установленного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из них в строке 6 - без учета повторных.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В строке 7 - с продлением сроков следствия в порядке, предусмотренном частью 4 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В строке 8 - в связи с возвращением дела для производства дополнительного следствия в порядке части 7 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В строке 9 - с возобновлением производства по делу, в том числе на строке 10 - из пункта 1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в строке 11 - из пункта 2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В строках 12-18 - отражаются оконченные уголовные дела с раскладкой по срокам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 строке 19 - отражается остаток неоконченных дел, с раскладкой в строках 20-26 по срокам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сроков расследования уголовных дел входит только то время, когда дело находилось в производстве.</w:t>
      </w:r>
    </w:p>
    <w:bookmarkEnd w:id="74"/>
    <w:bookmarkStart w:name="z15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№ 7 «Показатели следственных подразделений,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о соблюдении конституционных прав граждан при</w:t>
      </w:r>
      <w:r>
        <w:br/>
      </w:r>
      <w:r>
        <w:rPr>
          <w:rFonts w:ascii="Times New Roman"/>
          <w:b/>
          <w:i w:val="false"/>
          <w:color w:val="000000"/>
        </w:rPr>
        <w:t>
расследовании уголовных дел»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Настоящая таблица отражает сведения о нарушениях и защите конституционных прав граждан и состоит из 3-х граф и 21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Графы 1 и 2 формируются по аналогии граф таблицы 1. Из графы 1 в графе 3 указывается количество лиц, в отношении которых принимались те или иные процессуальные решения в прошлые года относительно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Пример: лицу предъявлено обвинение либо задерживалось под стражей в порядке </w:t>
      </w:r>
      <w:r>
        <w:rPr>
          <w:rFonts w:ascii="Times New Roman"/>
          <w:b w:val="false"/>
          <w:i w:val="false"/>
          <w:color w:val="000000"/>
          <w:sz w:val="28"/>
        </w:rPr>
        <w:t>ст.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предыдущем году, а уголовное дело, либо уголовное преследование в отношении этого лица прекращено по реабилитирующим основаниям в текущем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В строке 1 отражается общее количество лиц, в отношении которых применялась мера пресечения до предъявления обвинения, лица, которым независимо от того, применялась ли какая-либо мера пресечения было предъявлено обвинение, а затем производство в отчетном периоде прекращено прокурором, специальным прокурором, следователем или судом по реабилитирующим основаниям (подпункты 1), 2), 5), 7), 8) части 1 и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и, если лица задерживались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или лица арестовывались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>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98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Из строки 1 в строке 2 - отражаются лица, в отношении которых применялась мера пресечения до предъявления обвинения, лица, которым независимо от того, применялась ли какая-либо мера пресечения было предъявлено обвинение, а затем производство в отчетном периоде прекращено прокурором, специальным прокурором или следователем по реабилитирующим основаниям (подпункты 1), 2), 5), 7), 8) части 1 и часть 2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99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Из строки 2 в строках 3 - отражаются лица, которым обвинение предъявлялось в отчетном периоде, 4 - в отношении которых обвинение предъявлялось другим ведомством, 5 - лица, которые задерживались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том числе в строке 6 - задержание производилось другим ведомством, в строке 7 - арестованные в порядке ст. 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т.ч в строке 8 - арест производился другим ведомством.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Из строки 1 в строке 9 - отражаются лица, в отношении которых применялась мера пресечения до предъявления обвинения, лица, которым независимо от того, применялась ли какая-либо мера пресечения было предъявлено обвинение, а затем производство в отчетном периоде прекращено судом по реабилитирующим основаниям (п.п. 1, 2, 5, 7, 8 ч. 1 и ч. 2 </w:t>
      </w:r>
      <w:r>
        <w:rPr>
          <w:rFonts w:ascii="Times New Roman"/>
          <w:b w:val="false"/>
          <w:i w:val="false"/>
          <w:color w:val="000000"/>
          <w:sz w:val="28"/>
        </w:rPr>
        <w:t>ст.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Из строки 9 в строке 10 - отражаются лица, которые задерживались в порядке </w:t>
      </w:r>
      <w:r>
        <w:rPr>
          <w:rFonts w:ascii="Times New Roman"/>
          <w:b w:val="false"/>
          <w:i w:val="false"/>
          <w:color w:val="000000"/>
          <w:sz w:val="28"/>
        </w:rPr>
        <w:t>ст.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том числе в строке 11 - задержание производилось другим ведомством, в строке 12 - арестованные в порядке ст. 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т.ч. в строке 13 - арест производился другим ведомством.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Из строки 1 в строке 14 - отражаются оправданные лица по вступившим приговорам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Из строки 14 в строке 15 - отражаются лица, которые задерживались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т.ч. строке 16 - задержание производилось другим ведомством, в строке 17 - арестованные в порядке ст. 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т.ч. строке 18 - арест производился другим ведомством.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в отношении одного лица были нарушены конституционные права два и более, то учитывать по первому принятому решению. Если отменяется какое-либо принятое решение, то в соответствующих строках производится корректировка (пример: отменяется постановление о прекращении по реабилитирующим основаниям).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В строке 19 - отражается количество отмененных надзирающим прокурором постановлений о привлечении в качестве обвиняемого и принятии решения в отношении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105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Из строки 19 в строках 20 отражаются количество лиц, направленных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21 - прекращенных по реабилитирующим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7-1 «Показатели специальных прокуроров о соблюдении конституционных прав граждан при расследовании уголовных дел согласно части 3 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РК» составляется по аналогии с таблицей 7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106 с изменениями, внесенными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76"/>
    <w:bookmarkStart w:name="z17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Таблица 8 «Показатели подразделений следствия, специальных</w:t>
      </w:r>
      <w:r>
        <w:br/>
      </w:r>
      <w:r>
        <w:rPr>
          <w:rFonts w:ascii="Times New Roman"/>
          <w:b/>
          <w:i w:val="false"/>
          <w:color w:val="000000"/>
        </w:rPr>
        <w:t>
прокуроров по делам несовершеннолетних»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таблицы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Настоящая таблица состоит из 2 граф и 37 строк и отражает сведения о находящихся в производстве и принятых процессуальных решениях по уголовным делам, возбужденным в отношении несовершеннолетних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В строке 1 отражается общее количество находящихся в производстве уголовных дел, возбужденных в отношении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В строке 2 - количество уголовных дел возвращенных на дополнительное расследование с разбивкой в строке 3 – надзирающим прокурором и в строке 4 -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109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В строке 5 учитывается количество уголовных дел, возобновленных производством с разбивкой по строкам 6 - из ранее прекращенных и 7 - из ранее приостановленных.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В строке 8 отражается количество приостановленных дел производством с разбивкой по основаниям приостановления по строкам с 9 по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В строке 18 указываются количество соединенных уголовных дел в одно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В строке 19 - отражаются уголовные дела, переданные по подследственности.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Количество оконченных уголовных дел в отчетном периоде отражается в строке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Количество оконченных уголовных дел в срок свыше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отражается в строке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Из строки 20 в строках 22-24 отражается количество уголовных дел, направленные надзирающему прокурору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прекращено,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116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Основания прекращения уголовных дел отражаются в строках 25-37.</w:t>
      </w:r>
    </w:p>
    <w:bookmarkEnd w:id="78"/>
    <w:bookmarkStart w:name="z1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Структура и формирование таблиц 9-16 отчета</w:t>
      </w:r>
      <w:r>
        <w:br/>
      </w:r>
      <w:r>
        <w:rPr>
          <w:rFonts w:ascii="Times New Roman"/>
          <w:b/>
          <w:i w:val="false"/>
          <w:color w:val="000000"/>
        </w:rPr>
        <w:t>
(работа органов дознания)</w:t>
      </w:r>
    </w:p>
    <w:bookmarkEnd w:id="79"/>
    <w:bookmarkStart w:name="z1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9 "Основные показатели подразделений дознания"</w:t>
      </w:r>
    </w:p>
    <w:bookmarkEnd w:id="80"/>
    <w:bookmarkStart w:name="z1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Указанная таблица отражает основные показатели работы органов дознания по расследованию уголовных дел и состоит из 2 граф и 37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Показатели граф 1 и 2 формируется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Показатели строк 1, 2, 3, 8-27 и 29-37 формируются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В строке 4 отражаются дела, поступившие от органов следствия, из них в строке 5 - c нарушением установленного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В строке 6 - дела, поступивших по подследственности из других органов дознания, из них в строке 7 - дела с нарушением установленного срока расследования (свыше 30 дней и в порядке части 1 </w:t>
      </w:r>
      <w:r>
        <w:rPr>
          <w:rFonts w:ascii="Times New Roman"/>
          <w:b w:val="false"/>
          <w:i w:val="false"/>
          <w:color w:val="000000"/>
          <w:sz w:val="28"/>
        </w:rPr>
        <w:t>статей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- свыше 2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В строке 28 - отражается количество уголовных дел направленных прокурору из числа оконченных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>  УПК РК.</w:t>
      </w:r>
    </w:p>
    <w:bookmarkEnd w:id="81"/>
    <w:bookmarkStart w:name="z1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10 "Показатели подразделений дознания</w:t>
      </w:r>
      <w:r>
        <w:br/>
      </w:r>
      <w:r>
        <w:rPr>
          <w:rFonts w:ascii="Times New Roman"/>
          <w:b/>
          <w:i w:val="false"/>
          <w:color w:val="000000"/>
        </w:rPr>
        <w:t>
по приостановленным уголовным делам"</w:t>
      </w:r>
    </w:p>
    <w:bookmarkEnd w:id="82"/>
    <w:bookmarkStart w:name="z1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Данная таблица отражает сведения по приостановленным делам и состоит из 3 граф и 62 строк. Показатели строк 1-30 формируются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 показатели строк 35-62 -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В строках 27 и 39 - отражаются уголовные дела, направленные прокурору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В строках 28 и 40 - отражаются дела, направленные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В строке 31 отражается дела, по которым отменены постановления о приостановлении и по ним истекли сроки расследования, с разбивкой по строке 32-34 по срокам.</w:t>
      </w:r>
    </w:p>
    <w:bookmarkEnd w:id="83"/>
    <w:bookmarkStart w:name="z1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11 "По уголовным делам, направленным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дознания прокурору в порядке статей 280, 287 и 514 УПК РК"</w:t>
      </w:r>
    </w:p>
    <w:bookmarkEnd w:id="84"/>
    <w:bookmarkStart w:name="z1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Настоящая таблица отражает сведения дознания по уголовным делам, направленным прокурору с протоколом обвинения, с обвинительным заключением либо с постановлением о применении мер медицинского характера и принятым прокурором по ним решениям. Состоит из 2 граф и 31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В строке 1 отражаются дела, направленные прокурору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том числе в строке 2 - без повторных и в строке 3 - в срок до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Из строки 1 в строке 4 отражаются дела, поступившие прокурору с протоколом обвинения, в 5 - с обвинительным заключением, в 6 - с постановлением о применении мер медицинского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В строках 8, 11, 21 отражаются дела, направленные прокурору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В строках 12 и 22 отражаются дела, направленные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Показатели строк 5, 6, 9, 10, 13-20, 23-27 формируются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В строке 28 - отражаются уголовные дела, возвращенные на дополнительное расследование прокурором и судом, по которым истекли сроки расследования по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Из строки 28 в строке 29 - свыше 10-ти суток, но не более 30-суток, в строке 30 - свыше 30-ти суток, но не более 2-х месяцев и в строке 31 - свыше 2-х месяцев.</w:t>
      </w:r>
    </w:p>
    <w:bookmarkEnd w:id="85"/>
    <w:bookmarkStart w:name="z20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12 "Показатели подразделений дознания</w:t>
      </w:r>
      <w:r>
        <w:br/>
      </w:r>
      <w:r>
        <w:rPr>
          <w:rFonts w:ascii="Times New Roman"/>
          <w:b/>
          <w:i w:val="false"/>
          <w:color w:val="000000"/>
        </w:rPr>
        <w:t>
по прекращенным уголовным делам"</w:t>
      </w:r>
    </w:p>
    <w:bookmarkEnd w:id="86"/>
    <w:bookmarkStart w:name="z2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Описание таблицы отражает сведения по прекращенным уголовным делам и состоит из 3 граф и 74 строк и формируются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В строке 30 выделяются прекращенные прокурором уголовные дела, поступившие к нему с протоколом обвинения, обвинительным заключением, либо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 разбивкой по видам основания прекращения в строках 31-43.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В строке 71 указывается количество уголовных дел, по которым отменены постановления о прекращении и по ним истекли сроки расследования, с разбивкой по срокам в строках 72-74.</w:t>
      </w:r>
    </w:p>
    <w:bookmarkEnd w:id="87"/>
    <w:bookmarkStart w:name="z21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13 "Сведения об избранных мерах пресечения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дознания"</w:t>
      </w:r>
    </w:p>
    <w:bookmarkEnd w:id="88"/>
    <w:bookmarkStart w:name="z2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Указанная таблица отражает сведения о задержанных органами дознания лицах (в том числе несовершеннолетних), к которым избиралась мера пресечения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и состоит из 2 граф и 36 строк и формируются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В строке 31 отражается число лиц, в отношении которых принято решение о направлении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содержащихся под стражей с разбивкой по строке 32 - свыше 2-месяцев, но не более 3-х месяцев, по строке 33 - свыше 3-х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В строке 34 отражается число лиц, арестованных по неоконченным делам и с последующим распределением их по срокам нахождения под стражей в строке 35 - свыше 2-х месяцев, но не более 3-х месяцев, по строке 36 - свыше 3-х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строк с 31-36 производится по последнему решению.</w:t>
      </w:r>
    </w:p>
    <w:bookmarkEnd w:id="89"/>
    <w:bookmarkStart w:name="z21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14 "Показатели подразделений дознания</w:t>
      </w:r>
      <w:r>
        <w:br/>
      </w:r>
      <w:r>
        <w:rPr>
          <w:rFonts w:ascii="Times New Roman"/>
          <w:b/>
          <w:i w:val="false"/>
          <w:color w:val="000000"/>
        </w:rPr>
        <w:t>
по срокам расследования уголовных дел"</w:t>
      </w:r>
    </w:p>
    <w:bookmarkEnd w:id="90"/>
    <w:bookmarkStart w:name="z2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Данная таблица отражает сведения о сроках расследования уголовных дел и состоит из 2 граф и 28 строк (формируется с повторно принятыми решениями).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В строке 1 отражаются уголовные дела, по которым продлены сроки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Из строки 1 выделяются уголовные дела с разбивкой по принятым процессуальным решениям: строка 2 - по прекращенным уголовным делам, в том числе в строке 3 - по реабилитирующим основаниям и в строке 4 - по уголовным делам, направленным прокурору в порядке </w:t>
      </w:r>
      <w:r>
        <w:rPr>
          <w:rFonts w:ascii="Times New Roman"/>
          <w:b w:val="false"/>
          <w:i w:val="false"/>
          <w:color w:val="000000"/>
          <w:sz w:val="28"/>
        </w:rPr>
        <w:t>ст.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В строке 5 отражаются сведения по уголовным делам, оконченным в срок свыше установленного УПК РК, из строки 5, в строке 6 - в том числе без повторных, в строке 7 - по дознанию (с протоколом обвинения), строка 8 - по предварительному следствию по делам дознания в соответствии с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Из строки 5 в строке 9 - с продлением сроков следствия в порядке, предусмотренном частью 13 </w:t>
      </w:r>
      <w:r>
        <w:rPr>
          <w:rFonts w:ascii="Times New Roman"/>
          <w:b w:val="false"/>
          <w:i w:val="false"/>
          <w:color w:val="000000"/>
          <w:sz w:val="28"/>
        </w:rPr>
        <w:t>статьи 285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10 - в связи с возвращением дела для производства дополнительного следствия в порядке части 7 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11 - с возобновлением производства по делу, в том числе в строке 12 - из пункта 1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в строке 13 - из пункта 2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В строках 14-19 - отражаются оконченные уголовные дела с раскладкой по срокам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В строке 20 отражаются оконченные дела в срок до 10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В строке 21 - отражается остаток неоконченных дел, с разбивкой по срокам расследования в строках 22-28.</w:t>
      </w:r>
    </w:p>
    <w:bookmarkEnd w:id="91"/>
    <w:bookmarkStart w:name="z22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15 "Показатели подразделений дознания о соблюдении</w:t>
      </w:r>
      <w:r>
        <w:br/>
      </w:r>
      <w:r>
        <w:rPr>
          <w:rFonts w:ascii="Times New Roman"/>
          <w:b/>
          <w:i w:val="false"/>
          <w:color w:val="000000"/>
        </w:rPr>
        <w:t>
конституционных прав граждан при расследовании уголовных дел"</w:t>
      </w:r>
    </w:p>
    <w:bookmarkEnd w:id="92"/>
    <w:bookmarkStart w:name="z2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Описание таблицы отражает сведения о нарушениях и защите конституционных прав граждан и состоит из 3-х граф и 21 строки и формируются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В строке 19 - отражается количество отмененных прокурором постановлений о привлечении в качестве обвиняемого и принятии решения в отношении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Из строки 19 в строках 20 отражаются количество лиц, направленных в суд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21 - прекращенных по реабилитирующим основаниям.</w:t>
      </w:r>
    </w:p>
    <w:bookmarkEnd w:id="93"/>
    <w:bookmarkStart w:name="z22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16 "Показатели подразделений следствия и</w:t>
      </w:r>
      <w:r>
        <w:br/>
      </w:r>
      <w:r>
        <w:rPr>
          <w:rFonts w:ascii="Times New Roman"/>
          <w:b/>
          <w:i w:val="false"/>
          <w:color w:val="000000"/>
        </w:rPr>
        <w:t>
дознания по делам несовершеннолетних"</w:t>
      </w:r>
    </w:p>
    <w:bookmarkEnd w:id="94"/>
    <w:bookmarkStart w:name="z2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Данная таблица состоит из 2 граф и 37 строк и отражает сведения о находящихся в производстве и принятых процессуальных решениях по уголовным делам, возбужденным в отношении несовершеннолетних лиц. Таблица формируется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> 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В строке 22 отражаются уголовные дела, направленные прокурору в порядке статей </w:t>
      </w:r>
      <w:r>
        <w:rPr>
          <w:rFonts w:ascii="Times New Roman"/>
          <w:b w:val="false"/>
          <w:i w:val="false"/>
          <w:color w:val="000000"/>
          <w:sz w:val="28"/>
        </w:rPr>
        <w:t>280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