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730e" w14:textId="baa7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по налоговым проверкам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 февраля 2010 года № 32 и Министра экономики и бюджетного планирования Республики Казахстан от 4 февраля 2010 года № 27. Зарегистрирован в Министерстве юстиции Республики Казахстан 8 февраля 2010 года № 6037. Утратил силу совместным приказом Министра финансов Республики Казахстан от 16 сентября 2011 года № 469 и и.о. Министра экономического развития и торговли Республики Казахстан от 16 сентября 2011 года №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16.09.2011 № 469 и и.о. Министра экономического развития и торговли РК от 16.09.2011 № 304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комплексным или тематическим проверкам,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встречным проверкам,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тематическим проверкам по отдельным вопросам,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хронометражному обследованию,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3 февраля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Жамишев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____________ Б. Султанов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2010 года № 32,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2010 года № 27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по комплексным или тематическим проверкам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налоговой службы, назначивший проверку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налогоплательщика (налогового агента)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2317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налогового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 налогов и других обязательных платежей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 своевременности исчисления, удержания и перечисления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полноты и своевременности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и уплаты социальных отчислений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налогового законодательства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иного законодательства Республики Казахстан по вопросам,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статьи 627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"О налогах и других обязательных платежах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бюджет", согласно предписанию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налоговой учетной политики, утвержденной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налоговых регистров, утвержденных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налогоплательщика (налогового агента) о получении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"_____"___________ 20___ г.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 Ф.И.О., должность, подпись)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2010 года № 32,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2010 года № 27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 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встречным проверкам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налоговой службы, назначивший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или наименование налогоплательщика (налогового агента)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237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учете в качестве плательщика НДС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взаиморасчетов с налогоплательщиком, указанным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взаиморасчетов с проверяемым налогоплательщиком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 учете и налоговой отчетности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налогоплательщика (налогового агента) о получении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 20___ г.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должность, подпись)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2010 года № 32,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2010 года № 27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 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тематическим проверкам по отдельным вопросам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налоговой службы, назначивший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налогоплательщика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1007"/>
      </w:tblGrid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регистрационный учет в налоговых органах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контрольно-кассовой машины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разового талона 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лицензии, разрешения на отпуск этилового спирта,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патента, регистрационной карточки, указанной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кодекса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бензина (кроме авиационного), дизельного топлива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(или) розничная реализация бензина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авиационного), дизельного топлива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этилового спирта и (или) алкогольной продукции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реализация алкогольной продукции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(или) оптовая реализация табачных изделий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проведение лотереи и реализация лотерейных билетов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 использованием игровых автоматов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персональных компьютеров для игр, игровых дорожек, картов,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бильярдных столов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налогоплательщика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"_____"___________ 20___ г.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должность, подпись)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2010 года № 32,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2010 года № 27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     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хронометражному обследованию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налоговой службы, назначивший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или наименование налогоплательщика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2154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фактического дохода и фактических 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деятельностью, направленной на получение дохода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объектов налогообложения и объектов,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налогоплательщика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"_____"___________ 20___ г.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