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9a95" w14:textId="ef89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подтверждения о соблюдении экспортером зерна обязательств по поставке зерна в государственные ресурсы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2010 года № 32. Зарегистрирован в Министерстве юстиции Республики Казахстан 12 февраля 2010 года № 6052. Утратил силу приказом Министра сельского хозяйства Республики Казахстан от 24 декабря 2015 года № 4-6/1112.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24.12.2015 </w:t>
      </w:r>
      <w:r>
        <w:rPr>
          <w:rFonts w:ascii="Times New Roman"/>
          <w:b w:val="false"/>
          <w:i w:val="false"/>
          <w:color w:val="ff0000"/>
          <w:sz w:val="28"/>
        </w:rPr>
        <w:t>№ 4-6/1112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02.01.2016).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подтверждения о соблюдении экспортером зерна обязательств по поставке зерна в государственные ресурсы зерна.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Куришбаев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2010 года № 32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Подтверждение</w:t>
      </w:r>
      <w:r>
        <w:br/>
      </w:r>
      <w:r>
        <w:rPr>
          <w:rFonts w:ascii="Times New Roman"/>
          <w:b/>
          <w:i w:val="false"/>
          <w:color w:val="000000"/>
        </w:rPr>
        <w:t>о соблюдении экспортером зерна обязательств по поставке зерна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государственные ресурсы зерна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наименование и юридический адрес экспортера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выполнено обязательство по поставке зерна в государственные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зерна,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зерне", путем заключения с агентом договора поставки зерна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ресурсы от "___" ____________ 20__ года № 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поставлено в государственные ресурсы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тонн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цифрами и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общества "Национальная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"Продовольственная контрактная корпорация"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подпись,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государственной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агропромышленном комплексе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  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подпись,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