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ab5d" w14:textId="4e7a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Министра труда и социальной защиты населения Республики Казахстан от 26 января 2009 года № 25-п "Об утверждении квалификационных требований к социальным работникам в сфере социальной защиты населения и правил их аттестации"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26 января 2010 года № 21-п. Зарегистрирован в Министерстве юстиции Республики Казахстан 19 февраля 2010 года № 6068. Утратил силу приказом Министра труда и социальной защиты населения Республики Казахстан от 28 июня 2011 года № 237-ө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труда и социальной защиты населения РК от 28.06.2011 </w:t>
      </w:r>
      <w:r>
        <w:rPr>
          <w:rFonts w:ascii="Times New Roman"/>
          <w:b w:val="false"/>
          <w:i w:val="false"/>
          <w:color w:val="ff0000"/>
          <w:sz w:val="28"/>
        </w:rPr>
        <w:t>№ 237-ө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29 декабря 2008 года "О специальных социальных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26 января 2009 года № 25-п "Об утверждении квалификационных требований к социальным работникам в сфере социальной защиты населения и правил их аттестации" (зарегистрированный в Реестре государственной регистрации нормативных правовых актов за № 5565, опубликованный в Собрании актов центральных исполнительных и иных центральных государственных органов Республики Казахстан № 7, 2009 года)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социальным работникам в сфере социальной защиты населения,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консультант по социальной работе;";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"должен" заменить словами "и консультанта по социальной работе должна";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Требования к квалификации социального работника по уходу не распространяются на лиц, приступивших к должности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"О специальных социальных услугах".";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социальных работников в сфере социальной защиты населения,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"(далее - Правила)" дополнить словами "разработаны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"О специальных социальных услугах" 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"Аттестации" дополнить словами "социальных работников в сфере социальной защиты населения (далее - аттестация)";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"специалисты по социальной работе," дополнить словами "консультанты по социальной работе,";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"услугах" дополнить словами ", а также специалистов по социальной работе медико-социальных учреждений";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"работе" дополнить словами ", консультантов по социальной работе";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"10-1. Заседание аттестационной комиссии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аттестационной Комиссии принимается открытым голосованием большинством голосов членов Комиссии. При равенстве голосов голос председателя Комиссии является решающим.";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неявке аттестуемого лица на заседание комиссии, он признается не аттестованным, кроме случая неявки по уважительным причинам (временная нетрудоспособность, нахождение в отпуске, болезнь несовершеннолетнего ребенка, смерть близкого родственника).";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"12-1. Для прохождения аттестации социальные работники по оценке и определению потребности в специальных социальных услугах и специалисты по социальной работе медико-социальных учреждений подают в уполномоченный орган области, а консультанты по социальной работе и социальные работники по уходу - в уполномоченный орган района,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личного листка по учету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заверенную копию диплома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трудовой книжки, заверенную кадровой службой организации.";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Тестирование проводится на государственном или русском языках по выбору аттестуемого лица. Тесты должны охватывать основные виды деятельности социальных работников и состоять из 80 вопросов, разрабатываемых и утверждаемых уполномоченным органом области отдельно для социальных работников по оценке и определению потребности в специальных социальных услугах, специалистов по социальной работе, консультантов по социальной работе, социальных работников по уходу. Время, отпущенное на выполнение теста, составляет не более 60 минут.";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"Сертификат действует на территории Республики Казахстан в течение 5 лет со дня его выдачи.";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"органом" дополнить словом "области";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"25. Специалистам по социальной работе медико-социальных учреждений уполномоченным органом области выдается копия протокольного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Специалистам по социальной работе, консультантам по социальной работе и социальным работникам по уходу уполномоченным органом района выдается копия протокольного решения.";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аттестации социальных работников в сфере социальной защиты населения цифру "1"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социальной помощи и социальных услуг (Манабаева К.А.) обеспечить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 и последующее его опубликование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Нусупову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Г. Абдыкаликова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Ж. Доскалиев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января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Ж. Туймебаев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января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