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1532" w14:textId="6571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11 декабря 2003 года № 69 "Об утверждении статистического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25 января 2010 года № 5. Зарегистрирован в Министерстве юстиции Республики Казахстан 19 февраля 2010 года № 6076. Утратил силу приказом Генерального Прокурора Республики Казахстан от 8 октября 2014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полноты и достоверности статистического отчета о борьбе с коррупцией,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11 декабря 2003 года № 69 "Об утверждении статистического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составлению" (зарегистрирован в Реестре государственной регистрации нормативных правовых актов за № 2642, с внесенными изменениями и дополнениями приказами Генерального Прокурора Республики Казахстан от 13 июня 2005 года 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Генерального Прокурора Республики Казахстан от 11 декабря 2003 года № 69 "Об утверждении статистического отчета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 и Инструкции по его составлению" (зарегистрирован в Реестре государственной регистрации нормативных правовых актов за № 3711), от 25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нормативные правовые акты Генерального Прокурора Республики Казахстан по вопросам формирования статистической отчетности" (зарегистрирован в Реестре государственной регистрации нормативных правовых актов за № 4512), от 13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5047), от 4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5158) и от 4 сентября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5317)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статистическом отчете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после строки 2 дополнить строкой порядковый номер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"Мошенничество (п. "г" ч. 3 </w:t>
      </w:r>
      <w:r>
        <w:rPr>
          <w:rFonts w:ascii="Times New Roman"/>
          <w:b w:val="false"/>
          <w:i w:val="false"/>
          <w:color w:val="000000"/>
          <w:sz w:val="28"/>
        </w:rPr>
        <w:t>ст. 177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3", последующую нумерацию строк привести в соответствие;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разделы 2, 3, 4, 5 и 6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5-1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составлению и формированию статистического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пункта 1 слова "(раздел 5)" заменить словами "(разделы 5, 5-1)";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цифру "6" заменить на цифру "7";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части шестой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"Раздел 5-1 содержит сведения о субъектах коррупционных правонарушений, привлеченных к административной ответственности за совершение административных коррупционных правонарушений.";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частях второй, третьей и четвертой пункта 5 цифры "14-16", "2-13", "14", "15", "16", "17" и "1-1" заменить цифрами "17-20", "3-16", "17", "18", "19", "20" и "2",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6 цифры "3-21" заменить цифрами "3-46";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частях второй, третьей, четвертой и пятой пункта 7 цифры "2-19", "20-21", "2-13", "14", "14", "15", "16" и "1-1" заменить цифрами "2-16", "17-44", "3-16", "17", "17", "18", "19" и "2",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Разделы 5, 5-1 и 6 формируются на основании данных управления формирования правовой статистики Комитета по информационным учетным документам формы № 1-АП (разделы 5, 5-1) и № 1-К (раздел 6) и состоят из таблиц А и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таблицах А разделов 5, 5-1 и 6 учитываются сведения о субъектах коррупционных правонарушений, состоящих на учете Комитета, по состоянию на день составления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таблицах Б разделов 5, 5-1 и 6 отражаются сведения о субъектах коррупционных правонарушений, состоящих на учете Комитета, привлеченных к ответственности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разделов 5, 5-1 и 6 отражается общее количество лиц, привлеченных к ответственности за совершение коррупционных правонарушений и распределяются по графам 2-43, согласно ведомствам, сотрудниками которых являются лица, совершившие коррупционные правонарушения, при этом в графах 44-45 указываются сведения о субъектах коррупционных правонарушений, не учтенных в графах 2-43.".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(финансовой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Шабдарбаев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судебному администрированию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И. Елекеев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мая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 Баймаганбетов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августа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"___"______________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мая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"___"_____________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Тусупбеков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"___"________________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Алтынбаев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июня 2009 года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5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2. Сведения о коррупционных преступлениях, уголовные дела о которых возбуждены в отношении лиц, уполномоченных на выполнение государственных функций, и лиц приравненных к ним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1"/>
        <w:gridCol w:w="621"/>
        <w:gridCol w:w="1595"/>
        <w:gridCol w:w="952"/>
        <w:gridCol w:w="393"/>
        <w:gridCol w:w="1022"/>
        <w:gridCol w:w="358"/>
        <w:gridCol w:w="464"/>
        <w:gridCol w:w="818"/>
        <w:gridCol w:w="535"/>
        <w:gridCol w:w="482"/>
        <w:gridCol w:w="621"/>
        <w:gridCol w:w="692"/>
        <w:gridCol w:w="603"/>
        <w:gridCol w:w="533"/>
      </w:tblGrid>
      <w:tr>
        <w:trPr>
          <w:trHeight w:val="195" w:hRule="atLeast"/>
        </w:trPr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 ним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отношении: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3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выявлено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инициативе самого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(п. "г" ч.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(п. "г"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"в" ч.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незаконным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"а" 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(п.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"а" ч.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властью, 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бездействие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возбуждении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дела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некоррупционные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 возбуждении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дела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1"/>
        <w:gridCol w:w="424"/>
        <w:gridCol w:w="965"/>
        <w:gridCol w:w="932"/>
        <w:gridCol w:w="1017"/>
        <w:gridCol w:w="980"/>
        <w:gridCol w:w="915"/>
        <w:gridCol w:w="1000"/>
        <w:gridCol w:w="949"/>
        <w:gridCol w:w="1017"/>
        <w:gridCol w:w="1068"/>
        <w:gridCol w:w="949"/>
        <w:gridCol w:w="1000"/>
        <w:gridCol w:w="983"/>
      </w:tblGrid>
      <w:tr>
        <w:trPr>
          <w:trHeight w:val="19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отношении:</w:t>
            </w:r>
          </w:p>
        </w:tc>
      </w:tr>
      <w:tr>
        <w:trPr>
          <w:trHeight w:val="195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государственных органов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говли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125"/>
        <w:gridCol w:w="989"/>
        <w:gridCol w:w="459"/>
        <w:gridCol w:w="972"/>
        <w:gridCol w:w="921"/>
        <w:gridCol w:w="990"/>
        <w:gridCol w:w="955"/>
        <w:gridCol w:w="973"/>
        <w:gridCol w:w="442"/>
        <w:gridCol w:w="973"/>
        <w:gridCol w:w="921"/>
        <w:gridCol w:w="1076"/>
        <w:gridCol w:w="922"/>
        <w:gridCol w:w="391"/>
      </w:tblGrid>
      <w:tr>
        <w:trPr>
          <w:trHeight w:val="19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отношении: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государственных органов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</w:tr>
      <w:tr>
        <w:trPr>
          <w:trHeight w:val="22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5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3. Сведения о лицах, совершивших коррупционные преступления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8"/>
        <w:gridCol w:w="546"/>
        <w:gridCol w:w="923"/>
        <w:gridCol w:w="441"/>
        <w:gridCol w:w="1021"/>
        <w:gridCol w:w="493"/>
        <w:gridCol w:w="935"/>
        <w:gridCol w:w="476"/>
        <w:gridCol w:w="458"/>
        <w:gridCol w:w="1009"/>
        <w:gridCol w:w="544"/>
        <w:gridCol w:w="529"/>
        <w:gridCol w:w="1062"/>
        <w:gridCol w:w="477"/>
        <w:gridCol w:w="511"/>
        <w:gridCol w:w="477"/>
      </w:tblGrid>
      <w:tr>
        <w:trPr>
          <w:trHeight w:val="315" w:hRule="atLeast"/>
        </w:trPr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графы 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21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лиц, совершивших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растрата вверенного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 имущества 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"г" 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(п. "г"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"в" ч.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незаконным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"а" 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(п.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чиями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долж. полномочий (п.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"в" ч.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властью, 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бездействие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6"/>
        <w:gridCol w:w="391"/>
        <w:gridCol w:w="960"/>
        <w:gridCol w:w="1150"/>
        <w:gridCol w:w="818"/>
        <w:gridCol w:w="806"/>
        <w:gridCol w:w="1008"/>
        <w:gridCol w:w="979"/>
        <w:gridCol w:w="962"/>
        <w:gridCol w:w="979"/>
        <w:gridCol w:w="1031"/>
        <w:gridCol w:w="1083"/>
        <w:gridCol w:w="997"/>
        <w:gridCol w:w="1066"/>
      </w:tblGrid>
      <w:tr>
        <w:trPr>
          <w:trHeight w:val="31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графы 2</w:t>
            </w:r>
          </w:p>
        </w:tc>
      </w:tr>
      <w:tr>
        <w:trPr>
          <w:trHeight w:val="2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государственных органов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8)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9"/>
        <w:gridCol w:w="391"/>
        <w:gridCol w:w="929"/>
        <w:gridCol w:w="492"/>
        <w:gridCol w:w="981"/>
        <w:gridCol w:w="964"/>
        <w:gridCol w:w="913"/>
        <w:gridCol w:w="930"/>
        <w:gridCol w:w="391"/>
        <w:gridCol w:w="441"/>
        <w:gridCol w:w="998"/>
        <w:gridCol w:w="796"/>
        <w:gridCol w:w="998"/>
        <w:gridCol w:w="1032"/>
        <w:gridCol w:w="492"/>
        <w:gridCol w:w="475"/>
      </w:tblGrid>
      <w:tr>
        <w:trPr>
          <w:trHeight w:val="31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графы 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государственных органов</w:t>
            </w:r>
          </w:p>
        </w:tc>
      </w:tr>
      <w:tr>
        <w:trPr>
          <w:trHeight w:val="24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2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5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4. Сведения об осужденных, оправданных, о лицах, дела о которых прекращены судом и мерах наказания за коррупционные преступления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5"/>
        <w:gridCol w:w="409"/>
        <w:gridCol w:w="413"/>
        <w:gridCol w:w="814"/>
        <w:gridCol w:w="359"/>
        <w:gridCol w:w="868"/>
        <w:gridCol w:w="413"/>
        <w:gridCol w:w="466"/>
        <w:gridCol w:w="859"/>
        <w:gridCol w:w="823"/>
        <w:gridCol w:w="395"/>
        <w:gridCol w:w="927"/>
        <w:gridCol w:w="409"/>
        <w:gridCol w:w="837"/>
        <w:gridCol w:w="498"/>
        <w:gridCol w:w="445"/>
        <w:gridCol w:w="463"/>
        <w:gridCol w:w="427"/>
      </w:tblGrid>
      <w:tr>
        <w:trPr>
          <w:trHeight w:val="180" w:hRule="atLeast"/>
        </w:trPr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роля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лиц,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коррупционные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делам,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инициативе самого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растрата вверенного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"г" 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(п. "г"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"в" ч.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незаконным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"а" 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(п.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(п. "а" ч.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властью, 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бездействие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дела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прекращены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1 инстарнции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апелляционном порядке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отсутствием события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состава преступле-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за недоказан-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обвинения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17)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оправданных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997"/>
        <w:gridCol w:w="802"/>
        <w:gridCol w:w="998"/>
        <w:gridCol w:w="958"/>
        <w:gridCol w:w="964"/>
        <w:gridCol w:w="946"/>
        <w:gridCol w:w="998"/>
        <w:gridCol w:w="1016"/>
        <w:gridCol w:w="964"/>
        <w:gridCol w:w="426"/>
        <w:gridCol w:w="1068"/>
        <w:gridCol w:w="947"/>
        <w:gridCol w:w="1051"/>
      </w:tblGrid>
      <w:tr>
        <w:trPr>
          <w:trHeight w:val="18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государственных органов</w:t>
            </w:r>
          </w:p>
        </w:tc>
      </w:tr>
      <w:tr>
        <w:trPr>
          <w:trHeight w:val="178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10)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говли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16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944"/>
        <w:gridCol w:w="391"/>
        <w:gridCol w:w="980"/>
        <w:gridCol w:w="998"/>
        <w:gridCol w:w="981"/>
        <w:gridCol w:w="1033"/>
        <w:gridCol w:w="946"/>
        <w:gridCol w:w="408"/>
        <w:gridCol w:w="964"/>
        <w:gridCol w:w="1120"/>
        <w:gridCol w:w="1051"/>
        <w:gridCol w:w="1068"/>
        <w:gridCol w:w="565"/>
        <w:gridCol w:w="1120"/>
      </w:tblGrid>
      <w:tr>
        <w:trPr>
          <w:trHeight w:val="18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государственных органов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цией"</w:t>
            </w:r>
          </w:p>
        </w:tc>
      </w:tr>
      <w:tr>
        <w:trPr>
          <w:trHeight w:val="17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5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5. Сведения о субъектах коррупционных правонарушений, привлеченных к административной ответственности (статьи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537</w:t>
      </w:r>
      <w:r>
        <w:rPr>
          <w:rFonts w:ascii="Times New Roman"/>
          <w:b w:val="false"/>
          <w:i w:val="false"/>
          <w:color w:val="000000"/>
          <w:sz w:val="28"/>
        </w:rPr>
        <w:t>  Кодекса РК об административных правонарушениях) по состоянию на (дата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547"/>
        <w:gridCol w:w="1034"/>
        <w:gridCol w:w="976"/>
        <w:gridCol w:w="443"/>
        <w:gridCol w:w="890"/>
        <w:gridCol w:w="443"/>
        <w:gridCol w:w="565"/>
        <w:gridCol w:w="809"/>
        <w:gridCol w:w="826"/>
        <w:gridCol w:w="322"/>
        <w:gridCol w:w="983"/>
        <w:gridCol w:w="443"/>
        <w:gridCol w:w="374"/>
        <w:gridCol w:w="565"/>
        <w:gridCol w:w="374"/>
        <w:gridCol w:w="461"/>
        <w:gridCol w:w="496"/>
      </w:tblGrid>
      <w:tr>
        <w:trPr>
          <w:trHeight w:val="300" w:hRule="atLeast"/>
        </w:trPr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сотрудниками органов: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25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роля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1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Главной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РК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20 строки)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004"/>
        <w:gridCol w:w="813"/>
        <w:gridCol w:w="987"/>
        <w:gridCol w:w="1052"/>
        <w:gridCol w:w="953"/>
        <w:gridCol w:w="970"/>
        <w:gridCol w:w="936"/>
        <w:gridCol w:w="971"/>
        <w:gridCol w:w="936"/>
        <w:gridCol w:w="510"/>
        <w:gridCol w:w="459"/>
        <w:gridCol w:w="971"/>
        <w:gridCol w:w="920"/>
        <w:gridCol w:w="647"/>
      </w:tblGrid>
      <w:tr>
        <w:trPr>
          <w:trHeight w:val="37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</w:tr>
      <w:tr>
        <w:trPr>
          <w:trHeight w:val="25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22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074"/>
        <w:gridCol w:w="989"/>
        <w:gridCol w:w="972"/>
        <w:gridCol w:w="1109"/>
        <w:gridCol w:w="989"/>
        <w:gridCol w:w="990"/>
        <w:gridCol w:w="493"/>
        <w:gridCol w:w="972"/>
        <w:gridCol w:w="836"/>
        <w:gridCol w:w="955"/>
        <w:gridCol w:w="921"/>
        <w:gridCol w:w="579"/>
        <w:gridCol w:w="1264"/>
      </w:tblGrid>
      <w:tr>
        <w:trPr>
          <w:trHeight w:val="37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цией"</w:t>
            </w:r>
          </w:p>
        </w:tc>
      </w:tr>
      <w:tr>
        <w:trPr>
          <w:trHeight w:val="25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5. Сведения о субъектах коррупционных правонарушений, привлеченных к административной ответственности (статьи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537</w:t>
      </w:r>
      <w:r>
        <w:rPr>
          <w:rFonts w:ascii="Times New Roman"/>
          <w:b w:val="false"/>
          <w:i w:val="false"/>
          <w:color w:val="000000"/>
          <w:sz w:val="28"/>
        </w:rPr>
        <w:t>  Кодекса РК об административных правонарушениях) за период с ______ г. по 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Б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425"/>
        <w:gridCol w:w="823"/>
        <w:gridCol w:w="903"/>
        <w:gridCol w:w="425"/>
        <w:gridCol w:w="972"/>
        <w:gridCol w:w="442"/>
        <w:gridCol w:w="546"/>
        <w:gridCol w:w="839"/>
        <w:gridCol w:w="891"/>
        <w:gridCol w:w="874"/>
        <w:gridCol w:w="875"/>
        <w:gridCol w:w="425"/>
        <w:gridCol w:w="425"/>
        <w:gridCol w:w="460"/>
        <w:gridCol w:w="408"/>
        <w:gridCol w:w="443"/>
        <w:gridCol w:w="460"/>
      </w:tblGrid>
      <w:tr>
        <w:trPr>
          <w:trHeight w:val="315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сотрудниками органов: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3)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транспортн. 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транспортн. 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Главной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 20 строки)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913"/>
        <w:gridCol w:w="907"/>
        <w:gridCol w:w="827"/>
        <w:gridCol w:w="960"/>
        <w:gridCol w:w="931"/>
        <w:gridCol w:w="984"/>
        <w:gridCol w:w="932"/>
        <w:gridCol w:w="932"/>
        <w:gridCol w:w="984"/>
        <w:gridCol w:w="1002"/>
        <w:gridCol w:w="897"/>
        <w:gridCol w:w="914"/>
        <w:gridCol w:w="1002"/>
      </w:tblGrid>
      <w:tr>
        <w:trPr>
          <w:trHeight w:val="31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</w:tr>
      <w:tr>
        <w:trPr>
          <w:trHeight w:val="24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7)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говли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59"/>
        <w:gridCol w:w="374"/>
        <w:gridCol w:w="959"/>
        <w:gridCol w:w="1011"/>
        <w:gridCol w:w="1011"/>
        <w:gridCol w:w="942"/>
        <w:gridCol w:w="994"/>
        <w:gridCol w:w="425"/>
        <w:gridCol w:w="960"/>
        <w:gridCol w:w="942"/>
        <w:gridCol w:w="1063"/>
        <w:gridCol w:w="1011"/>
        <w:gridCol w:w="460"/>
        <w:gridCol w:w="1046"/>
      </w:tblGrid>
      <w:tr>
        <w:trPr>
          <w:trHeight w:val="31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цией"</w:t>
            </w:r>
          </w:p>
        </w:tc>
      </w:tr>
      <w:tr>
        <w:trPr>
          <w:trHeight w:val="24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5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5-1. Сведения о субъектах коррупционных правонарушений, привлеченных к административной ответственности (статьи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537</w:t>
      </w:r>
      <w:r>
        <w:rPr>
          <w:rFonts w:ascii="Times New Roman"/>
          <w:b w:val="false"/>
          <w:i w:val="false"/>
          <w:color w:val="000000"/>
          <w:sz w:val="28"/>
        </w:rPr>
        <w:t>  Кодекса РК об административных правонарушениях) за совершение административных коррупционных правонарушений по состоянию на ____________________ (дата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033"/>
        <w:gridCol w:w="490"/>
        <w:gridCol w:w="824"/>
        <w:gridCol w:w="867"/>
        <w:gridCol w:w="435"/>
        <w:gridCol w:w="917"/>
        <w:gridCol w:w="385"/>
        <w:gridCol w:w="418"/>
        <w:gridCol w:w="819"/>
        <w:gridCol w:w="735"/>
        <w:gridCol w:w="485"/>
        <w:gridCol w:w="490"/>
        <w:gridCol w:w="424"/>
        <w:gridCol w:w="474"/>
        <w:gridCol w:w="490"/>
        <w:gridCol w:w="390"/>
        <w:gridCol w:w="407"/>
        <w:gridCol w:w="440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сотрудниками органов:</w:t>
            </w:r>
          </w:p>
        </w:tc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30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3)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коррупционные правона-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мер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уполномоченным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функций,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лицом,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ченным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приравненным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533-1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533-1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лицами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органами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телями либо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секретарями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определяемыми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55"/>
        <w:gridCol w:w="671"/>
        <w:gridCol w:w="507"/>
        <w:gridCol w:w="788"/>
        <w:gridCol w:w="956"/>
        <w:gridCol w:w="840"/>
        <w:gridCol w:w="840"/>
        <w:gridCol w:w="923"/>
        <w:gridCol w:w="956"/>
        <w:gridCol w:w="807"/>
        <w:gridCol w:w="840"/>
        <w:gridCol w:w="773"/>
        <w:gridCol w:w="823"/>
        <w:gridCol w:w="807"/>
        <w:gridCol w:w="773"/>
      </w:tblGrid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</w:tr>
      <w:tr>
        <w:trPr>
          <w:trHeight w:val="30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7)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153"/>
        <w:gridCol w:w="1015"/>
        <w:gridCol w:w="1015"/>
        <w:gridCol w:w="1033"/>
        <w:gridCol w:w="1016"/>
        <w:gridCol w:w="877"/>
        <w:gridCol w:w="981"/>
        <w:gridCol w:w="1051"/>
        <w:gridCol w:w="1051"/>
        <w:gridCol w:w="946"/>
        <w:gridCol w:w="964"/>
        <w:gridCol w:w="1033"/>
      </w:tblGrid>
      <w:tr>
        <w:trPr>
          <w:trHeight w:val="30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цией"</w:t>
            </w:r>
          </w:p>
        </w:tc>
      </w:tr>
      <w:tr>
        <w:trPr>
          <w:trHeight w:val="30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5-1. Сведения о субъектах коррупционных правонарушений, привлеченных к административной ответственности (статьи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537</w:t>
      </w:r>
      <w:r>
        <w:rPr>
          <w:rFonts w:ascii="Times New Roman"/>
          <w:b w:val="false"/>
          <w:i w:val="false"/>
          <w:color w:val="000000"/>
          <w:sz w:val="28"/>
        </w:rPr>
        <w:t>  Кодекса РК об административных правонарушениях) за совершение административных коррупционных правонарушений за период с _________ г. по __________г.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Б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033"/>
        <w:gridCol w:w="490"/>
        <w:gridCol w:w="824"/>
        <w:gridCol w:w="867"/>
        <w:gridCol w:w="435"/>
        <w:gridCol w:w="917"/>
        <w:gridCol w:w="385"/>
        <w:gridCol w:w="418"/>
        <w:gridCol w:w="819"/>
        <w:gridCol w:w="735"/>
        <w:gridCol w:w="485"/>
        <w:gridCol w:w="490"/>
        <w:gridCol w:w="424"/>
        <w:gridCol w:w="474"/>
        <w:gridCol w:w="490"/>
        <w:gridCol w:w="390"/>
        <w:gridCol w:w="407"/>
        <w:gridCol w:w="440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сотрудниками органов:</w:t>
            </w:r>
          </w:p>
        </w:tc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30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3)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5)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коррупционные правона-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мер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уполномоченным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функций,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лицом,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ченным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приравненным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533-1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533-1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лицами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органами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телями либо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секретарями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определяемыми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55"/>
        <w:gridCol w:w="671"/>
        <w:gridCol w:w="507"/>
        <w:gridCol w:w="788"/>
        <w:gridCol w:w="956"/>
        <w:gridCol w:w="840"/>
        <w:gridCol w:w="840"/>
        <w:gridCol w:w="923"/>
        <w:gridCol w:w="956"/>
        <w:gridCol w:w="807"/>
        <w:gridCol w:w="840"/>
        <w:gridCol w:w="773"/>
        <w:gridCol w:w="823"/>
        <w:gridCol w:w="807"/>
        <w:gridCol w:w="773"/>
      </w:tblGrid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</w:tr>
      <w:tr>
        <w:trPr>
          <w:trHeight w:val="30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7)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153"/>
        <w:gridCol w:w="1015"/>
        <w:gridCol w:w="1015"/>
        <w:gridCol w:w="1033"/>
        <w:gridCol w:w="1016"/>
        <w:gridCol w:w="877"/>
        <w:gridCol w:w="981"/>
        <w:gridCol w:w="1051"/>
        <w:gridCol w:w="1051"/>
        <w:gridCol w:w="946"/>
        <w:gridCol w:w="964"/>
        <w:gridCol w:w="1033"/>
      </w:tblGrid>
      <w:tr>
        <w:trPr>
          <w:trHeight w:val="30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цией"</w:t>
            </w:r>
          </w:p>
        </w:tc>
      </w:tr>
      <w:tr>
        <w:trPr>
          <w:trHeight w:val="30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5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6. Сведения о субъектах коррупционных правонарушений, привлеченных к дисциплинарной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борьбе с коррупцией" по состоянию на (дата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425"/>
        <w:gridCol w:w="823"/>
        <w:gridCol w:w="903"/>
        <w:gridCol w:w="425"/>
        <w:gridCol w:w="972"/>
        <w:gridCol w:w="442"/>
        <w:gridCol w:w="546"/>
        <w:gridCol w:w="839"/>
        <w:gridCol w:w="891"/>
        <w:gridCol w:w="874"/>
        <w:gridCol w:w="875"/>
        <w:gridCol w:w="425"/>
        <w:gridCol w:w="425"/>
        <w:gridCol w:w="460"/>
        <w:gridCol w:w="408"/>
        <w:gridCol w:w="443"/>
        <w:gridCol w:w="460"/>
      </w:tblGrid>
      <w:tr>
        <w:trPr>
          <w:trHeight w:val="315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сотрудниками органов: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3)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5)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транспортн. 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транспортн. 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Главной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 20 строки)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913"/>
        <w:gridCol w:w="907"/>
        <w:gridCol w:w="827"/>
        <w:gridCol w:w="960"/>
        <w:gridCol w:w="931"/>
        <w:gridCol w:w="984"/>
        <w:gridCol w:w="932"/>
        <w:gridCol w:w="932"/>
        <w:gridCol w:w="984"/>
        <w:gridCol w:w="1002"/>
        <w:gridCol w:w="897"/>
        <w:gridCol w:w="914"/>
        <w:gridCol w:w="1002"/>
      </w:tblGrid>
      <w:tr>
        <w:trPr>
          <w:trHeight w:val="31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</w:tr>
      <w:tr>
        <w:trPr>
          <w:trHeight w:val="24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7)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говли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59"/>
        <w:gridCol w:w="374"/>
        <w:gridCol w:w="959"/>
        <w:gridCol w:w="1011"/>
        <w:gridCol w:w="1011"/>
        <w:gridCol w:w="942"/>
        <w:gridCol w:w="994"/>
        <w:gridCol w:w="425"/>
        <w:gridCol w:w="960"/>
        <w:gridCol w:w="942"/>
        <w:gridCol w:w="1063"/>
        <w:gridCol w:w="1011"/>
        <w:gridCol w:w="460"/>
        <w:gridCol w:w="1046"/>
      </w:tblGrid>
      <w:tr>
        <w:trPr>
          <w:trHeight w:val="31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цией"</w:t>
            </w:r>
          </w:p>
        </w:tc>
      </w:tr>
      <w:tr>
        <w:trPr>
          <w:trHeight w:val="24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6. Сведения о субъектах коррупционных правонарушений, привлеченных к дисциплинарной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борьбе с коррупцией" за период с _________ г. по ________________г.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Таблица Б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425"/>
        <w:gridCol w:w="823"/>
        <w:gridCol w:w="903"/>
        <w:gridCol w:w="425"/>
        <w:gridCol w:w="972"/>
        <w:gridCol w:w="442"/>
        <w:gridCol w:w="546"/>
        <w:gridCol w:w="839"/>
        <w:gridCol w:w="891"/>
        <w:gridCol w:w="874"/>
        <w:gridCol w:w="875"/>
        <w:gridCol w:w="425"/>
        <w:gridCol w:w="425"/>
        <w:gridCol w:w="460"/>
        <w:gridCol w:w="408"/>
        <w:gridCol w:w="443"/>
        <w:gridCol w:w="460"/>
      </w:tblGrid>
      <w:tr>
        <w:trPr>
          <w:trHeight w:val="315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сотрудниками органов: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3)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транспортн. 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транспортн. рег.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Главной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 20 строки)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913"/>
        <w:gridCol w:w="907"/>
        <w:gridCol w:w="827"/>
        <w:gridCol w:w="960"/>
        <w:gridCol w:w="931"/>
        <w:gridCol w:w="984"/>
        <w:gridCol w:w="932"/>
        <w:gridCol w:w="932"/>
        <w:gridCol w:w="984"/>
        <w:gridCol w:w="1002"/>
        <w:gridCol w:w="897"/>
        <w:gridCol w:w="914"/>
        <w:gridCol w:w="1002"/>
      </w:tblGrid>
      <w:tr>
        <w:trPr>
          <w:trHeight w:val="31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</w:tr>
      <w:tr>
        <w:trPr>
          <w:trHeight w:val="24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фы 7)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говли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59"/>
        <w:gridCol w:w="374"/>
        <w:gridCol w:w="959"/>
        <w:gridCol w:w="1011"/>
        <w:gridCol w:w="1011"/>
        <w:gridCol w:w="942"/>
        <w:gridCol w:w="994"/>
        <w:gridCol w:w="425"/>
        <w:gridCol w:w="960"/>
        <w:gridCol w:w="942"/>
        <w:gridCol w:w="1063"/>
        <w:gridCol w:w="1011"/>
        <w:gridCol w:w="460"/>
        <w:gridCol w:w="1046"/>
      </w:tblGrid>
      <w:tr>
        <w:trPr>
          <w:trHeight w:val="31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государственными служащими,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служащими государственных органов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(ч.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цией"</w:t>
            </w:r>
          </w:p>
        </w:tc>
      </w:tr>
      <w:tr>
        <w:trPr>
          <w:trHeight w:val="24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