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97a2f" w14:textId="8a97a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проверочного листа для проведения проверки субъектов, осуществляющих деятельность в области использования атомной энергии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и.о. Министра энергетики и минеральных ресурсов Республики Казахстан от 15 февраля 2010 года № 34 и Министра экономики и бюджетного планирования Республики Казахстан от 19 февраля 2010 года № 80. Зарегистрирован в Министерстве юстиции Республики Казахстан 20 февраля 2010 года № 6081. Действует до 1 января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Приказ действует до 1 января 2011 года (см.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 Закона Республики Казахстан от 31 января 2006 года "О частном предпринимательстве"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проверочного листа для проведения проверки субъектов, осуществляющих деятельность в области использования атомной энергии.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атомной энергетике Министерства энергетики и минеральных ресурсов Республики Казахстан (Жантикин Т.М.):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обеспечить его официальное опубликование;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размещение настоящего приказа на интернет-ресурсе Министерства энергетики и минеральных ресурсов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энергетики и минеральных ресурсов Республики Казахстан Магауова А.М.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государственной регистрации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 и действует до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экономики и              И.о. Министра энергетики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          минеральных ресурсов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Б. Султанов     ______________ Д. Турганов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совместным приказом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экономики 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бюджетного планирования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февраля 2010 года № 80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энергетики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минеральных ресурсов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февраля 2010 года № 34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для проведения проверки субъектов, осуществляющих деятельность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в области использования атомной энергии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 проверки: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(наименование предприятия, организации;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 деятельности: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Подвиды деятельности: 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7"/>
        <w:gridCol w:w="8397"/>
        <w:gridCol w:w="1259"/>
        <w:gridCol w:w="1239"/>
        <w:gridCol w:w="2148"/>
      </w:tblGrid>
      <w:tr>
        <w:trPr>
          <w:trHeight w:val="375" w:hRule="atLeast"/>
        </w:trPr>
        <w:tc>
          <w:tcPr>
            <w:tcW w:w="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8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2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Примечания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документации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ядерной, радиационной безопасности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персонала и ответственных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состояние систем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оборудования, условия их эксплуатации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ядерной, радиационной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технической безопасности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радиационного контроля,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измерения и учета доз облучения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системы учета и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ядерных материалов, источников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ионизирующего излучения, радиоактивных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отходов 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противоаварийного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 подготовка персонала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охраны и физической защиты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квалификационных требований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предъявляемых к лицензируемым видам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в сфере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атомной энергии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условий действия лицензии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Примечание: данная форма проверочного листа является типовой, на основании которой при подготовке к проверке формируется проверочный лист с учетом конкретных выполняемых работ в области использования атомной энергии.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