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61701" w14:textId="e661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обязательства о представлении органам государственной статистики достоверной государственной статистической отчетности о валовом сборе полученного урожая и ежемесячных его расходах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22 февраля 2010 года № 107. Зарегистрирован в Министерстве юстиции Республики Казахстан 2 марта 2010 года № 6097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декабря 2009 года "О внесении изменений и дополнений в некоторые законодательные акты Республики Казахстан по вопросам продовольственной безопасности"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форму обязательства о представлении органам государственной статистики достоверной государственной статистической отчетности о валовом сборе полученного урожая и ежемесячных его расходах.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земледелия и фитосанитарной безопасности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А. Куришбаев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февраля 2010 года № 107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Обязательство</w:t>
      </w:r>
      <w:r>
        <w:br/>
      </w:r>
      <w:r>
        <w:rPr>
          <w:rFonts w:ascii="Times New Roman"/>
          <w:b/>
          <w:i w:val="false"/>
          <w:color w:val="000000"/>
        </w:rPr>
        <w:t>
о представлении органам государственной статистики достоверной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статистической отчетности о валовом сборе</w:t>
      </w:r>
      <w:r>
        <w:br/>
      </w:r>
      <w:r>
        <w:rPr>
          <w:rFonts w:ascii="Times New Roman"/>
          <w:b/>
          <w:i w:val="false"/>
          <w:color w:val="000000"/>
        </w:rPr>
        <w:t>
полученного урожая и ежемесячных его расходах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(индивидуальный идентификационный номер) сельхозтоваропроизводителя-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      получателя бюджетных субсидий)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обязуюсь представлять органам государственной статистики достоверную государственную статистическую отчетность о валовом сборе полученного урожая в 20__ году и ежемесячных его расходах.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данной обязанности является необходимым условием участия в программах адресного субсидирования в следующем году.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подпись              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