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cadc" w14:textId="b59c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приказы Министра финансов Республики Казахстан от 25 декабря 2008 года № 611 "Об утверждении Правил составления налоговой отчетности" и от 24 декабря 2009 года № 574 "Об утверждении форм налоговой отчетности и Правил их составления"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26 февраля 2010 года № 89. Зарегистрирован в Министерстве юстиции Республики Казахстан 5 марта 2010 года № 6110. Утратил силу приказом Первого заместителя Премьер-Министра Республики Казахстан – Министра финансов Республики Казахстан от 5 августа 2019 года № 820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Первого заместителя Премьер-Министра РК – Министра финансов РК от 05.08.2019 </w:t>
      </w:r>
      <w:r>
        <w:rPr>
          <w:rFonts w:ascii="Times New Roman"/>
          <w:b w:val="false"/>
          <w:i w:val="false"/>
          <w:color w:val="ff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декабря 2008 года № 611 "Об утверждении Правил составления налоговой отчетности" (зарегистрированный в Реестре государственной регистрации нормативных правовых актов за № 5423, опубликованный в газете "Юридическая газета" от 31 декабря 2008 года № 197 (1597))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составления налоговой отчетности (декларации) по индивидуальному подоходному налогу и имуществу (форма 230.00),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Данное приложение предназначено для декларирования имущества, находящегося на праве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Декларации лицом, представляющим первоначальную Декларацию, заполняются строки 230.03.001 по 230.03.010 по состоянию на первое число месяца представления Декларации, если иное не предусмотрено настоящим разделом.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Декларации лицом, представляющим очередную Декларацию, заполняются строки 230.03.002, 230.03.006, 230.03.007 по состоянию на 31 декабря отчетного налогового периода.";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"момент" заменить словом "дату";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", имеющихся на дату представления Декларации";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"по состоянию на первое число месяца представления Декларации"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после слов "в том числе" дополнить словами "находящихся на праве собственности";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абзац второй пункта 25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"Строка 230.03.007 предназначена для отражения имущества, права и (или) сделки по которому подлежат государственной регистрации в соответствии с законодательными актами Республики Казахстан с указанием места нахождения недвижимого имущества.".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декабря 2009 года № 574 "Об утверждении форм налоговой отчетности и Правил их составления" (зарегистрированный в Реестре государственной регистрации нормативных правовых актов за № 5997):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(декларации) по индивидуальному подоходному налогу и имуществу (форма 230.00), утвержденных указанным приказом: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Данное приложение предназначено для декларирования имущества, находящегося на праве собственности.";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При представлении Декларации лицом, представляющим первоначальную Декларацию, заполняются строки 230.03.001 по 230.03.010 по состоянию на первое число месяца представления Декларации, если иное не предусмотрено настоящим разделом.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Декларации лицом, представляющим очередную Декларацию, заполняются строки 230.03.002, 230.03.006, 230.03.007 по состоянию на 31 декабря отчетного налогового периода.";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"момент" заменить словом "дату";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имеющихся на дату представления Декларации";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 состоянию на первое число месяца представления Декларации" исключить;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"в том числе" дополнить словами "находящихся на праве собственности";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"Строка 230.03.007 предназначена для отражения имущества, права и (или) сделки по которому подлежат государственной регистрации в соответствии с законодательными актами Республики Казахстан с указанием места нахождения недвижимого имущества.".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первого официального опубликования и распространяется на налоговое обязательство по составлению и представлению налоговой отчетности (декларации) по индивидуальному подоходному налогу и имуществу за 2009 год, за исключением пункта 2 настоящего приказа, действие которого распространяется на налоговое обязательство по составлению и представлению налоговой отчетности (декларации) по индивидуальному подоходному налогу и имуществу за 2010 год.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финансов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Шолпанкулов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