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0a2c" w14:textId="1530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февраля 2010 года № 66. Зарегистрирован в Министерстве юстиции Республики Казахстан 9 марта 2010 года № 6114.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2009 года № 228-IV "О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наказаний и уголовно-исполнительной системы",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приказы Министра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года № 148 "Об утверждении Правил внутреннего распорядка исправительных учреждений" (зарегистрированный в Реестре государственной регистрации нормативных правовых актов за № 1720, опубликованный в Бюллетене нормативных правовых актов центральных исполнительных и иных государственных органов Республики Казахстан, 2002 год, № 7-8, ст. 542):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исправительных учреждений,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"членовредительству" заменить словами "умышленному причинению себе какого-либо повреждения";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"членовредительство" заменить словами "умышленное причинение себе какого-либо повреждения";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12-8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трудоустройство"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"соответствующей области (города республиканского значения, столицы)" заменить словами "населенного пункта";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"членовредительством" заменить словами "умышленным причинением себе какого-либо повреждения";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"членовредительством" заменить словами "умышленным причинением себе какого-либо повреждения";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распорядка исправительных учреждений: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20 слова "Закону "О труде в Республике Казахстан" заменить словами "Трудовому кодексу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20 слова "Законом "О труде в РК" заменить словами "Трудовым кодексом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20 слова "законодательством Республики Казахстан о труде" заменить словами "трудовым законодательством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года № 154 "Об утверждении Инструкции по организации надзора за лицами, содержащимися в исправительных учреждениях Министерства юстиции Республики Казахстан" (зарегистрированный в Реестре государственной регистрации нормативных правовых актов за № 1723, опубликованный в Бюллетене нормативных правовых актов центральных исполнительных и иных государственных органов Республики Казахстан, 2002 год, № 9-10, статья 544):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надзора за лицами, содержащимися в исправительных учреждениях Министерства юстиции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"членовредительства" заменить словами "умышленного причинения себе какого-либо повреждения";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 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"членовредительства" заменить словами "умышленного причинения себе какого-либо повреждения";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"членовредительства" заменить словами "умышленного причинения себе каких-либо повреждений";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"членовредительства" заменить словами "умышленного причинения себе каких-либо повреждений";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"Генеральным Прокурором Республики Казахстан" дополнить словами "с уведомлением Министерства внутренних дел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"членовредительства", "членовредительств" заменит соответственно словами "умышленного причинения себе каких-либо повреждений", "умышленного причинения себе какого-либо повреждения";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"членовредительствах осужденных" заменить словами "умышленном причинении себе каких-либо повреждений осужденными";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115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"членовредительство" заменить словами "умышленное причинение себе какого-либо повреждения".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10 июня  2003 года № 110 "Об утверждении Инструкции о вводе в действие режима особых условий в исправительных учреждениях Комитета уголовно-исполнительной системы Министерства юстиции Республики Казахстан" (зарегистрированный в Реестре государственной регистрации нормативных правовых актов за № 2565, опубликованный в Бюллетене нормативных правовых актов центральных исполнительных и иных государственных органов Республики Казахстан, 2003 год, № 43-48, ст. 893):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вводе в действие режима особых условий в исправительных учреждениях Комитета уголовно-исполнительной системы Министерства юстиции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"Генеральным Прокурором Республики Казахстан" дополнить словами "с уведомлением Министерства внутренних дел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Р. Тусупбеков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