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7480" w14:textId="03a7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сферах оказания медицинских услуг, обращения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здравоохранения Республики Казахстан от 1 марта 2010 года № 143 и Министра экономики и бюджетного планирования Республики Казахстан от 5 марта 2010 года № 123. Зарегистрирован в Министерстве юстиции Республики Казахстан 12 марта 2010 года № 6123. Действует до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действует до 1 января 2011 года (см.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января 2006 года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проверочных листов в сферах оказания медицинских услуг,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(Баймуканов С.А.)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Казахстан, вводится в действие по истечении десяти календарных дней после дня его официального опубликования и действует до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 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                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Садыков              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143,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2010 года  № 123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для медицинских организаций, оказывающих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амбулаторно-поликлиническую помощь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2750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деятельность, приложений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(номер, серия, дата выдачи)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врачами, средними медицинскими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(коэффициент совместительства) (%)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 врачей, % от общего количества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персонала)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 категориям)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специалистов свидетельств 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за последние 5 лет (%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персонала)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лекарственных средств для оказания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 оборудования (%)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установленным нормативам уровня оснащенности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оборудованием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медицинского оборудования (%)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документирование рабочих процедур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заражения 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персонала больницы инфекциями: СПИД, ВИЧ, вирусные гепатиты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показателя общей смертности,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трудоспособного возраста среди прикрепленного населения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 смертности 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младенческой 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 населения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пациентов бесплатными и льготными рецептами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новых методов и средств профилактики, 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лечения заболеваний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плановых ежегодных профилактических 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декретированного контингента, охват профилактическими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осмотрами декретированного контингента 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 беременных (до 12 недель) и своевременность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взятия под медицинское наблюдение в ПМСП, с целью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 беременности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женщин при физиологической и патологической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диспансеризации детей от 0 до 1 года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 полнота охвата патронажем 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выписки из родильного дома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количества случаев смерти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от 0 до 5 лет включительно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количества случаев смерти на дому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трудоспособного возраста от заболеваний,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является стратегической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количества случаев первичного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инвалидность лиц трудоспособного возраста по заболеваниям,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 медицинская помощь является приоритетной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прививок, оценка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соблюдение календарных сроков профилактических прививок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стационарозамещающих технологий (дневной стационар)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диагностики и число запущенных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злокачественных новообразований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запущенных форм туберкулеза среди впервые выявленных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медицинской документации (амбулаторных карт)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Результаты рассмотрения обращений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Анализ эффективности деятельности подразделений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Разработка программных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устранение дефектов в работе и 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качества и эффективности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Обучение и методическая помощь персоналу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обеспечения качества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оказания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бесплатной медицинской 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см.P091887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СПИД – синдром приобретенного иммунодефицита,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ПМСП – первичная медико-санитарная помощь.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для медицинских организаций, оказывающих стационарную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стационарозамещающую помощь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2091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деятельность, приложений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(номер, серия, дата выдачи)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врачами, средними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(коэффициент совместительства) (%)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 от общего количества врачей, %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медицинского персонала)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 категориям)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специалистов свидетельств 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за последние 5 лет (%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персонала)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рабочих процедур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заражения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 и персонала больницы инфекциями: СПИД, ВИЧ,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гепатиты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безопасности пациентов и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 наличие случаев ВБИ, расследования причин ВБИ,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меры, принятые для предотвращения ВБИ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оказания ГОБМП, оказываемой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стационарной 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см.P091887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 оборудования (%)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 (1-3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пребывания)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умерших при плановой госпитализации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Послеоперационная летальность в 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 смертности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младенческой смертности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внутрибольничной инфекции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поступления (в 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поводу одного и того же заболевания)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 клинического и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новых методов и 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диагностики, лечения и медицинской реабилитации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препаратами и компонентами крови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показаниям</w:t>
            </w:r>
          </w:p>
        </w:tc>
      </w:tr>
      <w:tr>
        <w:trPr>
          <w:trHeight w:val="30" w:hRule="atLeast"/>
        </w:trPr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Результаты рассмотрения обращений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Анализ эффективности деятельности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Разработка программных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устранение дефектов в работе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способствующих повышению качества 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Обучение и методическая помощь персоналу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обеспечения качества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оказания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бесплатной медицинской 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см.P091887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СПИД – синдром приобретенного иммунодефицита,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ВБИ – внутрибольничная инфекция,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ГОБМП – гарантированный объем бесплатной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для медицинских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оказывающих скорую медицинскую помощь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2091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деятельность, приложений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лицензии (номер, серия, дата выдачи)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врачами, средними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(коэффициент совместительства) (%)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 от общего количества врачей, %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медицинского персонала)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 категориям)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специалистов свидетельств 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за последние 5 лет (%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персонала)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 оборудования (%)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установленным нормативам уровня оснащенности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оборудованием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медицинского оборудования (%)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лекарственных средств для оказания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повторных вызовов по одному 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 в течение суток с момента первого вызова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(конкретные примеры, анализ)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вызовов с превышением времени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бригады скорой помощи за отчетный период (анализ причин)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смерти при вызовах (смерть до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бригады, смерть в присутствии бригады) 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доставок больных на госпитализацию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показаний 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обслуживания 1 вызова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переданных активов в организации ПМСП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 диагнозов бригады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диагноза, установленного в стационаре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 больных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обоснованных жалоб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аналогичным периодом прошлого года (анализ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жалоб)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рабочих процедур</w:t>
            </w:r>
          </w:p>
        </w:tc>
      </w:tr>
      <w:tr>
        <w:trPr>
          <w:trHeight w:val="30" w:hRule="atLeast"/>
        </w:trPr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внутреннего контроля (аудита)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Результаты рассмотрения обращений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Анализ эффективности деятельности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Разработка программных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устранение дефектов в работе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способствующих повышению качества 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Обучение и методическая помощь персоналу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обеспечения качества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оказания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бесплатной медицинской 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см.P091887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ПМСП – первичная медико-санитарная помощь.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для Центра судебной медицины и его филиалов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2126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Устава (Положения), утвержденного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 имеющего отметку органа юстиции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(перерегистрации), выданное органом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Укомплектованность штатными единицами (%)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 категориям)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свидетельства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судебно-медицинской экспертизы (%)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 об аттестации экспертов с внесением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судебно-медицинских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РК (%)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специалиста (у экспертов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профиля) (%)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специалистов свидетельств 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за последние 5 лет (%)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 оборудования (%)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установленным нормативам уровня оснащенности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оборудованием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медицинского оборудования (%)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реактивами (%)</w:t>
            </w:r>
          </w:p>
        </w:tc>
      </w:tr>
      <w:tr>
        <w:trPr>
          <w:trHeight w:val="9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некачественного экспертного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(конкретные факты - № экспертизы, дата, эксперт,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расследования по конкретному факту)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с превышением сроков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(конкретные факты - № экспертизы, дата, эксперт,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внутреннего расследования по конкретному факту)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расхождения патогистологического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 диагнозов (примеры, причины,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повторных, комплексных, дополнительных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(анализ причин)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повторных экспертиз с эксгумацией (анализ,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причины, заключения экспертов)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нагрузка на судебно-медицинского эксперта в %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Анализ эффективности деятельности подразделений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 программных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устранение дефектов в работе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способствующих повышению качества и эффективности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медицины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Обучение и методическая помощь персоналу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обеспечения качества службы судебной медицины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для организации по производству лекарственных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изделий медицинского назначения, медицинской техники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1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 в системе здравоохранения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составов, размеров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оборудований объекта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составе производимых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красителей и вспомогательных веществ, запрещенных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 Казахстан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субстанций и полупродуктов,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производства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у лиц, имеющих документ, удостоверяющий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средств или на оптовую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лекарственных средств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лекарственных субстанции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полупродуктов, зарегистрированных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кроме лекарственных субстанций, 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условиях надлежащей производственной практики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процессе производства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расходных и упаковочных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нормативным документам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указанным в стандарте организации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выпускаемой готовой продукции лицам,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право осуществления соответствующего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или медицинской деятельности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возврата (отзыва) любой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произведенной и реализованной готовой продукции,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установлены или предполагается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требованиям качества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испытания стабильности лекарственных средств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технологического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квалифицированным персоналом,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оборудования и приборов,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технологическим регламентом организации-производителя,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предназначенных для этих целей помещениях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утвержденного технологического регламента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проведению отбора проб сырья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результатов входного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сырья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производственных инструкций,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инструкций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контроля за процессом стерилизации и за его эффективностью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обращению с материалами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вторичной упаковки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упаковочного материала химическим свойствам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обращению с материалами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вторичной упаковки, порядка приемки,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маркировочных материалов, порядка работы при маркировке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обеспечения условий хранения и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упаковочных и маркировочных материалов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каждую производственную серию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изделий медицинского назначения,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протоколов серий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полной регламентацией всех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материалов, использующихся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регистрации всех технологических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операций в процессе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отдельной серии (партии)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прослеживаемости истории производства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(партии) продукции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документации, отражающей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в течение года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 изменением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документации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архивных материалов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установленных сроков хранения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однозначных толковании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изложенных в документах, и своевременный пересмотр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организации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документам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необходимой нормативной документации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качества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службы контроля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испытаний стабильности и установления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повторного контроля лекарственных средств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маркировки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медицинской техники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внесения изменений в 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досье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ввоза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вывоза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условий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приборов для определения параметров температуры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влажности (гигрометры, термометры и правильность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установок)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температурного режима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влажности, регистрация параметров воздуха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специалистов квалификационным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стаж работы, сведения 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квалификации, аттестации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занимаемой должности (диплом специалиста, 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книжка, приказы о назначении должностных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прохождении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квалификации, аттестации)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годности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применение, 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 реклама, реализация не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в Республике Казахстан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применение, хранение, реклама, реализация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закупка, применение,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 реклама, реализация фальсифицированных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побочных действий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уничтожения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квот упаковки, ввоза и вывоза,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перевозки, пересылки, хранения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прекурсоры, подлежащих контролю в Республике Казахстан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прекурсоры 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службы, обеспечивающей хранение и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содержащих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психотропные вещества и 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охраной помещений для хранения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прекурсоры, силами органов внутренних дел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договора на оказание охранных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субъектами, осуществляющими охранную деятельность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осуществляющего борьбу с незаконным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 на использование объекта и помещений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наркотических средств, психотропных веществ и прекурсоров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 лиц, допущенных к работе с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руководителя организации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юридического лица (отправителя)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пересылку,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отправлений, с указанием условий приема, перевозки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отправлений,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для объектов фармацевтической деятельности,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оптовую реализацию лекарственных средств,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медицинского назначения, медицинской техники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2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 в системе здравоохранения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наименования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деятельности и режима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 видном месте копии государственной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фармацевтическую деятельность и приложения к ней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об адресе и телефонах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сфере обращения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книги отзывов и предложений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 номерах телефонов справочной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службы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справочной литературы, нормативно-правовых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регламентирующие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 медицинской техники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составов, размеров помещений и оборудований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приборов для определения параметров температуры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 (гигрометры, термометры и правильность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установок)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температурного режима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влажности, регистрация параметров воздуха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специалистов квалификационным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стаж работы, сведения 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(диплом специалиста, трудовая книжка,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о назначении должностных лиц,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 курсов повышения квалификации, аттестации)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при приеме и реализации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выписывания сопроводительных документов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соответствия или их копии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посерийного учета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сроков годности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 транспортировка, реклама, реализация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регистрацию в Республике Казахстан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 транспортировка, реклама,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фальсифицированных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 реализация не сертифицированных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 реализация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 с 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годности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и транспортировки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ввоза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вывоза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уничтожения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прекурсоры 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внутренней стороне дверцы сейфа, шкафа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лекарственных средств с указанием высших разовых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 доз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службы, обеспечивающей хранение и учет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охраной помещений для хранения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прекурсоры, силами органов внутренних дел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договора на оказание охранных услуг субъектами,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 охранную деятельность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 борьбу с незаконным оборотом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 и прекурсоров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и помещений в сфере оборота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лиц, допущенных к работе с лекарственными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прекурсоры, утвержденный приказом руководителя организации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юридического лица (отправителя)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пересылку, перевозку отправлений,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 условий приема, перевозки и доставки отправлений,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 учета лекарственных средств,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 прекурсоры,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предметно-количественному учету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фактического наличия лекарственных средств,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 прекурсоры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книжным остатком (наличие ежемесячных актов сверок)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и уничтожению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приходу и расходу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для объектов фармацевтической деятельности,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розничную реализацию лекарственных средств,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медицинского назначения, медицинской техники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1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наименования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деятельности и режима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 видном месте копии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фармацевтическую деятельность и приложения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об адресе и телефонах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книги отзывов и предложений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информации: "Лекарственные средства детям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отпускаются"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информации: "Запрещается безрецептурная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лекарственных 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по рецепту врача"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 номерах телефонов справочной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службы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информации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лечебных продуктов для бесплатного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льготного обеспечения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определенными заболеваниями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аптек, осуществляющих отпуск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специализированных лечебных продуктов бесплатно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справочной литературы, нормативно-правовых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регламентирующие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составов, размеров помещений и оборудований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квалификационным требованиям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витрину выставлены лекарственные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рецептурного отпуска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приборов для определения параметров температуры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влажности (гигрометры, термометры и правильность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установок)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температурного режима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влажности, регистрация параметров воздуха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специалистов квалификационным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стаж работы, сведения 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(диплом специалиста, 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книжка, приказы о назначении должностных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прохождении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квалификации, аттестации)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при приеме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 транспортировка, реклама,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прошедших регистрацию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 транспортировка, реклама,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фальсифицированных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 реклама, реализация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реализация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с истекшим сроком годности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условий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побочных действий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назначения,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уничтожения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медицинской техники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лекарственных средств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оригинальной заводской упаковки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Рецепты выписаны на бланках неустановленного образца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отпуска, высших разовых и суточных 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действия рецептов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штампа "Рецепт недействителен"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образцов подписей врачей,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подписывать рецепты на бесплатный или льготный отпуск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неправильно 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рецептов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установленным фактам неправильно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выписанных рецептов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рецептов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рецептов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внутренней стороне дверцы сейфа, шкафа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хранящихся лекарственных средств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разовых и суточных доз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службы, обеспечивающей хранение и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содержащих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психотропные вещества и 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охраной помещений для хранения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прекурсоры, силами органов внутренних дел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договора на оказание охранных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субъектами, осуществляющими охранную деятельность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осуществляющего борьбу с незаконным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 на использование объекта и помещений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наркотических 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лиц, допущенных к работе с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руководителя организации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юридического лица (отправителя)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пересылку,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отправлений, с указанием условий приема, перевозки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отправлений,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 учета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предметно-количественному учету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требованиями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фактического наличия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 с книжным остатком (наличие ежемесячных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сверок)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и уничтожению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приходу и расходу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образцов подписей врачей и личных печатей,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право выписывать рецепты на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производственно-рецептурного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соответствующих помещений,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персонала)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получению, 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воды очищенной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технологии изготовления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перпаратов, изделий медицинского назначения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изготовлению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в асептических условиях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режима стерилизации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веществ, аптечной посуды и укупорочных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изготовленных лекарственных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маркировкой и упаковкой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порядка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лекарственных препаратов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 сроках хранения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изготовляемых в аптеке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для проверки медицинских организаций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лекарственного обеспечения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2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потребности медицинской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средствах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фармацевтических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амбулаторному лекарственному обеспечению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Доставка, распределение (перераспределение), хранение и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(назначение) лекарственных средств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отчетности об обеспечении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предусмотренных ГОБМП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формулярной комиссии медицинской организации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лекарственного формуляра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анализа использования (назначения)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анализа регулирования вопросов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лекарственных средств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лекарственных средств, предназначенных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в рамках ГОБМП (в суммовом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количественном выражениях в медицинской документации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программе учета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 учета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оказания медицинской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 учета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за счет средств медицинской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 услуг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 пометкой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для оказания скорой, 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стационарозамещающей помощи в рамках ГОБМП штампом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организации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инвентаризации лекарственных средств, хранящихся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медицинских организациях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наименования и объема использованных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при оказании скорой помощи в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по форме, утвержденной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здравоохранения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обеспечением граждан лекарственными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медицинского назначения необходимыми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медицинских процедур, а также для введения,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введением лекарственных средств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оказывающих стационарную, стационарозамещающую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медицинскую помощь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утвержденных листов назначений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граждан при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амбулаторно-поликлинической помощи в рамках ГОБМП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 для пациентов касательно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 граждан при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 в рамках ГОБМП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лекарственных средств, приобретенных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 в суммовом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количественном выражении в автоматизированной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использования лекарственных средств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Выписывание рецептов на бланках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образца,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требований к выписыванию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хранения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назначения, медицинской техники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приборов для определения параметров температуры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 (гигрометры, термометры и правильность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установок)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температурного режима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влажности, регистрация параметров воздуха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 (наличие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журнала, картотеки или другие способы)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условий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транспортировки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предмет закупки, транспортировки,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рекламы, применения не прошедших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предмет закупки, транспортировки,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не сертифицированных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предмет закупки, транспортировки,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рекламы, применения фальсифицированных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предмет закупки, хранения,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истекшим сроком годности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побочных действий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назначения,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уничтожения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назначения, медицинской техники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внутренней стороне дверцы сейфа, шкафа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лекарственных средств с указанием высших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суточных доз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службы, обеспечивающей хранение и учет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охраной помещений для хранения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прекурсоры, силами органов внутренних дел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договора на оказание охранных услуг субъектами,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 охранную деятельность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 борьбу с незаконным оборотом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 и прекурсоров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и помещений в сфере оборота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лиц, допущенных к работе с лекарственными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прекурсоры, утвержденный приказом руководителя организации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юридического лица (отправителя)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пересылку,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отправлений, с указанием условий приема, перевозки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отправлений,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журнала учета 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прекурсоров, подлежащих предметно-количественному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 в аптеке на соответствие требованиям ведения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фактического наличия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 с книжным остатком и наличие ежемесячных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сверок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и уничтожению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приходу и расходу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ГОБМП – гарантированный объем бесплатной медицинской помощи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