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530c" w14:textId="da45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природопользователей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охраны окружающей среды Республики Казахстан от 23 февраля 2010 года № 45-п и Министра экономики и бюджетного планирования Республики Казахстан 25 февраля 2010 года № 103. Зарегистрирован в Министерстве юстиции Республики Казахстан 15 марта 2010 года № 6126. Утратил силу совместным приказом и.о. Министра охраны окружающей среды Республики Казахстан от 11 августа 2011 года № 213-ө и и.о. Министра экономического развития и торговли Республики Казахстан от 12 августа 2011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охраны окружающей среды РК от 11.08.2011 № 213-ө и и.о. Министра экономического развития и торговли РК от 12.08.2011 № 243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38)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природопользователей.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охраны окружающей среды Республики Казахстан (далее - Комитет) (Муташев С.Х.)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охраны окружающей среды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порядке процедуру применения Критериев оценки степени риска для однообразного использования его при подготовке планов инспекционных проверок территориальных подразделений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Главным государственным экологическим инспекторам областей, городов Астаны, Алматы организовать изучение и выполнение требований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охраны окружающей среды Республики Казахстан Турмагамбетова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охраны окружающей среды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Ашимов                   ___________ Б. Султанов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2010 года № 45-п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103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природопользователей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природопользователей (далее - Критерии) разработаны для планирования проверок природопользователей уполномоченным органом в области охраны окружающей среды Республики Казахстан и его территориальными подразделениями и являются совокупностью количественных и качественных показателей, связанных с непосредственной деятельностью природопользователя, особенностями отраслевого развития и факторами, влияющими на это развитие, позволяющих отнести природопользователей к различным степеням риска природопользователей.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используется следующее понятие, экологический риск - вероятность неблагоприятных изменений состояния окружающей среды и (или) природных объектов в результате хозяйственной и иной деятельности с учетом тяжести последствий окружающей среде.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риска природопользователя определяется по объективным и субъективным факторам.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Объективным фактором является категория природопользователя в соответствии с Экологическим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- II категория - объекты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 категория - объекты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IV категория - объекты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Первично на основе объективных факторов осуществляется первоначальное отнесение природопользователей по группам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Впервые образованные природопользователи относятся к группам риска исходя из объективных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план проверок осуществляется с учетом следующих особенностей производственного цикла: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природопользователь осуществляющий производственную деятельность в течение года, но оказывающий максимальное воздействие на окружающую среду в зависимости от времени года включается в план проверки только в периоды их максимального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природопользователь осуществляющий производственную деятельность в определенные сезоны года, включается в план проверки только в периоды их производственной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Планирование проверок природопользователей внутри одной группы осуществляется исходя из наибольшего разрешенного объема эмиссии. Разрешенным объемом эмиссии принимается сумма разрешенного объема выброса, сброса, отхода в единице измерения тонн/год, установленного экологическими разрешениями.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итогам проверки природопользователя, проведенной на основании объективных факторов, осуществляется оценка по субъективным факторам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результатам проведенных проверок, с учетом набранных баллов природопользователи относятся в соответствующую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Природопользователи I - III категории по суммарному баллу оценки степени риска до 11 баллов относятся к группе незначительного риска, от 11 до 40 баллов - к группе среднего риска, 40 и более баллов - к группе высокого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Природопользоватетели IV категории при причинении ущерба окружающей среде более 300 месячных расчетных показателей (далее - МРП), и (или) допущении более 5 нарушений природоохранного законодательства, относятся к группе среднего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Природопользоватетели IV категории при причинении ущерба окружающей среде менее 300 МРП, и (или) допущении менее 5 нарушений природоохранного законодательства, относятся к группе незначительного риска.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риска природопользователей 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Субъективные факторы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оценки степени риска природопользователей I-III категорий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306"/>
        <w:gridCol w:w="4047"/>
        <w:gridCol w:w="1623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планов 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освоению средств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50-75 %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75-99 %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контроля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сбросов загрязняющих веществ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еженедельно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Инцидент, повлекший подачу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обращений, признанных инспекцией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 за 1 инцидент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 за 1 нарушение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окружающей среде ущерба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 более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МРП*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 менее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МРП*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объемов 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сбросов загрязняющих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отходов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в окружающую среду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3 %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 повторных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природоохранного законодательства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за 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за 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либо аннулирование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разрешения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МРП - месячный расчетный показатель.</w:t>
      </w:r>
    </w:p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риска природопользователей 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Субъективный фактор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оценки степени риска природопользователей IV категорий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5"/>
        <w:gridCol w:w="83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</w:tr>
      <w:tr>
        <w:trPr>
          <w:trHeight w:val="30" w:hRule="atLeast"/>
        </w:trPr>
        <w:tc>
          <w:tcPr>
            <w:tcW w:w="4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ущерба окружающей среде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МРП*, и (или) более 5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менее нарушений и (или) нанесение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окружающей среде менее 300 МРП*.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МРП - месячный расчетный показатель.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