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59b0" w14:textId="3785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формы Проверочного листа в области лесного хозяйства, охраны, воспроизводства и использования животного мира (кроме рыбы и других водных животных), особо охраняемых природных территорий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1 марта 2010 года № 133 и Министра экономики и бюджетного планирования Республики Казахстан от 26 февраля 2010 года № 111. Зарегистрирован в Министерстве юстиции Республики Казахстан 15 марта 2010 года № 6127. Утратил силу совместным приказом и.о. Министра сельского хозяйства Республики Казахстан от 5 августа 2011 года № 25-03-02/459 и и.о. Министра экономического развития и торговли Республики Казахстан от 12 августа 2011 года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сельского хозяйства РК от 05.08.2011 № 25-03-02/459 и и.о. Министра экономического развития и торговли РК от 12.08.2011 № 238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рисков в области лесного хозяйства, охраны, воспроизводства и использования животного мира (кроме рыбы и других водных животных), особо охраняемых природных территорий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области лесного хозяйства, охраны, воспроизводства и использования животного мира (кроме рыбы и других водных животных), особо охраняемых природных территорий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и охотничьего хозяйства Министерства сельского хозяйства Республики Казахстан (Нысанбаев Е.Н.):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сельского хозяйства Республики Казахстан Аман Е.И.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Действие пунктов 399-413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распространяется до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      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Куришбаев            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 марта 2010 года                      26 февраля 2010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2010 года № 133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2010 года № 111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</w:t>
      </w:r>
      <w:r>
        <w:br/>
      </w:r>
      <w:r>
        <w:rPr>
          <w:rFonts w:ascii="Times New Roman"/>
          <w:b/>
          <w:i w:val="false"/>
          <w:color w:val="000000"/>
        </w:rPr>
        <w:t>
в области лесного хозяйства, охраны, воспроизводства</w:t>
      </w:r>
      <w:r>
        <w:br/>
      </w:r>
      <w:r>
        <w:rPr>
          <w:rFonts w:ascii="Times New Roman"/>
          <w:b/>
          <w:i w:val="false"/>
          <w:color w:val="000000"/>
        </w:rPr>
        <w:t>
и использования животного мира (кроме рыбы и других водных</w:t>
      </w:r>
      <w:r>
        <w:br/>
      </w:r>
      <w:r>
        <w:rPr>
          <w:rFonts w:ascii="Times New Roman"/>
          <w:b/>
          <w:i w:val="false"/>
          <w:color w:val="000000"/>
        </w:rPr>
        <w:t>
животных), особо охраняемых природных территорий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области лесного хозяйства, охраны, воспроизводства и использования животного мира (кроме рыбы и других водных животных), особо охраняемых природных территорий (далее -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38 Закона Республики Казахстан "О частном предпринимательстве" и определяют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субъектов контроля,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лесам и животному миру, а также ухудшение состояния особо охраняемых природных территорий в результате деятельности субъектов контроля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 контроля - субъект, осуществляющий деятельность в области лесного хозяйства, охраны, воспроизводства и использования животного мира (кроме рыбы и других водных животных), особо охраняемых природных территорий.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Оценка рисков</w:t>
      </w:r>
      <w:r>
        <w:br/>
      </w:r>
      <w:r>
        <w:rPr>
          <w:rFonts w:ascii="Times New Roman"/>
          <w:b/>
          <w:i w:val="false"/>
          <w:color w:val="000000"/>
        </w:rPr>
        <w:t>
деятельности субъектов контроля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Первичное отнесение субъектов контроля в области лесного хозяйства, охраны, воспроизводства и использования животного мира (кроме рыбы и других водных животных), особо охраняемых природных территорий, осуществляется с учетом объективных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Последующее отнесение субъектов контроля в области лесного хозяйства, охраны, воспроизводства и использования животного мира (кроме рыбы и других водных животных), особо охраняемых природных территорий, к различным степеням рисков осуществляется с учетом субъективных критериев.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Критерии оценки степени рисков в области</w:t>
      </w:r>
      <w:r>
        <w:br/>
      </w:r>
      <w:r>
        <w:rPr>
          <w:rFonts w:ascii="Times New Roman"/>
          <w:b/>
          <w:i w:val="false"/>
          <w:color w:val="000000"/>
        </w:rPr>
        <w:t>
лесного хозяйства, охраны, воспроизводства и использования</w:t>
      </w:r>
      <w:r>
        <w:br/>
      </w:r>
      <w:r>
        <w:rPr>
          <w:rFonts w:ascii="Times New Roman"/>
          <w:b/>
          <w:i w:val="false"/>
          <w:color w:val="000000"/>
        </w:rPr>
        <w:t>
животного мира (кроме рыбы и других водных животных),</w:t>
      </w:r>
      <w:r>
        <w:br/>
      </w:r>
      <w:r>
        <w:rPr>
          <w:rFonts w:ascii="Times New Roman"/>
          <w:b/>
          <w:i w:val="false"/>
          <w:color w:val="000000"/>
        </w:rPr>
        <w:t>
особо охраняемых природных территорий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Критерии подразделяются на объективные - по значимости субъектов контроля и субъективные - по нарушениям законов Республики Казахстан и постановлений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Объективными критериями оценки степени рисков в области лесного хозяйства, охраны, воспроизводства и использования животного мира (кроме рыбы и других водных животных), особо охраняемых природных территорий являются ценность и количество объектов растительного и животного мира, природно-заповедного фонда, используемых субъектами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Субъекты контроля с учетом объективных критериев оценки степени рисков в области лесного хозяйства, охраны, воспроизводства и использования животного мира (кроме рыбы и других водных животных), особо охраняемых природных территорий относятся к следующим группам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с периодичностью проведения плановых проверок не чаще одного раза в год - государственные учреждения лесного хозяйства, особо охраняемые природные территории республиканского и местного значения, государственные лесовладельцы республиканского значения, лесопользователи, которым предоставлены лесные ресурсы в долгосрочное пользование, охотопользователи;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с периодичностью проведения плановых проверок не чаще одного раза в три года - арендаторы на землях особо охраняемых природных территорий, государственные лесовладельцы защитных лесных полос вдоль железных и автомобильных дорог республиканского значения, физические и юридические лица, занимающиеся вольерным и полувольным содержанием, разведением объектов животного мира, организации занимающиеся обучением граждан охотничьему минимуму;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незначительной степени риска с периодичностью проведения плановых проверок не чаще одного раза в пять лет - владельцы зоологических коллекций, зоопарки, биологические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Субъективными критериями признаются нарушения законов Республики Казахстан и постановлений Правительства, которые классифицируются на грубые, значительные и незначительные.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грубым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купля-продажа, дарение, залог, незаконное занятие и обмен участков лесного фонда, а также незаконная переуступка права осуществления лесных пользований, нарушающие права государственной собственности на леса;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незаконная переуступка права пользования объектами животного мира, а также совершение других сделок, в прямой или скрытой форме нарушающих право государственной собственности на животный мир, а равно незаконное пользование объектами животного мира в заповедниках и на других особо охраняемых природных территориях, на пользование которыми требуется получение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незаконная переуступка права пользования объектами растительного мира, а также совершение других сделок, в прямой или скрытой форме нарушающих право государственной собственности на растительный мир, а равно незаконное пользование объектами растительного мира, на пользование которыми требуется получение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незаконное использование участков лесного фонда для раскорчевки, возведения построек, переработки древесины, устройства складов и других целей без надлежащего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незаконная порубка и повреждение деревьев и кустарников, а также деревьев и кустарников, не входящих в лесной фонд и запрещенных к порубке, не содержащие признаков уголовно наказуемого деяния;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уничтожение или повреждение лесных культур, сеянцев либо саженцев в лесных питомниках и на плантациях, а также молодняков естественного происхождения, подроста, а также самосев на площадях, предназначенных под лесовосстановление;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уничтожение или повреждение лесов, а равно насаждений, не входящих в лесной фонд, в результате неосторожного обращения с огнем или иным источником повышенной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умышленное уничтожение или повреждение лесного фонда, а равно насаждений, не входящих в лесной фонд, путем поджога, иным общеопасным способом либо в результате загрязнения вредными веществами, отходами, выбросами или отбросами;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нарушение 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 и санитарных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 лесах;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нарушение установленного порядка использования лесосечного фонда, заготовки и вывозки древесины, добычи живицы и древесных соков, второстепенных лесных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нарушение сроков возврата временно занимаемых участков государственного лесного фонда и особо охраняемых природных территорий или невыполнение обязанностей по приведению их в состояние, пригодное для использования по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нарушение порядка и сроков облесения вырубок и других категорий земель лесного фонда, предназначенных для лесовосстановления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уничтожение полезной для леса фауны;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повреждение леса сточными водами, химическими веществами, промышленными и бытовыми выбросами, отходами и отбросами, влекущее его усыхание или заболевание, либо засорение леса;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уничтожение или повреждение лесоосушительных канав, дренажных систем и дорог на землях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лесных пользований не в соответствии с целями или требованиями, предусмотренными разрешительными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строительство и эксплуатация объектов, приведших к вредному воздействию на состояние и воспроизводство лесов;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нарушение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отвода и таксации лесосек;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допущение </w:t>
      </w:r>
      <w:r>
        <w:rPr>
          <w:rFonts w:ascii="Times New Roman"/>
          <w:b w:val="false"/>
          <w:i w:val="false"/>
          <w:color w:val="000000"/>
          <w:sz w:val="28"/>
        </w:rPr>
        <w:t>заготовки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древесины в </w:t>
      </w:r>
      <w:r>
        <w:rPr>
          <w:rFonts w:ascii="Times New Roman"/>
          <w:b w:val="false"/>
          <w:i w:val="false"/>
          <w:color w:val="000000"/>
          <w:sz w:val="28"/>
        </w:rPr>
        <w:t>размерах</w:t>
      </w:r>
      <w:r>
        <w:rPr>
          <w:rFonts w:ascii="Times New Roman"/>
          <w:b w:val="false"/>
          <w:i w:val="false"/>
          <w:color w:val="000000"/>
          <w:sz w:val="28"/>
        </w:rPr>
        <w:t>, превышающих расчетную лесосеку;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повреждение или уничтожение </w:t>
      </w:r>
      <w:r>
        <w:rPr>
          <w:rFonts w:ascii="Times New Roman"/>
          <w:b w:val="false"/>
          <w:i w:val="false"/>
          <w:color w:val="000000"/>
          <w:sz w:val="28"/>
        </w:rPr>
        <w:t>объектов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селекционно-генетического назначения: плюсовых деревьев, архивных клонов плюсовых деревьев, географических культур, испытательных культур популяций и гибридов;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нарушение правил охоты, а также правил осуществления других видов пользования животным миром, не содержащее признаков уголовно наказуемого деяния;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незаконная охота с применением взрывчатых устройств, авиа-, авто-, мототранспортных средств, в том числе снегоходной техники, а также нарушение </w:t>
      </w:r>
      <w:r>
        <w:rPr>
          <w:rFonts w:ascii="Times New Roman"/>
          <w:b w:val="false"/>
          <w:i w:val="false"/>
          <w:color w:val="000000"/>
          <w:sz w:val="28"/>
        </w:rPr>
        <w:t>правил охоты</w:t>
      </w:r>
      <w:r>
        <w:rPr>
          <w:rFonts w:ascii="Times New Roman"/>
          <w:b w:val="false"/>
          <w:i w:val="false"/>
          <w:color w:val="000000"/>
          <w:sz w:val="28"/>
        </w:rPr>
        <w:t>, совершенное повторно в течение года после наложения административного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нарушение </w:t>
      </w:r>
      <w:r>
        <w:rPr>
          <w:rFonts w:ascii="Times New Roman"/>
          <w:b w:val="false"/>
          <w:i w:val="false"/>
          <w:color w:val="000000"/>
          <w:sz w:val="28"/>
        </w:rPr>
        <w:t>правил рыболовства</w:t>
      </w:r>
      <w:r>
        <w:rPr>
          <w:rFonts w:ascii="Times New Roman"/>
          <w:b w:val="false"/>
          <w:i w:val="false"/>
          <w:color w:val="000000"/>
          <w:sz w:val="28"/>
        </w:rPr>
        <w:t>, а также правил осуществления других видов пользования водными животными, не содержащее признаков уголовно наказуемого деяния;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грубое нарушение правил рыболовства (промышленный лов рыбы и рыбалка в запрещенные сроки, запрещенными орудиями или способами, в запрещенных местах), а также правил осуществления других видов пользования водными животными, не содержащее признаков уголовно наказуемого деяния;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забор воды из рыбохозяйственных водоемов без установки специальных приспособлений для предохранения от попадания рыбы в водозаборные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нарушение </w:t>
      </w:r>
      <w:r>
        <w:rPr>
          <w:rFonts w:ascii="Times New Roman"/>
          <w:b w:val="false"/>
          <w:i w:val="false"/>
          <w:color w:val="000000"/>
          <w:sz w:val="28"/>
        </w:rPr>
        <w:t>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закрепления, использования и охраны охотничьих угодий и рыбохозяйственных водоемов;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нарушение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лицензионных правил и норм, в том числе несоответствие квалификационным требованиям, предъявляемым к лицензируемым видам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предоставление лицензиатом заведомо недостоверной информации при получении лицензии, а равно действия (бездействие), совершенные повторно в течение года после наложения административного взыскания, а также не устранение нарушений лицензионных правил и норм, повлекших привлечение к административной ответственности, по истечении срока приостановления действия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компетенцией, выразившееся в отказе от представления необходимых документов, материалов, информации о деятельности, о доходах, об исчислении и уплате страховых взносов, статистических и иных сведений, об использовании атомной энергии, в отказе допуска для проведения по постановлению уполномоченного органа ревизии, проверки, инвентаризации, экспертиз и других действий, предусмотренных законодательством, или в создании иного препятствия в их осуществлении, либо представление недостоверной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невыполнение или ненадлежащее выполнение законных требований или предписаний, представлений, постановлений, выданных органами государственного контроля и надзора (должностных лиц), должностными лицами государственных органов в пределах их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 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уничтожение или незаконное снятие плодородного слоя почвы в целях продажи или передачи ее другим лицам, за исключением случаев, когда такое снятие необходимо для предотвращения безвозвратной утери плодородного слоя почвы;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отравление, загрязнение или иная порча земли вредными продуктами хозяйственной или иной деятельности вследствие нарушения правил обращения с ядохимикатами, удобрениями, стимуляторами роста растений и иными опасными химическими, биологическими и радиоактивными веществами при их хранении, использовании или транспортировке, а равно заражение бактериально-паразитическими или характерными вредными организмами, но не повлекшие причинение вреда здоровью человека или окружающей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повреждение сенокосов и пастбищных угодий на землях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незаконное сенокошение и пастьба скота в лесах и на землях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незаконный </w:t>
      </w:r>
      <w:r>
        <w:rPr>
          <w:rFonts w:ascii="Times New Roman"/>
          <w:b w:val="false"/>
          <w:i w:val="false"/>
          <w:color w:val="000000"/>
          <w:sz w:val="28"/>
        </w:rPr>
        <w:t>сбор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растений и технического сырья на участках, где это запрещено или допускается только по лесным билетам;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нарушение правил транспортировки, хранения и применения средств защиты растений, стимуляторов их роста, минеральных удобрений и других препаратов, которые повлекли или могли повлечь загрязнение окружающей среды либо причинение ущерба животному миру,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317-1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нарушение правил охраны мест произрастания растений и среды обитания животных, условий размножения, путей миграции и мест концентраций животных, правил создания, хранения, учета и использования зоологических и ботанических коллекций, а равно незаконное переселение, акклиматизация, реакклиматизация и скрещивание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нарушение правил охраны животных и растений при размещении, проектировании и строительстве населенных пунктов, предприятий и других объектов, осуществлении производственных процессов и эксплуатации транспортных средств, применении средств защиты растений, минеральных удобрений и других препаратов, за исключением случаев, предусмотренных статьей 317-1 Кодекса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нарушение устанавливаемых местными представительными органами правил содержания и защиты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 незначительным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уничтожение или повреждение лесоустроительных или лесохозяйственных знаков в лесном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невыполнение требований природоохранного режима использования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нарушение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пребывания физических лиц на отдельных видах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качестве сведений для определения рисков используются данные о субъектах контроля обобщенные за год, в том числе и полученные по результатам внеплановых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Допущение субъектом контроля грубого нарушения оценивается в 20 баллов, значительного в 10 баллов и незначительного в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 учетом тяжести нарушений субъект контроля, определяется в ту или иную степень риска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субъекты контроля при наборе 20 и более баллов переводятся в высокую степень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при наборе от 10 до 15 баллов переводятся в среднюю степень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субъекты контроля при наборе 5 баллов переводятся в незначительную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 допущении нарушений в течении года, субъект контроля переводится в меньшую степень риска, за исключением государственных учреждений лесного хозяйства, особо охраняемых природных территорий республиканского и местного значения, государственных лесовладельцов республиканского значения изначально отнесенных к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Основаниями для первоочередности планирования проверок субъектов контроля одного уровня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наибольший процент лесистости;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высокая горимость лесов;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наибольшая зараженность леса вредителями и болезнями;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рост лесонарушений на данной категории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наибольший не проверенный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сокращение численности объектов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рост фактов браконьерства на данной территории.</w:t>
      </w:r>
    </w:p>
    <w:bookmarkEnd w:id="8"/>
    <w:bookmarkStart w:name="z9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2010 года № 133,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 и бюджетного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2010 года № 111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9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субъектов контроля в области лесного хозяйства,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воспроизводства и использования животного мира (кроме рыбы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других водных животных), особо охраняемых природных территорий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                        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 w:val="false"/>
          <w:color w:val="000000"/>
          <w:sz w:val="28"/>
        </w:rPr>
        <w:t>(дата)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(Ф.И.О. должностного лица осуществляющего государственный контроль)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 или Ф.И.О. проверяемого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(юридический адрес)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7946"/>
        <w:gridCol w:w="1798"/>
        <w:gridCol w:w="1521"/>
        <w:gridCol w:w="1243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буется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имеется акт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землепользования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ГЛ, 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лесоустроительные проекты и 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лесоустройства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ГЛ, 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имеются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противопожарного устройства лесов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ГЛ, 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организованы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проведены мероприятия по предупреждению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пожаров, своевременному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обнаружению и ликвидации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ГЛ, ГЛРЗ,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ЛП, 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обеспечено соблюдение всеми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работающими и расположенными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организациями,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находящимися в лесу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пожарной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 требований в лесах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ГЛ, 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обеспечена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от незаконных порубок, поврежде-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нии, хищений и других нарушений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охрана земель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ГЛ, ГЛРЗ,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направляется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и правоохранительные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суд информация, исковые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и иные материалы по фактам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лесного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об охране, 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и использовании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и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ГЛ, ГЛРЗ,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даются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своей компетенции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 письменные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устранению выявленных нарушений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ГЛ, 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проводятся 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приятия по повышению ресурсного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потенциала лесов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государственного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лесоустроительными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проектами, в результате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научно обоснованных рубок,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воспроизводства лесов, улучшения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породного состава, создания и эффек-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 использования 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лесосеменной базы на селекционно-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генетической основе, гидролесомелиора-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ухода за лесами, включая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и санитарные рубки,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лесохозяйственного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других лесохозяйственных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ГЛ, ГЛРЗ,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проводятся 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приятия по воспроизводству лесов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государственного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соблюдением экологических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способами, обеспечивающими создание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наиболее короткие сроки высокопродук-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 и устойчивых насаждений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лесорастительных условий и 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целесообразности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ГЛ, ГЛРЗ,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объемы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лесном фонде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воспроизводству лесов и лесоразведению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определены проектами, разработанными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лесоустроительными и другими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изыскательскими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специализирующимися в этой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прошедшими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экологическую экспертизу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ГЛ, ГЛРЗ,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контроля обеспечен семенами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ценными наследственными свойствами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высокими посевными качествами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воспроизводству лесов и лесоразведению,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сформирована постоянная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лесосеменная база на селекционно-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генетической основе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ГЛ, 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имеются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селекционно-семеноводческого назначения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имеются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селекционно-генетического назначения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заготовка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осуществляется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постоянной лесосеменной базы, 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их недостатка в нормальных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обеспечено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лесопользователями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 древесины на корню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лесопользования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ГЛ, 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обеспечено своевре-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менное выявление очагов вредителей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 леса, прогнозирование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борьба с ними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ГЛ, ГЛРЗ,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ЛП, АР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биотехнические мероприятия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обеспечено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охоты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государственной лесной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лесников (егерей)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имеют высшие или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лесохозяйственное,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лесотехническое образование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приеме на работу лесники (егери),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общее среднее образование,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проходят в лесных учреждениях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 порядке обучение и сдают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минимум по вопросам охраны,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лесов и животного мира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Должностные лица государственной 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обеспечены форменным обмундиро-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ванием, специальными средствами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служебными земельными наделами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 леса, лесничие, инженера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и защите леса субъекта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 клеймами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Лесники (егеря) субъекта контроля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работы в государственной 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обеспечены служебными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помещениями (кордонами)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смене работников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охраны осуществляется прием-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участков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фонда, технической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основных средств и имущества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Должностные лица государственной 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обеспечены служебным оружием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выполняются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ежегодные планы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лесных пожаров и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ними на территории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определен 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физических 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а также противопожарной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и других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тушения лесных пожаров,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привлекаемых к этой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 средствами передвижения,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пожаротушения, питанием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помощью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создан 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пожароопасный сезон в лесу для тушения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на территории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обеспечен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проведением крестьянскими хозяйства-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и иными сельскохозяйственными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низациями сжигания стерни, пожнивных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растительных остатков на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 полях, пастбищах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сенокосах, прилегающих к лесному фонду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организована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противопожарная пропаганда, регулярное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вопросов о сбережении лесов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организована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лесного фонда работа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вредителями и болезнями леса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его санитарного состояния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принимаются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запрещении пребывания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о приостановлении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лесопользования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авиахимических, авиабиологических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мероприятий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вредителями и болезнями леса,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периоды высокой пожарной 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выполняются 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приятия по охране, защите, воспроиз-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водству лесов и лесоразведению,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 постоянных лесосеменных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и лесосеменных плантаций,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заготовке, переработке и 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семян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определяются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лесоустроительными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проектами места и 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подготавливаются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выставления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на тендеры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обеспечено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рациональное использование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выдаются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лесорубочные и лесные билеты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лесного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мониторинг лесов,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принимается участие в 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 кадастра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приемка законченных объектов и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произведенной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лесохозяйственных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лесопользователями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обеспечено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расширенное воспроизводство, охрана,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защита, улучшение санитарного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уход за ними, повышение 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тивности, защитных и иных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 лесов, организация многоцеле-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рационального лесопользования,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лесоустройства, учет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а также 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государственного природно-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заповедного фонда, культурного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наследия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ЛП, 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ведутся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 приемлемыми способами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методами, обеспечивающими 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средообразующих и средозащитных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леса, а также условий своевременного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насаждений, лекарствен-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ного, пищевого и технического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выполняются иные требования по охране,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защите, пользованию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лесным фондом, воспроизводству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лесоразведению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ЛП, АР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обеспечиваются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противопожарное и санитарное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территории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лесного фонда, предупреждаются,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обнаруживаются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пресекаются нарушения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лесопользования,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лесного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принимаются необходимые меры по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пожаров, борьбе с вредителями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болезнями леса, борьбе с 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охране, воспроизводстве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животного мира 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территориях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ЛП, АР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оказывается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лесопользователям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ими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противопожарных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проводятся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обходов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ведется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пожаров и последствий от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порядке, определенном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соблюдаются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долгосрочного лесопользования,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условия, определенные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лесорубочным билетом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лесным билетом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ведутся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способами, предотвращающими возникнове-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эрозии почв, исключающими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ограничивающими негативное воздействие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состояние и воспроизводство лесов,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на состояние водных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объектов и обеспечивающими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животного мира и среды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обитания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ЛП,ВС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при заготовке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соблюдаются требования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сохранению оптимальных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естественного воспроизводства леса,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используя технику и технологии,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прошедшие в порядке,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экологическую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соблюдаются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отведенных им для лесопользования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государственного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пожарной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противопожарные 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в случае возникновения лесного пожара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обеспечивается его тушение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ЛП, 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при долгосрочном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лесопользовании разрабатываются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утверждаются по согласованию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лесовладельцами планы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противопожарных мероприятий,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выполняются в установленные сроки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ЛП, 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контроля имеет в местах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на территории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 культурно-оздоровитель-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 рекреационных, туристских,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и других мероприятий и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пожаротушения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ЛП, ОП,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не оставляются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недорубы и заготовленная древесина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 рубок по истечении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 ее заготовки и вывозки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проводится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 от порубочных остатков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с заготовкой древесины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не допускаются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отведенных для лесопользования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 незакон-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порубки леса и иные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 охране, воспроизводстве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животного мира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 охраняемых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природных территориях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ЛП, ОП,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сдаются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лесовладельцам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 на них работ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осуществляются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рубках главного пользования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на площади, превышающей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двукратный размер вырубленной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лесоустроительным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проектом, включая возобновление леса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лесов за свой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вырубках и площадях, на которых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 их деятельности уничтожен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подрост, погибла древесная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кустарниковая растительность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возмещаются убытки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потери лесного хозяйства в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своевременно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вносится плата за лесные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порядке,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соблюдаются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обеспечению и улучшению 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лесов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осуществляются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защите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вредителей и болезней леса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долгосрочном лесопользовании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контроля информирует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лесовладельцев о появлении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отведенных им для лесопользования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государственного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вредителей и болезней леса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контроля не нарушает права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лесопользователей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контроля предоставляет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цию, необходимую для ведения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лесного 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кадастра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мониторинга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размеров платы за лесные 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уполномоченному органу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его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риальным органам, областным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тельным органам и органам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статистики в порядке,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контроля получает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при осуществлении эмиссий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окружающую среду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соблюдаются пожарная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 лесах не 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поломки и порубки деревьев и кустарни-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 повреждение лесных культур, засо-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лесов, повреждение муравейников,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гнездовий птиц, ведется сбор дикорасту-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пищевых лесных ресурсов, лекарст-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сырья в сроки и способами,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не наносят ущерба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перевод угодий,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покрытых лесом, в угодья, покрытые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лесом, в государственном лесном фонде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в порядке,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лесном фонде 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работ, добыча 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ископаемых, прокладка коммуни-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каций и выполнение иных 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ведением лесного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лесопользованием, если для этого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 перевод земель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лесного фонда в другие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 и (или) их изъятие,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вляются в на основании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исполнительного 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 с 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положительном заключении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обеспечивается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 слежение 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фонда, 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выявление очагов вредителей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болезней леса, принимаются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возникновения очагов,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локализации и ликвидации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защитных насажде-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 на полосах отвода железных,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мобильных дорог, каналов,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 и других линейных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проводятся рубки ухода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лесом, санитарные рубки, рубки,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реконструкцией малоценных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насаждений, а также насаждений,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теряющих защитные, водоохранные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функции, и прочие рубки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проектами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защитных насаждений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 и использование 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на полосах отвода железных,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дорог, каналов, 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ральных трубопроводов и других линейных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заготовка древесины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участках 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осуществляется в порядке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рубок главного 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в спелых и перестойных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древостоях, промежуточного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(рубок ухода за лесом, выборочных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 рубок и рубок,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реконструкцией малоценных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насаждений) и прочих рубок (сплошных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 рубок; расчистки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площадей в связи со строительством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гидроузлов, трубопроводов, дорог;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прокладке просек,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противопожарных разрывов; уборки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ликвидной захламленности; рубок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целей)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обеспечена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местного 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древесине при наличии от него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проведения рубок промежуточного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и прочих рубок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заготовка живицы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древесных соков на участках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лесного фонда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спелых и перестойных древостоях,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после окончания 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 подсочки предназначаются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главного пользования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заготовка второсте-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пенных древесных ресурсов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переработки и удовлетворе-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нужд населения осуществляется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причинения вреда лесу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заготовка коры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ветвей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 осуществляется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деревьев, срубленных 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рубок леса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заготовка ветвей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плетения, а также изготовления веников,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метел и других подобных предметов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государственного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с растущих деревьев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порядке, определенном «Правилами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фонда» утвержденными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№ 141 от 14.02.2005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Правила рубок)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заготовка и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дикорастущих плодов, орехов, грибов,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ягод, лекарственных растений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сырья, мараловодство,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звероводство, размещение ульев и пасек,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огородничество, бахчеводство и выращи-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иных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участках 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осуществляется без причинения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вреда лесу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ЛП,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участки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лесного фонда, на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 сенокошение и пастьба 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устанавливаются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лесоустроительными проектами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планами управления особо охраняемыми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природными территориями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пастьба коз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государственного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только на 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отведенных огороженных участках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 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для нужд охотничьего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без причинения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лесу и при условии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благоприятной среды обитания для диких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ЛП, 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имеется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охраняемой природной территории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имеется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природоохранной организацией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имеются бланки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по результатам проведения провер-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ки, протоколов об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правонарушении, предписаний об устране-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нарушения, постановлений о привле-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виновных лиц к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в случае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 охраны, воспроизводства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животного мира,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об изъятии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оружия, орудий добывания, незаконно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добытой продукции, транспортных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плавучих средств для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до вынесения судебного решения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обеспечивается 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и восстановления биологического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разнообразия государственного природно-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заповедника и его охранной зоны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организуются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научные исследования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изучению и мониторингу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систем, 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природно-заповедного фонда,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Летописи природы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эколого-просветительная деятельность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контроля участвует в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экологической экспертизе 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схем размещения хозяйственных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объектов, которые могут оказать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вредное воздействие на экологические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контроля регулирует использова-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территории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заповедника и его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в эколого-просветительных,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ограниченных туристских целях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сохраняются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комплексы, уникальные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эталонные природные участки,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природно-заповедного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природного и историко-культур-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наследия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ООПТ, 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обеспечивается 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государственного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парка и его охранной зоны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просвещение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разрабатываются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методы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биологического разнообразия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ведется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 систем и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объектов 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Летописи природы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восстанавливаются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нарушенные природные комплексы,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природно-заповедного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природного и историко-культур-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наследия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регулируется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территории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национального природного парка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охранной зоны в эколого-просвети-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тельных, научных, туристских, рекреа-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и ограниченных 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сохраняются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восстанавливаются биологическое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ландшафтное разнообразие,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экологические системы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ООПТ, АР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обеспечивается 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государственного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поддерживается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устойчивое социально-экономического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территории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эколого-экономического принципа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природных ресурсов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проводятся 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 мониторинг в целях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территории,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экологического просвещения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регулируется 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зование территории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резервата и его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в эколого-просветительных,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научных, рекреационных, туристских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ограниченных хозяйственных целях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разрабатываются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основы сохранения, воспроиз-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 и использования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 освоение ресурсов фауны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 имеющих мировое значение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разрабатываются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основы сохранения, воспроиз-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 и использования растительного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Казахстана, освоение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флоры Казахстана, имеющих мировое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разрабатываются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основы сохранения, воспроиз-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 и использования древесной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 Казахстана, освоение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флоры Казахстана,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мировое значение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 оборудование субъекта 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роля соответствует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положенности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 оборудования для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охране и защите лесов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государственного лесного фонда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 оборудование субъекта 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роля соответствует Нормам положенности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 оборудования для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воспроизводству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лесоразведению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Штатная численность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лесной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нормативам охраны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землях 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ГЛРЗ,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Штатная численность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инспекторов по охране растительного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 соответствует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лесов на землях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контроля соблюдает правила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безопасности, не допускает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поломок и порубок деревьев и кустар-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 повреждений лесных культур,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засорения лесов, повреждения муравей-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 гнездовий птиц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контроля ведет сбор дикорасту-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пищевых лесных ресурсов, лекарст-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сырья в сроки и способами,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наносящими ущерба их воспроизводству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культурно-оздоровительных, рекреацион-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 туристских и спортивных 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на участках государственного лес-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фонда осуществляется на 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отведенных участках, оборудованных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автостоянками, спортивными площадками,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туристическими маршрутами и тропами,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другими объектами по разрешению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лесовладельца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при размещении,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проектировании, строительстве 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 объектов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фонда,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тавленных для культурно-оздоровитель-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 рекреационных, туристских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целей, лесопользователями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предусматриваются и осуществляются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обеспечивающие защиту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от отрицательного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сточных вод, промышленных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коммунально-бытовых выбросов,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отбросов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при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символики соблюдаются 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эмблеме отражаются словесные, изобра-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зительные и/или объемные обозначения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их комбинации, отражающие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особенности природных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историко-культурных комплексов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природоохранного 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помещается его наименование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 представляет собой полотнище,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котором размещаются эмблема и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природоохранного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на государственном языке.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ширины флага к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длине - 1:2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проведение комплекс-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специализированных (ботанических,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зоологических, лесоводственных,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лесопатологических, почвенных и других)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исследований и эксперименталь-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 (далее - научно-исследова-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тельских работ) для познания природы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 и его компонентов, разработки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основе способов, методов и 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гических процессов, включая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техники, по охране, защите,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воспроизводству и рациональному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 лесных ресурсов,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иных природных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на территории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лесного фонда, осуществляется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программами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исследовательских работ, согласованных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уполномоченным 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 и центральным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органом,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в области науки и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деятельности, при 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 заключении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экспертизы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ЛП, 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экспериментальные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проводимые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водоохранных зонах и полосах, влияющих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состояние вод, производятся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 с территориальными органа-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уполномоченного 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 охраны водного фонда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проведения опытно-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проверок и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 конструкторских разработок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лесохозяйственное производство, созда-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объектов постоянной лесосеменной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осуществляется по согласованию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уполномоченным 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виды (стационарные,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полевые, маршрутные), 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(ботаническая, лесоводственная,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почвенная и другие), сроки начала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 работ, маршруты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исследований, места и объемы закладки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экспериментальных объектов,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запрещения других видов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пользований с указанием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где устанавливается специальный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пользования, виды и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ограничений, другие условия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работ определяются договором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долгосрочного лесопользования, 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чаемого между 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областными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органами, в ведении которых находятся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государственного лесного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лесопользователями, и (или) лесным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билетом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 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для научно-исследовательских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 осуществляется без причинения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 лесным экосистемам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компонентам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отпуск древесины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корню при рубках главного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в спелых и перестойных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насаждениях, при этом в первую очередь,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 зависимости от планов рубок,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рубку назначаются насаждения,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требуется по их состоянию (повреж-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денные пожарами, ветром, осадками,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вредителями леса, выбросами (сбросами)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 веществ,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неблагоприятных воздействий),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недорубы прошлых лет, вышедшие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подсочки древостой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отпуск древесины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корню при рубках промежуточного 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осуществляется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ухода за лесом (осветление,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прочистка, прореживание, проходная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рубка), выборочных санитарных рубок,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реконструкции и иных рубок, 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занных с рубкой малоценных древостоев,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рубок насаждений, теряющих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защитные, водоохранные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функции, рубок единичных деревьев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молодняках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отпуск древесины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корню при прочих рубках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расчистки лесных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зданий и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эксплуатации гидроузлов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зоны затопления водохрани-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лищами), трубопроводов, дорог,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электропередачи,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 и в иных случаях,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переводом в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лесных земель в нелесные,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 прокладке просек,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противопожарных разрывов,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лесокультурных, противопожарных,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лесомелиоративных и других лесохозяйст-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работ, сплошных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рубок, уборке ликвидной захламленности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рубка насаждений,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 в качестве 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лесосеменных участков, допускается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в урожайные годы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семян лесных древесных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растений.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фонда, переданных в долгосроч-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лесопользование, выделение 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лесосеменных участков 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случаях, предусмотренных договором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заготовка древеси-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ны, независимо от срока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 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допускается 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лесорубочным билетам.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Лесорубочный билет ежегодно выдается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лесовладельцем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конкретную лесосеку и является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том, предоставляющим лесопользователю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осуществлять заготовку и вывозку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в установленных объемах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сроки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разработка лесосек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всех видах рубок леса 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технологическим картам, без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лесорубочные билеты не выдаются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изымается незаконно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заготовленная древесина,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заготовленная лесопользователями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решения о приостановлении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прекращении права пользования участком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действия лесорубочного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билета, не вывезенная по истечении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сроков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контроля приступает к заготовке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только после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лесорубочного билета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не 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русел рек и ручьев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сплава древесины, а также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трелевочных волоков и лесовозных дорог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производится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лесосек, не допуская в бесснежный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разрыва более 15 дней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рубкой деревьев и очисткой площади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порубочных остатков, а также 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дится доочистка зимних лесосек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наступления пожароопасного сезона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не 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захламления участков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 при рубке леса и расчист-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трасс дорог, устройстве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складов, строительстве сооружений,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оставления срубленных зависших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 завалов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обеспечиваются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семенных, плюсовых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других, не подлежащих рубке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подроста, прилегающих к лесосекам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на полосах шириной 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каждой стороны, а также целостность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лесоустроительных и лесохозяйственных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знаков, клейм на деревьях и пнях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сохраняются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приводятся за свой счет в надлежащее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нарушенные при вывозке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и перевозке иных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дороги, мосты и просеки,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осушительная сеть, дорожные,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гидромелиоративные и другие сооружения,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водотоки, ручьи, речки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формируются сводные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ежегодный отпуск древесины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корню на основании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лесопользователей, имеющих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долгосрочного лесопользования,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включением в них собственных заявок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промежуточного 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рубки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производятся отвод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материально-денежная оценка лесосек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рубок леса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лесоустроительным проектом, планом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рубок, а также с учетом потребностей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населения в топливной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древесине за год до поступления лесосек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рубку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контроля ежегодно, 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 представляет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лесовладельцам,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договором на долгосрочное 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в письменном виде о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которой произведена рубка,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 заготовленной древесины,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втом числе деловой, в истекшем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  состоянию на 1 января),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площади и переходящих остатках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на корню на лесосеках, 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закончена, 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лесорубочному билету (лесосеке)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при отпуске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на корню с учетом по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числу деревьев, назначенных в рубку,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вывозка древесины разрешается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с ее заготовкой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при отпуске древе-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сины на корню с учетом по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заготовленной древесины допускается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подвозка ее на временные 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склады, указанные в лесорубочном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билете. Вывозка этой древесины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разрешается после освидетельствования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заготовленной древесины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при отпуске древе-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сины с учетом по количеству заготовлен-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древесины в насаждениях, поврежден-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пожарами, а также за счет разработ-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бурелома и ветровала разрешается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вывозка только при условии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этой древесины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древесина считается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вывезенной с мест рубок, если 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подвезена к складам у железных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шоссейных дорог, к установкам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приспособлениям для переработки,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к промежуточным складам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лесовозных дорог круглогодичного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 устроенным в местах,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согласованных с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лесовладельцем и указанных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лесорубочных билетах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отпуск древесины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площадях, подлежащих расчистке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строительством гидроузлов, трубопро-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водов, дорог, линий связи и электропе-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редачи, разработкой карьеров и добычей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ископаемых, а также в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 вырубки леса, связанной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переводом лесных площадей в нелесные,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в сроки, установленные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этих работ в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отсрочка на заготов-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и вывозку древесины 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письменному заявлению лесопользова-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которое должно быть подано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установленного срока 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или вывозки древесины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проверки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оставленных недорубов и не вывезенной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по количеству, указанному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заявке лесопользователя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предоставление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аренду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(реконструкции)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в целях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регулируемого туризма и рекреации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конкурсов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туристского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рекреационного назначения на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земельные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передаются 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для их использования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туристские тропы и маршруты, бивачные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стоянки, палаточные лагеря, пляжи,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смотровые площадки, а также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временных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(торговые точки, киоски, летние кафе,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лодочные станции и пункты проката,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передвижные вагончики, трейлеры),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целевого использования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зонирования территории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парка, в краткосрочную аренду на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земельные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используются под туристские тропы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маршруты, бивачные стоянки, палаточные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лагеря, пляжи, смотровые площадки,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для размещения временных сооруже-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(торговые точки, киоски, 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кафе, лодочные станции и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проката, передвижные вагончики,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трейлеры)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охраняемой природной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утвержденным уполномоченным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ООПТ, АР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контроля в течение тридцати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 дней в случае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 реорганизации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в форме слияния, присоединения,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выделения или преобразования,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наименования, подает 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лицензиару о переоформлении лицензии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приложением соответствующих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указанные сведения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контроля при прекращении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лицензии в течение 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 возвращает лицензию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имеется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работник-ответственный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имеющий высшее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 образование 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(лесозаготовка, лесоинженерное дело,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деревообработка, лесное хозяйство),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соответствующее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и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специальности не менее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имеется персонал,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обученный для производства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валке деревьев, обрубке сучьев,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трелевке, погрузке и вывозке древесины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материально-техническая база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трактора для трелевки, погрузки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вывозки древесины с классом тяги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14 кН (с трелевочным и погрузоч-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устройствами) или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трелевочные трактора с классом тяги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кН, лесовозы, оснастки,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приспособления с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ческими характеристиками, бензиномо-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торные пилы или лесосечные машины,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работ от валки деревьев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погрузки и вывозки (процессоры,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харвестеры, форвардеры), обеспечивающие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установленного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рубок и лесоводственно-экологи-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требования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лесосечных работ,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рубок леса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февраля 2005 года № 141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имеется пожарное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средства тушения,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Правилами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в лесах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утвержденными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 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 хозяйства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13 декабря 2004 года № 268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имеется специалист,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за охрану труда и технику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применяются базовые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для исчисления размеров 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 незаконной порубкой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повреждением деревьев и кустарников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прекращения роста, хищением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физическими и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применяются базовые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для исчисления размеров 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 уничтожением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повреждением древесных и кустарниковых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пород, сеянцев, саженцев, травянистой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растительности, полезной для 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фауны, нарушениями санитарных правил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лесах, правил рубок леса физическими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применяются базовые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для исчисления размеров 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 незаконным добыванием,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заготовкой, повреждением или уничтоже-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растений, занесенных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Красную книгу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на землях всех категорий физическими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исчисляются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предъявляются иски к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 за причиненный вред,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предусмотренный в базовых ставках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исчисления размера вреда, причиненного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нарушением лесного законодательства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контроля, ежеквартально,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1 числа второго месяца,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за отчетным кварталом, 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налоговым органам по месту своей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сведения по суммам, взыс-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канным в бюджет за причиненный вред,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предусмотренный в базовых ставках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исчисления размера вреда, причиненного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нарушением лесного законодательства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контроля участвует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ведению 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представляются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уполномоченному органу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 материалы, необходи-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мые для ведения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кадастра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по состоянию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января, следующего за отчетным годом,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вносятся сведения о текущих изменениях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состоянии лесного фонда в 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кадастра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до 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 отчетным годом,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ляются по ведомственной принадлежности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территориальным органам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области лесного хозяйства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исполнительным органам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охраны, защиты,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лесным фондом, воспроизводства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разведения по установленной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ченным органом форме 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произошедших изменениях в лесном фонде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ведение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мониторинга лесов осуществляет-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по единой системе на всей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лот-заявки подготав-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ливаются в соответствии с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лесоустройства и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потребностях рынка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лот-заявка включает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следующие материалы, заверенные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лесовладельцем: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абрис участка долгосрочного лесо-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пользования, выполненный по материалам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карт, включающий сеть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выделов и кварталов, просеки и дорожную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сеть, обозначение смежных землепользо-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и другую необходимую картографи-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ческую информацию для потенциального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описание участка с перечнем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выделов и кварталов с указанием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необходимых таксационных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ресурсные данные по каждому 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лесопользования, включенному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лот-заявку;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разрешенные объемы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лесопользования по каждому 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лесопользования, включенному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лот-заявку, в пределах 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ревизионного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размеры плат по каждому 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лесопользования, включенному в лот-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заявку, установленные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налоговым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сведения о наличии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непосредственной близости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долгосрочного лесопользования,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проживающего в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а также данные о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населения, традиционных видах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лесопользования, потребностях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мероприятий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поддержке инфраструктуры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пунктов;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тендерная заявка,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представляемая участником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должна содержать: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заявку на участие в тендере,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содержащую согласие претендента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тендере и его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выполнению условий тендера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заключению соответствующего договора;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перечень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требованиям,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участнику тендера: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- нотариально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удостоверенные копии устава,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- нотариально 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копию документа, 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на осуществление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деятельности, а также копию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личности или паспорта,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свидетельство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засвидетельствованную копию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(либо копию законодательно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формы) лицензий и/или патентов,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свидетельств, сертификатов, дипломов,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документов, подтверждающих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 тендера на лесопользование;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 баланс; справку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(банков) об отсутствии просроченной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участника тендера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 за три месяца, предшествующие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 конвертов с тендерными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заявками, перед банком (банками);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справку налогового органа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наличии у участника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средств и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мощностей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лесопользования, 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охране, защите и воспроизводству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(в том числе документы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количестве работников с указанием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квалификации, стажа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предлагаемые дополнительные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работы, направленные на охрану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лесов, создание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мест,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местному населению;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другие документы, необходимые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тендерной документацией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контроля до проведения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знакомит участников тендера с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лесопользования, выставляемыми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оценка тендерных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 проводится тендерной комиссией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семи рабочих дней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 конвертов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победителем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признается участник, 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которого по решению тендерной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отвечают всем требованиям, содержащимся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тендерной документации, и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лучшими в части выполнения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тендера. Во внимание также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приниматься дополнительные технические,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квалификационные, организационные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преимущества 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тендерных заявок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победителем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тендера, при отсутствии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претендентов, признается единственный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 тендера по лоту, если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соблюдены основные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тендерной заявке и представленные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 лесопользования отвечают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 тендера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тендер признается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несостоявшимся, если 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тендера будут признаны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тендерной комиссией не удовлетворяющими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 тендера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выбор победителя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тендера из числа его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на заседании тендерной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 при условии присутствия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двух третей от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тендерной комиссии.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тендерной комиссии принимается открытым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голосованием и считается принятым,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него подано большинство голосов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количества присутствующих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тендерной комиссии. В случае равенства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голосов принятым считается решение,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которое проголосовал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конкурсной комиссии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протокол тендерной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 каждому лоту подписывается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 присутствующими членами тендерной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комиссии, а также ее секретарем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контроля после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 тендерной комиссии 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победителю (победителям)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тендера и в десятидневный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 с ним договор долгосрочного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лесопользования на участках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лесного фонда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сообщение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 тендера публикуется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печатном издании, что и объявление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проведении тендера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отчет о 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тендера представляется в семидневный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после подписания протокола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тендерной комиссии уполномоченному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органу в области лесного хозяйства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ежегодно обновляются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учета лесного фонда. Основанием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ее обновления и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учетные документы являются 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лесоустройства и данные, вносимые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лесовладельцами в данные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актов освидетельствования в натуре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 охваченных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 или подвергшихся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изменениям в результате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решений государственных органов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включению земельных участков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земель лесного фонда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изъятию земель 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отнесению 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к категориям, переводу из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в другую, а также выделению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защитных участков;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переводу лесных угодий в нелесные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угодья в государственном лесном фонде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их в целях,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ведением лесного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переводу угодий, не покрытых лесом,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угодья, покрытые лесом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лесном фонде;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переводу земель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 в земли других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целей, не связанных с 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хозяйства, и (или) изъятию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 государственного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надобностей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предоставляются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области лесного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необходимые для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лесного фонда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контроля ежеквартально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15 числа второго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 отчетным кварталом,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налоговым органам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месту своего нахождения 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плательщиках платы и объектах обложения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размер 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подлежащей уплате, определяется: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отпуске древесины на корню - исходя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объема лесопользования и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с учетом коэффициентов,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иных видах лесопользования - исходя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объема и (или) площади лесопользо-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ставок платы за 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лесопользования, устанавливаемых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представительными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столицы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сумма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уплачивается в бюджет по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объекта лесопользования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долгосрочном лесопользовании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равными долями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ежегодного объема лесопользования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месяца,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 кварталом;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краткосрочном лесопользовании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или в день получения разрешительных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 При этом в разрешительном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документе делается отметка о произве-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денной оплате с указанием реквизитов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платежного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 древесину, отпускаемую на корню,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ежеквартально равными долями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суммы платы по выписанным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лесорубочным билетам не позднее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месяца, следующего 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кварталом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случае, если при отпуске древесины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корню, живицы, древесных соков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второстепенных лесных ресурсов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заготовленной древесины,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живицы, древесных соков и второстепен-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лесных ресурсов не совпадает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количеством (площадью), предусмотренным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лесорубочном билете,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контроля 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перерасчет суммы платы за 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заготовленный объем. Сумма 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при перерасчете,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уплачивается в очередной срок ее уплаты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уплата суммы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путем перечисления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или организации, осуществляющие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банковских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внесения ее наличными деньгами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кассы государственных лесовладельцев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бланков строгой отчетности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суммы платы наличными деньгами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сдаются государственными лесовладель-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цами в банки или организации,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вляющие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операций, не позднее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операционного дня, в который 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 прием денег для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зачисления их в бюджет. В случае,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ежедневные поступления наличных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составляют менее 10-кратного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месячного расчетного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денег для зачисления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осуществляется один раз в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операционных дня со дня, в который 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 прием денег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ставка 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особо охраняемых природ-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территорий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определяется из расчета 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месячного расчетного показателя,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установленного законом о 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бюджете и действующего на 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финансового года,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котором возникнет необходимость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территорий, за каждый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на особо охраняемой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природной территории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собственники земельных участков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землепользователи в границах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 вносят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плату при: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использовании работников -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 работника;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наличии на особо охраняемой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природной территории 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лечения, отдыха, спортивно-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оздоровительных учреждений - за каждое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пребывающее в таких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учреждениях. При представлении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лицом 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об уплате суммы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 плата не взимается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сумма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уплачивается по месту нахождения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охраняемой природной территории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ООПТ, 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уплата в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платы производится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 через банки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банковских операций, либо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наличными деньгами на 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пропускных пунктах либо иных 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оборудованных местах, устанавливаемых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природоохранными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определенными законодательным актом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области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бланков строгой отчетности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АР,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Природоохранными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«Об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территориях» принятые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наличными деньгами сдаются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или организации, осуществляющие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банковских операций,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следующего операционного дня,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 был осуществлен прием денег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 зачисления их в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ежедневные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наличных денег составляют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10-кратного размера 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расчетного показателя, сдача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один раз в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операционных дня со дня, в который 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 прием денег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уплата 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ресурсами животного мира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лесными ресурсами на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территориях производится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ООПТ, ОП,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ЛП, АР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заготовка древесины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участках 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осуществляется 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следующих видов рубок леса: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главного пользования, проводимых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спелых и перестойных древостоях;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промежуточного пользования (рубок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за лесом, выборочных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и рубок, связанных с 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 малоценных лесных насаждений,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насаждений, теряющих защитные,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и другие функции,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единичных деревьев в молодняках);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прочих рубок (сплошных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рубок; расчистки лесных площадей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со строительством гидроузлов,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трубопроводов, дорог; при прокладке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просек, создании противопожарных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разрывов; уборки ликвидной захламлен-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ности; рубок для иных целей)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рубки леса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государственного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осуществляются с учетом крутизны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экспозиции склонов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возможный ежегодный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и планирование рубок 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материалам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лесоустройства с учетом последующих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резко пересеченного рельефа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отсутствия возможности закладки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лесосеки по горизонтали, их отводят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параллельно водотокам.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Разрешается одновременный отвод лесосек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противоположных склонах.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горных лесах, на склонах крутизной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рационально производить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серпантинный способ прокладки волоков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трактора при помощи бульдозеров.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предварительный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участков леса под рубки в натуре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лесничим или по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поручению помощником лесничего.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обнаружения несоответствия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участков данным таксационного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описания и планшетов, вносятся соответствующие поправки (с составле-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актов) или они исключаются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отвод лесосек,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перечет и клеймение деревьев 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дится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отводу и таксации лесосек № 32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02.03.2004 г. и Правилами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клейм в лесном фонде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№ 100 от 04.05.2003 г.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см.V106704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на каждую лесосеку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проведения подготовительных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ее разбивки в натуре составляется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карта, в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 способы рубки леса и трелевки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древесины, очистки мест рубок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порубочных остатков, способ воспроиз-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 леса; схема размещения лесовоз-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дорог, усов, волоков, погрузочных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площадок, места расположения складов,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стоянок механизмов 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рабочих; площади,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необходимо сохранять подрост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молодняк, не подлежащие рубке, деревья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охранными зонами, муравейники;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предохранению почв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эрозии и сохранению остающейся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древостоя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карты составляются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или организациями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находится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фонд (далее - лесные учреждения)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утверждаются его директором - главным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лесничим (далее - главный лесничий).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за лесопользователем,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размере лесничества, закреплены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 в долго-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срочное лесопользование для заготовки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древесины, технологические карты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лесосеки, закрепленные за лесопользова-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телем, разрабатываются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лесопользователя и представляются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главному лесничему лесного 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выдающему лесорубочный билет. Если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технологической карте допущены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отступления от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рубок, то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указанию лесного учреждения в 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вносятся изменения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разработка лесосек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в строгом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утвержденными технологическими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обязательном порядке прикладывается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лесорубочному билету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до начала лесосечных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в соответствии с технологической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картой производится разбивка в натуре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 на пасеки, отграничение погру-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зочных площадок, складов,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пасечных волоков, трасс для несущих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канатов трелевочных установок,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деревьев и другие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ровном рельефе пасеки отграничи-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ваются прямолинейными визирами.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сильно изрезанных водотоками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ложбинами границы пасек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криволинейными с сохранением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 для них ширины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лесосеки на равнине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длинной стороной закладываются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перпендикулярно господствующим ветрам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горных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под рубки леса отводятся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рельефа местности. Линии,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ограничивающие намеченные в рубку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участки, по возможности совмещаются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естественными границами (водоразделами,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дорогами, обрывами и прочее)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технологическая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предусматривает разграничение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 на пасеки и прокладку волоков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(технологических коридоров) шириной 3-5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на равнине и 5-7 м в горных местнос-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тях. Их устраивают с учетом обхода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препятствий (выходы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камней, заболоченные участки, куртины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подроста и тому подобное). У выхода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просеку волоки следует устраивать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закруглениями шириной на равнинах до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и в горных условиях до 9 м. Отбойные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на их углах от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повреждений следует защитить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кожухами или сварными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древостоях в качестве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коридоров, в первую очередь используют-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имеющиеся дороги, просеки, тропинки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открытые промежутки между деревьями.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их достаточности на участке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леса, технологические коридоры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прорубаются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места складирования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вырубленных деревьев и заготовленных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сортиментов и погрузочные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располагаются по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дорог и квартальных просек,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полянах, прогалинах и других непокрытых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 землях.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Волоки и погрузочные площадки размещены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 пределов особо защитных участков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руслу водотоков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технологическая сеть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волоков и погрузочных пунктов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 с учетом их повторного 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при проведении других видов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приемов рубок леса и лесохозяйственных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подготовительных работ по рубкам 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в натуре 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лесничеству и лесовладению работниками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лесной охраны до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проверки выявляется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участка утвержденному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плану по площади, возрасту, составу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древостоя и виду рубок леса.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качество натурных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ограничению участков (тщательность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прорубки и расчистки визиров, где это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необходимо, наличие на углах столбов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соответствующими надписями и т.д.),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правильность выполнения таксационных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работ: разделение деревьев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категории, установление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 высот и выбор сортиментных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таблиц, перечет деревьев, материальная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денежная оценка лесосек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рубки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проводятся в спелых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перестойных древостоях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 «поле-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почвозащитные леса» и в пойменных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лиственных древостоях, возобновляющихся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порослевым путем, категории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лесного фонда «запретные полосы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по берегам рек, озер, водохрани-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лищ, каналов и других водных объектов».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категорий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лесного фонда, условий 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произрастания, биологических особеннос-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 древесных пород, возрастной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структуры, полноты насаждений, крутизны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экспозиции склонов, устойчивости почв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 эрозии, наличия и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подроста главных пород,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рубок устанавливаются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по назначению в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рубок главного пользования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категориях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выделяются особо защитные участки,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 Правилами рубок,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главного пользования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назначаются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рубки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не назначаются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с преобладанием ценных,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редких, эндемичных и исчезающих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древесных пород (сосны кедровой, ясеня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чарынского, дуба черешчатого, ореха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грецкого, можжевельников, клена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Семенова, туранги, саксаула белого,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каркаса, черкеза, береста, акации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белой, гледичии, ольхи, рябины, лоха,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яблони, груши, абрикоса, фисташки,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шелковицы, миндаля, вишни)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пород, занесенных в Красную книгу,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кустарников, кроме тальников,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гребенщика и акации желтой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при прочих равных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насаждения в рубку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назначаются в 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участки спелого и перестойного леса,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рубки по состоянию, недорубы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неиспользованные лесосеки прошлых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лет, насаждения, вышедшие из подсочки;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расстроенные и низкополнотные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 (полнота 0,3 - 0,4),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пологом которых имеется удовлетвори-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возобновление главной породы;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лиственные леса, утрачивающие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порослевую способность;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двухярусные насаждения с полнотой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спелой части первого яруса 0,3 и выше,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второго - не менее 0,4;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насаждения с полнотой 0,3-0,5,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пологом которых имеется удовлетвори-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либо неудовлетворительное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возобновление (по шкале) главной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породы, при условии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предварительных культур или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на вырубке в течение 1-2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рубки;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чистые и смешанные разновозрастные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 с полнотой 0,5 и выше;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перестойные насаждения;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другие спелые насаждения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равнинных лесах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лесах Казахского мелкосопочника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пользования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сплошные узколесосечные и добровольно-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выборочные рубки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насаждениях южных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 колочных лесов по мелкосопочнику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равнинам рубки главного 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не проводятся вследствие их высокой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прижизненной роли и трудности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воспроизводства. В них назначаются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рубки ухода за лесом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рубки. На площадях вышедших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под сплошных санитарных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создаются лесные культуры в первый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 рубок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коренных колочных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лесах лесостепной и степной зон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леса площадью более 5 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наличия подроста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древостоя, проводятся сплошные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узколесосечные рубки.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лесосеки - до 40 м или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двукратной высоты насаждения, длина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лесосеки ограничивается размерами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квартала, площадь - не более 5 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примыкание - кулисное (через 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лесосеки). При ширине выдела менее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примыкание чересполосное (через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лесосеку), срок примыкания - 2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рубки не включается в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Лесосеки длинной стороной закладываются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перпендикулярно господствующим ветрам.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рубки -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господствующих ветров.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ветроударной стороне массива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оставляется защитная полоса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ширины лесосеки, которая вырубается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2 года после вырубки последней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колках площадью менее 5 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полноты древостоя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подроста, в целях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защитного влияния сплошные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узколесосечные рубки проводятся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приема. В первый прием вырубается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заветренная его половина. Вторая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половина колка выбирается по истечении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срока, необходимого для удовлетвори-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возобновления вырубки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 подростом высоты более 1,5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неудовлетворительном возобновлении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вырубленной части колка на 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создаются лесные культуры; вторая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половина насаждения назначается в рубку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три года после их посадки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пойменных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лиственных древостоях, где разрешены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главного пользования, ширина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лесосеки устанавливается не более 25 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расположением длинной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перпендикулярно руслу реки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кромке озера. Максимальная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лесосеки - 1,5 га.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- против течения реки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господствующих ветров. Примыкание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 чересполосное (через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лесосеку), срок примыкания - 2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причем год рубки не включается в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зарослях акации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желтой естественного происхождения,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в насаждениях искусственного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после гибели главной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породы, проводятся сплошнолесосечные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рубки. Ширина лесосек - до 40 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примыкание непосредственное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года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соблюдаются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 сроки проведения рубок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поросли в колочных лесах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октября до середины апреля.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леса не допускается расщеп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пня и обдирание его коры. Сроки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ограничиваются, если на вырубке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 будут созданы 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сосновых лесах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мелкосопочника производятся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добровольно-выборочные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сплошнолесосечные рубки.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Добровольно-выборочные рубки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простых и сложных, чистых и смешанных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одновозрастных и разновозрастных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сосны влажных, свежих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типов леса с полнотой 0,6-1,0,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произрастающих на склонах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экспозиций крутизной 21-30 градусов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таких же насаждениях сухих типов леса,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произрастающих на склонах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экспозиций крутизной 0-20 градусов.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древостоях с полнотой 0,8-1,0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выбирается 20-25 процентов запаса, 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с полнотой 0,6-0,7 - 15-20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процентов. Во всех случаях полнота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древостоя не снижается менее 0,5.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лесосек до 10 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приемы рубки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достижения полноты простых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древостоев 0,6 и более или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сложного насаждения с полнотой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яруса 0,3 и выше и второго с полнотой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молодняков - не менее 0,4,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средневозрастных - 0,3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сплошнолесосечные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проводятся в простых чистых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смешанных одновозрастных и разновоз-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растных насаждениях свежих и влажных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 леса, произрастающих на склонах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экспозиций крутизной до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градусов. В насаждениях с недостаточным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возобновлением сосны они проводятся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созданием сосновых культур в первые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лесосек не более 40 м, площадь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га. Срок примыкания - 5 лет,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считая года рубки. Примыкание лесосек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непосредственное. Лесосеки закладывают-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длинной стороной перпендикулярно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господствующим ветрам, на склонах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крутизной более 10 градусов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горизонтали, направление рубки сверху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вниз по склону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лиственных лесах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мелкосопочника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сплошнолесосечные и добровольно-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выборочные рубки.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коренных березняках и осинниках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полнотой 0,3 - 1,0 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подроста, а также в производных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древостоях без подроста сосны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сплошнолесосечные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Правил рубок. Максимальная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лесосеки устанавливается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крутизны склона и величины колка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 2 га. На склонах крутизной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градусов они закладываются длинной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стороной по горизонталям,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сверху вниз по склону.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производных насаждениях в первый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рубки создаются культуры сосны.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примыкания - 3-5 лет после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посадки.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производных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смешанных с сосной древостоях и чистых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лиственных насаждениях с удовлетвори-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тельным сосновым подростом назначаются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добровольно-выборочные рубки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технологии, предусмотренной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рубок. При этом преследуется 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замены лиственных пород на хвойные.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Повторяемость приемов - 15 лет,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 до 10 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островных сосновых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лесах проводятся добровольно-выборочные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сплошнолесосечные рубки.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Добровольно-выборочные рубки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простых и сложных, чистых и смешанных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одновозрастных и разновозрастных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сосновых насаждениях с полнотой 0,6-1,0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сухих условиях местопроизрастания.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простых и сложных древостоях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полнотой 0,8-1,0 интенсивность выборки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запасу составляет 25-30 процентов,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полнотой 0,6-0,7 - 15-20 процентов.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добровольно-выборочных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полнота древостоя не снижается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приемы рубок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достижения полноты простых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древостоев 0,6 и более или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сложных насаждений с полнотой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яруса 0,3 и выше, а второго с полнотой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молодняков - не менее 0,4,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средневозрастных - 0,3.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сложных насаждениях добровольно-выбо-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рочные рубки проводятся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изреживания спелой части. При полноте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яруса 0,4 и более из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яруса может быть выбрано до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его запаса, а при полноте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0,3 - 30 процентов.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площадь лесосек до 10 га.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простых и сложных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разновозрастных, чистых и смешанных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вторым ярусом из сосны 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подроста в свежих и влажных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типах леса проводятся сплошные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узколесосечные рубки.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разновозрастных насаждениях к вырубке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назначаются только деревья спелого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перестойного поколений леса.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лесосеки 40 м, площадь - 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га. Примыкание лесосек непосредственное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сроком 5 лет, не считая года рубки.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лесосек - перпендикулярно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господствующим ветрам,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- против господствующих ветров.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насаждениях с недостаточным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возобновлением сосны они проводятся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созданием сосновых культур в первые 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лиственных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островных сосновых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главного пользования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нормативам и технологии,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предусмотренным в лиственных лесах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мелкосопочника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насаждениях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 саксаула, произрастающих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устойчивых к ветровой эрозии почвах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(суглинистые, глинистые, такыровидные),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сплошнолесосечные рубки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уборкой как черного, так и белого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лесосек до 75 м. 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примыкания - чересполосный,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примыкания - 3 года. Оставленные полосы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назначаются в рубку при наличии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вырубленных полосах более 500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 подроста саксаула 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лет или через 3-4 года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лесных культур при количест-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нормативных показателях,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 их перевод в покрытие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 земли.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саксаульниках, намеченных под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пользования с расчетом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возобновление, пастьба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 прекращается за 5 лет до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 проводится в течение 5 лет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неудовлетворительного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возобновления вырубок, насчитывающих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300 экземпляров порослевого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возобновления или менее 500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подроста саксаула на 1 га 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лет, на них следует создавать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смешанном возобновлении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семенного подроста умножают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коэффициент 0,6 и суммируют его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показателем порослевого возобновления,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выражая все в порослевом эквиваленте.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саксауловых насаждениях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в период после созревания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и прекращения вегетации: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северной подзоне полынно-солянко-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пустынь (Алматинская, восточная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Жамбылской области, Северное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Приаралье) при ориентации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возобновление лесосек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на 1 га не менее 300 экземпля-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саксаула в возрасте до 30 лет,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подроста, или необходимого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суммарного количества порослеспособных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экземпляров и подроста - с декабря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южной подзоне (западная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 Южно-Казахстанская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области)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перечисленного выше минимума -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по февраль.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искусственном восстановлении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на вырубках допускается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ломка саксаула в течение всего года.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пойменных листвен-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древостоях, возобновляющихся порос-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левым путем, категории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 «запретные полосы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берегам рек, озер, водохранилищ,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каналов и других водных объектов»,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особо защитных 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назначаются сплошные узколесосечные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рубки. При этом все выделы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 га разбиваются на лесосеки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шириной до 40 м, примыкание - кулисное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(через 2 лесосеки), а при ширине выдела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80 м - чересполосное (через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лесосеку) со сроком примыкания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считая года рубки.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Таксационные выделы площадью менее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назначаются в рубку целиком,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их конфигурации.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ширине выдела менее 40 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расположенного вдоль русла реки,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длинная сторона лесосеки (не более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м) может располагаться вдоль реки,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этом случае площадь ее не может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превышать 1 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лесосек для всех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перпендикулярно главному направлению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водотока, а направление рубки -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обеспечения наилучшего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порослевого возобновления в пойменных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рубки проводятся с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апреля. Насаждения, потеряв-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порослевую способность, вырубаются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летний период. Ветловые древостои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назначаются в рубку после спада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паводковых вод в летний период (до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зарослях тальников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 проводятся сплошные узколесосечные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рубки. Ширина лесосек - до 40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Примыкание - непосредственное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года. Рубки проводятся в летний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после спада талых вод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тугайных ивняках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(ива Джунгарская и Вильгельмса)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зарослях гребенщика проводятся сплошные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узколесосечные рубки с шириной лесосек,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превышающей 40 м, примыкание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чересполосное со сроком 3 года.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оставляемых полос осуществляется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условии удовлетворительного возобновле-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смежной лесосеке.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рубок - зима или ранняя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тугайных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тальниках, а также в тальниках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природных зон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сплошные узколесосечные рубки с шириной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 40 м. Примыкание - непосредст-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со сроком 2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рубок - после спада паводковых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в летний период. Направление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против течения реки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расположением длинной стороны лесосеки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перпендикулярно их руслу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сосновых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всех групп типов леса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полнотой 0,6-1,0, произрастающих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пологих, покатых и крутых склонах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экспозиций, независимо от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 против эрозии,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добровольно-выборочные рубки.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рубок зависит от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насаждений, но не следует превышать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 процентов по запасу.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снижение полноты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0,5. Второй и третий приемы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через 20 лет,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лесосеки - не более 10 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одновозрастных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пихтовых и еловых насаждениях,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пологих и покатых склонах северных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экспозиций с устойчивыми и неустойчи-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выми почвами, а также на крутых склонах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устойчивыми почвами,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постепенные рубки.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насаждениях с полнотой 0,9-1,0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постепенные трехприемные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рубки. В первый прием вырубается до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запаса, со снижением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0,6-0,7, во второй прием 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процентов.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насаждениях с полнотой 0,6 - 0,8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постепенные двухприемные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с выборкой в первый прием до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запаса.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Заключительный прием в обоих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при наличии хорошего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повторяемости рубок - 10-15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превышение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 на пологих и покатых склонах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 га, на крутых более 15 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разновозрастных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пихтовых и еловых насаждениях с 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 0,6-1,0 на пологих и покатых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склонах северных экспозиций с устойчи-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выми почвами и пологих склонах северных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экспозиций с неустойчивыми почвами,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средневозрастная и приспевающая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древостоев имеют полноту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0,4, проводятся длительно-постепенные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первый прием вырубается до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запаса за счет удаления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спелых, перестойных и фаутных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снижение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ниже 0,3 - 0,5.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Заключительный прием проводится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хорошего (по шкале) возобновле-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ния. Срок повторяемости 30-40 лет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 оставшимся поколением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 спелости. Не допускается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площади лесосеки более 20 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добровольно-выбо-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рочные рубки в пихтовых и еловых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с полнотой 0,6 - 1,0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разновозрастных насаждениях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пологих и покатых склонах северных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экспозиций с устойчивыми почвами,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пологих склонах северных экспозиций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неустойчивыми почвами, если полнота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средневозрастных и приспевающих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менее 0,4;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разновозрастных насаждениях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покатых склонах северных экспозиций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неустойчивыми почвами и крутых склонах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северных экспозиций с устойчивыми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разновозрастных и одновозрастных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на крутых склонах северных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экспозиций с неустойчивыми почвами;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одновозрастных и разновозрастных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на пологих, покатых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крутых склонах южных экспозиций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устойчивости почв.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превышения интенсивности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на склонах северных экспозиций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устойчивыми почвами более 30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первоначального запаса, на склонах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южных экспозиций с неустойчивыми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почвами - 20 процентов с доведением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насаждений не ниже 0,5.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и третий приемы проводятся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одновозрастных насаждениях через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лет, в разновозрастных - через 20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лесосеки устанавливается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15-20 га 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крутизны склонов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одновозрастных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еловых насаждениях на пологих и покатых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склонах всех экспозиций с устойчивыми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почвами проводятся постепенные рубки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два-три приема с вырубкой за каждый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30-40 процентов запаса.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добровольно-выбо-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рочные рубки в еловых насаждениях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полнотой 0,6-1,0 проводятся: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разновозрастных насаждениях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пологих и покатых склонах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экспозиций независимо от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одновозрастных и разновозрастных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на крутых склонах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экспозиций независимо от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превышать интенсивность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более 25-30 % первоначального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запаса с доведением полноты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0,5.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и третий приемы проводятся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лет. Площадь лесосеки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не более 15-20 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 крутизны склонов.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пихтовых одновоз-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растных и разновозрастных насаждениях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пологих, покатых и крутых склонах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экспозиций с устойчивыми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неустойчивыми почвами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добровольно-выборочные рубки.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превышать интенсивность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на крутых склонах с неустойчивыми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почвами более 20 процентов первоначаль-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запаса, на пологих и покатых - 30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с доведением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не ниже 0,5.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лесосеки устанавливается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15-20 га 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крутизны склонов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одновозрастных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лиственничных насаждениях на пологих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покатых склонах всех экспозиций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устойчивыми почвами, а также на пологих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покатых склонах всех экспозиций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неустойчивыми почвами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постепенные рубки.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насаждениях с полнотой 0,9 - 1,0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трехприемные постепенные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с вырубкой в первый прием до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запаса. Во второй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вырубается не более 40 процентов.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насаждениях с полнотой 0,6 - 0,8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двухприемные постепенные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с выборкой в первый прием до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запаса. Срок повторяемости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- 10 лет. Не допускается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площади лесосеки более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га, при заключительном приеме - 10 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Заключительный прием в обоих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при наличии хорошего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разновозрастных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лиственничных насаждениях, произрас-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тающих на пологих и покатых склонах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северных экспозиций с устойчивыми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почвами и на пологих склонах южных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экспозиций с устойчивыми почвами,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 древостоев, не достигших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 спелости, составляет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проводятся длительно-постепенные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первый прием вырубается до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запаса за счет удаления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перестойных, спелых и фаутных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снижение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ниже 0,3 - 0,5.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Заключительный прием проводится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хорошего (по шкале)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возобновления. Срок повторяемости - 30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лет. Не допускается превышение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лесосеки более 10 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добровольно-выбо-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рочные рубки в лиственничных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с полнотой 0,6 - 1,0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разновозрастных насаждениях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пологих и покатых склонах северных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экспозиций, пологих склонах южных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экспозиций с устойчивыми почвами,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 древостоя, не достигшего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 спелости, составляет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разновозрастных насаждениях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пологих и покатых склонах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экспозиций с неустойчивыми почвами;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разновозрастных насаждениях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покатых склонах южных экспозиций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устойчивыми почвами;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разновозрастных и одновозрастных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на крутых склонах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экспозиций с неустойчивыми почвами;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одновозрастных и разновозрастных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на крутых склонах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экспозиций с устойчивыми почвами.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превышение интенсивности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на склонах с устойчивыми почвами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 процентов, на крутых склонах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неустойчивыми почвами - 20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учета объема древесины, вырублен-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на волоках). Второй и третий приемы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в одновозрастных насаждениях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10 лет, в разновозрастных -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превышение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лесосеки на крутых склонах более 15 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пологих и покатых склонах - 20 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субъектов контроля в лиственнично-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пихтовых насаждениях первоочередной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рубке подлежат деревья пихты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березовых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с полнотой 0,6-1,0 коренных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производных типов леса, 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предварительного возобновления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покатых и крутых склонах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экспозиций с неустойчивыми почвами,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в насаждениях производных типов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 при наличии хорошего (по шкале)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возобновления хвойных пород на пологих,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покатых и крутых склонах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экспозиций с устойчивыми почвами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пологих склонах с неустойчивыми почвами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постепенные двухприемные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Выборка в первый прием - до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запаса. Не допускается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полноты насаждений ниже 0,3 -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0,5. Заключительный прием проводится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хорошего (по шкале)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возобновления. Срок повторяемости - 10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лет. Не допускается превышение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лесосеки более 15 га,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заключительном приеме - 10 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сплошнолесосечные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в березняках коренных типов леса,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предварительного возоб-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новления, а в насаждениях производных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 леса при удовлетворительном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неудовлетворительном (по шкале)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возобновлении хвойных пород,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пологих, покатых и крутых склонах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экспозиций с устойчивыми почвами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 пологих склонах с неустойчивыми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почвами. Ширина лесосеки 100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Примыкание лесосек непосредственное,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примыкания - 2 года,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лесосеки не более 10-15 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 крутизны склонов.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деревьев хвойных пород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усыхающих и сухостойных), не достигших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 спелости, не допускается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осиновых, тополе-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и насаждениях ивы древовидной,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произрастающих на пологих, покатых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крутых склонах всех экспозиций,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типа леса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почв, проводятся сплошнолесосечные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рубки. Лучшие сроки проведения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образования поросли - со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половины октября до середины апреля.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Расщеп пня и обдирание его коры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Единичная примесь хвойных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достигших возраста спелости,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хвойного подроста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пологом леса, рубке не подлежит.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пологом древостоя имеется хорошее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шкале) возобновление хвойных пород,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в процессе рубки хвойные деревья,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достигшие возраста спелости,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вырублены. Примыкание лесосек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непосредственное, срок примыкания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 Ширина лесосеки - 100 м.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превышение площади лесосеки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10-15 га 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крутизны склонов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зарослях горных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 на пологих и покатых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склонах всех экспозиций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сплошнолесосечные рубки лесосеками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шириной 40 м с чересполосным примыка-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нием, площадь лесосеки не более 2,5 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Оставляемые полосы вырубаются через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после достижения порослью высоты 1 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пойменных листвен-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древостоях и зарослях кустарников,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возобновляющихся порослевым способом,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«запретные полосы лесов по бере-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 рек, озер, водохранилищ,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водных объектов» на пологих,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покатых и крутых склонах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экспозиций независимо от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 проводятся сплошнолесосечные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рубки. Ширина лесосеки до 75 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кустарниках - 40 м. Примыкание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непосредственное. Срок примыкания - 3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 в кустарниках - 2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лесосеки перпендикулярно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течению реки, направление рубки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 течения реки. Площадь лесосеки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2,5 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последующих лесосек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вляется после появления на лесосеке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хорошего (по шкале) возобновления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 порослью высоты не менее 1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Таксационные выделы до 1 га и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назначаются в рубку целиком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при отводе лесосек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выборочных и постепенных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заключительного приема)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пользования деревья хвойных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твердолиственных пород, не достигшие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 спелости, в рубку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назначаются.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насаждениях, примыкающих к невозобно-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вившимся вырубкам, отвод лесосек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сплошные и заключительный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постепенной рубки допускается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естественного возобновления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оценкой «хорошо» или создания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ширина пасеки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лесосеках при сплошных узколесосечных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рубках устанавливается: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равнинных лесах и лесах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мелкосопочника - не более полуторной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высоты древостоев;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горных лесах при крутизне склона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градусов не более двукратной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высоты древостоев, а при косогорной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лесосек - не более 100 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насаждениях,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намеченных для проведения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пользования с расчетом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леса естественным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путем, пастьба скота прекращается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хвойных и твердолиственных древостоях,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саксауловые, за пять лет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заготовка и трелевка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на лесосеках ведется способа-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и средствами, не допускающими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эрозии почв, исключающими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ограничивающими отрицательное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состояние лесов, водое-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 и других природных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обеспечивающими сохранение подроста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молодняка хозяйственно ценных пород.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склонах крутизной более 10 градусов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лесах Казахского мелкосопочника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 градусов в горных лесах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тракторная трелевка допускается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волокам, укрепленным порубочными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Трелевку древесины разрешается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как хлыстами, так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сортиментах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процессе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леса, в бесснежный период, следует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лесозаготовительную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технику, имеющую удельное давление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грунт не более 0,4-0,5 кг/см. 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для подавляющей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вырубаемых деревьев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направленная валка деревьев, которая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пасеках проводится вершиной к волоку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углом не более 45 градусов.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Бессистемная валка и трелевка леса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всех древостоях, произрастающих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переувлажненных суглинистых и глинистых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почвах, проведение рубок 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только в зимний период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на лесосеках,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планируется последующее естественное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возобновление, в процессе лесозаготовок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обеспечена сохранность семенников,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семенных групп, куртин и полос: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лесосеках сплошных рубок,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намечено естественное возобновление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узколесосечных), 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ляются обсеменители в виде одиночно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стоящих ветроустойчивых семенников.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сосновых горных лесах их следует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оставлять в количестве 15-20 штук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 группами по 3-5 деревьев равномерно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по площади;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целях улучшения породного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оздоровления пихтовых и еловых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наряду с оставлением семенников хвойных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 оставляются также обсеменители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березы в количестве 20-25 деревьев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чистых лиственничниках и с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месью березы обсеменители оставляются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группами по 3-5 деревьев лиственницы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25-30 штук, а в лиственнично-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пихтовых насаждениях - 30-35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главной породы на 1 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лиственных производных насаждениях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примесью хвойных пород, произрастаю-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на дренированных почвах, оставляют-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смешанные хвойно-березовые куртины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0,1-0,25 га с расстоянием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ними около 100 м. На слабо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дренированных почвах размер куртин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доводится до 0,3 - 0,4 га, а 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ними увеличивается до 150-200 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обсеменители не оставляются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хорошим естественным возобновлением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намеченных под искусственное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лиственных пород;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типов сосновых лесов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песчаных, супесчаных и каменистых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почвах, а также свежих и влажных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сосняков с сильным задернением почвы;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обсеменители в виде групп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единичных деревьев отмечают легким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соскабливанием (подрумяниванием) коры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стволах и нумеруют краской.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Отграничение семенных куртин 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дится путем легких затесок на коре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стороны граничных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подскабливанием коры вокруг ствола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угловых деревьях. Семенники и деревья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семенных группах, а также 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семенных куртин метятся краской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при проведении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 соблюдаются существующие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правила в лесу и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лесозаготовках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случаях 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лесосеках на пожароопасный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срубленных деревьев, их 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очистить от сучьев, а заготовленную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лесопродукцию следует собрать в штабеля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поленницы. При этом места рубок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оставшимися на лето древесиной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порубочными остатками следует привести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надлежащее противопожарное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санитарное состояние с 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доочисткой лесосек в весенний период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саксаульниках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рубок главного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запрещается применение тросового спосо-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 заготовки. Ломка саксаула 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дится вручную или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тумервала, рабочая часть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на уровне 40 см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земли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после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лесосечных работ лесопользователям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оправить весь сохранившийся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 путем освобождения его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порубочных остатков и завала землей,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вырубить и убрать вместе с порубочными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остатками сломанный и сильно поврежден-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подрост; ликвидировать все возник-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очаги эрозии почвы путем заравнива-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промоин, установки фашин, укладки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уплотнения порубочных остатков,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привести места верхних складов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погрузочных площадок в состояние,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пригодное для проведения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воспроизводству лесов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не допускается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площади занятой под верхними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складами и погрузочными площадками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лесосеке менее 10 га более 4 %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лесосеки, а свыше 10 га - 2 %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очистка лесосек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порубочных остатков (сучьев, веток,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вершин) производится одновременно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рубкой леса с целью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порубочных остатков, улучшения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возобновления леса, а также предупреж-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и устранения опасности возникно-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вения лесных пожаров, размножения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вредных для леса насекомых и грибных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порубочные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используются, в первую очередь,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переработки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населению. В этих случаях 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укладываются в кучи на прогалинах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просветах (окнах) древостоя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волоков и у дорог с соблюдением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безопасности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при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использования порубочных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остатков, очистка лесосек 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следующими способами: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сухих типах леса и в насаждениях,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произрастающих на маломощных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каменистых почвах, путем измельчения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порубочных остатков до 1 м по длине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равномерного их разбрасывания по всей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вырубки;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травяно-болотных и травяно-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сфагновых (свежие, влажные, сырые,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мокрые) типах леса путем сбора в валы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шириной до 2 м или в кучи диаметром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 м и высотой не более 0,5-0,6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для перегнивания.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оставлять кучи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перегнивания на 1 га в хвойных лесах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200, в лиственных более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путем укладки на волоки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последующим уплотнением их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трелевки;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путем выноса за пределы лесосеки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прогалины и складирования в кучи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последующим их сжиганием в пожаро-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сборе порубочных остатков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кучи, последние размещаются не ближе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 от стены леса и 5 м от штабелей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Перечисленные способы очистки лесосек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могут применяться комбинированно.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очистки мест рубок указывается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лесовладельцем в лесорубочном билете.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рубок в зимний период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снеговым покровом глубиной более 50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лесосек, как исключение,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весной, до наступления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пожароопасного сезона.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лесосеке не допускается оставлять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порубочные остатки более 20 % от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после 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лесосечных работ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натурного осмотра лесосеки и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проверяется 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рубок и степень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лесоводственных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сохранность подроста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молодняков главных пород, а также: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проводится освидетельствование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в порядке, определяемом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ченным органом и составляется акт, 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заносятся количество заготовленной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в кубометрах на всем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указанием объема самовольно срублен-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древесины, число поврежденных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 другие нарушения, допущенные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рубках леса. Акт прикладывается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лесорубочному билету как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количество заготовленной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на участке;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течение месячного срока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акта освидетельствования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рубок ответственное должностное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лесного учреждения 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и контроля принимает по акту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лесничества не менее 20 процентов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выполненных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лесничеству проверяются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расхода леса и абрисы лесосек,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перечетные ведомости, отметки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лесоустроительных материалах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проведенных рубках леса и 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постоянным пробным площадям;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лесосеках после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 приема постепенных и выборочных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не допускается 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деревьев с сильными повреж-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дениями (обдир коры одной трети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окружности ствола, повреждение корней,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облом кроны более трети от всей массы)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склонах крутизной до 15 градусов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8 процентов, а на склонах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градусов - 12 % от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оставляемых на корню деревьев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лесозаготовок не допускается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общую площадь минерализации почв,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вместе со всеми площадями волоков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погрузочных площадок, более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от общей площади лесосеки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естественного возобновления леса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устанавливается путем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подроста, сохранившегося после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лесозаготовительных операций,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рубок и оправки подроста, а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жизнеспособность - при освидетельство-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мест рубок. Оценка возобновления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шкалам.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учета составляется акт,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котором указываются количество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сохранности подроста,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его состояния и размеще-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 площади, оценка ожидаемого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возобновления вырубки желательными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породами, необходимость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воспроизводству 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вырубках и их способы.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сезона заготовки и способа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обеспечивается сохранность подроста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молодняка на пасеках от 50 до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его количества, учтенного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при наличии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вырубках хорошего возобновления жела-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пород 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воспроизводству леса на них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требуется, а при удовлетворительном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возобновлении намечаются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естественному возобновлению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частичные лесные культуры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на вырубках,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обеспеченных естественным возобновле-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нием, лесопользователями в обязательном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проводятся работы по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культур из хозяйственно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пород, в течении двух лет после рубки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на сплошных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вырубках всех лесообразующих пород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проведенными мероприятиями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естественному возобновлению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леса, созданными лесными культурами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оставленными под естественное заращи-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вание, а также в 10-метровых полосах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примыкающих к внешней стороне вырубки,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 и сенокошение не допус-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кается до достижения большей частью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подроста высоты, исключающей 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повреждения его вершин животными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рубки леса за лесом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 момента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высокополнотных (0,8-1,0) насаждений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завершаются, как правило, за полкласса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главной рубки в насаждениях,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допускается проведение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пользования и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 в насаждениях,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главного пользования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рубки ухода за лесом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в лесах всех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режимов ограничения лесопользо-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установленных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 (фазы развития) и породного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насаждений проводятся 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рубок ухода за лесом: осветления,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прочистки, прореживания и проходные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отдельных видов рубок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осветления - уход за составом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регулированием густоты в смешанных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молодняках. К возрасту прочисток этот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ухода в основном должен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необходимое участие главных пород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составе насаждения;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прочистки - уход за составом и формой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насаждений, а также регулирование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прореживание - уход за формой ствола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кроны для улучшения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 насаждений;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проходные рубки - уход за насаждениями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увеличения прироста на 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деревьях, сокращения сроков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 спелой древесины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одновременном повышении ее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насаждения к главным рубкам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тех случаях,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рубки ухода проводятся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запозданием или нерегулярно, 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 разновозрастные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возможным выделить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отдельных видов рубок ухода,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одновременное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задач всех видов рубок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комплексное их проведение на 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том же участке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рубки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осуществляются с учетом 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периодического пользования лесом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снижения селекционно-генетических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 и биологической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перечисленные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рубок леса виды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ухода, в насаждениях, где разрешено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применение, проводятся 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возраста, состава, продуктивности,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сомкнутости крон или полноты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при проведении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проводится классификация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выделяются биогруппы,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все особи подразделяются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хозяйственным и биологическим признакам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три категории: I - лучшие,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вспомогательные, III - подлежащие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лучшим относятся - здоровые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главной породы, имеющие хороший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в высоту, прямой без повреждений,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полнодревесный и хорошо очищенный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сучьев ствол, хорошее укоренение,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 охвоенную (облиствленную),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равномерно развитую, узкую, островер-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шинную с нетолстыми сучьями крону.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лиственных насаждениях предпочтение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отдавать семенным экземплярам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формам деревьев устойчивых к гнилям.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Лучшие деревья отбираются преимущест-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 из экземпляров I, II и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 роста по Крафту и с учетом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условиям местопроизрас-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тания. В сложных насаждениях такие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отбираются как из первого,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 второстепенных ярусов.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в отдельных группах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деревьев I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оставляются относительно лучшие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лучших деревьев при уходе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могут выделяться целевые деревья,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остаются до возраста спелости.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деревья выделяются с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прореживаний;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 вспомогательным относятся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деревья, преимущественно из нижней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полога или образующие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ярус, способствующие очищению 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от сучьев, формированию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 и крон, выполняющие почвозащит-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 почвоулучшающие функции.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относятся единичные деревья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верхнего полога, не вошедшие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лучших, если они расположены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просветах и на опушках,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 и деревья в подлесочной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форме, если они не угнетают подрост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главной породы;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 деревьям, подлежащим удалению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относятся: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сухостойные, буреломные, отмирающие,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пораженные грибковыми заболеваниями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вредителями до степени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искривленные, двойчатые, безвершинные,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крупными пасынками, с сильно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разросшейся, низко опущенной кроной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большим сбегом и сильно угнетенные,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эти деревья не играют полезной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 в насаждении, после рубок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смогут оправиться (имеют плоскую,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шаровидную и сквозистую крону)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не образует больших просветов;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мешающие росту и формированию крон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отобранных лучших и 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(охлестывающие, затеняющие,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зажимающие и так далее), представители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сопутствующих пород и главной породы,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их вырубка не ведет к расстройству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нормально развитые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угнетенные деревья, если они образуют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чрезмерно густые куртины.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рубку могут не назначаться деревья,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плохие технические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стволов, с дуплами и гнездовьями птиц,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они произрастают обособленно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сухостойными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во всех насаждениях,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вовлекаемых в рубки ухода,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применяться одновременно низовой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верховой методы уходов,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позволяют оставлять на участках лучшие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вспомогательные (полезные) деревья,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соответственно, удалять подлежащие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рубке деревья согласно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установкам, приведенным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Правилами рубок леса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чистых насаждениях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применятся активный низовой метод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с вырубкой деревьев разных 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меров и классов роста преимущественно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подчиненной части насаждения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смешанных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сложных насаждениях вырубка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во всех частях полога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тем, чтобы сформировать высокопродук-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тивное и более устойчивое к пожарам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отбор деревьев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ухода производится 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биогруппам, в которых выбираются 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несколько лучших, а затем по 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шению к ним намечаются вспомогатель-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(полезные) деревья и подлежащие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удалению деревья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при осветлениях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прочистках отметка деревьев в рубку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 участке не проводится. Для этого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типичных местах участка закладываются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несколько пробных площадей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ленточная проба, которые 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подвергаются тщательной вырубке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используются как образец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на всей площади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при прореживаниях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проходных рубках деревья в рубку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отбираются на всей площади участка,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с учетом возможности равномерного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по ней лучших деревьев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молодняках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неравномерным распределением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главной породы применяется куртинный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рубок ухода, при котором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группах главной породы и вокруг них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расстоянии, равном половине высоты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второстепенного полога, все деревья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сопутствующих пород вырубаются.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остальной площади рубки ухода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одноярусных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хвойно-лиственных насаждениях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удаляются второстепенные породы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биогруппах хвойных пород (уход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верховому методу), слабо изреживаются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густые чистые их биогруппы (уход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низовому методу) и умеренно изреживают-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биогруппы лиственных пород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одноярусных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лиственно-хвойных молодняках и сложных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разновозрастных насаждениях с главной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породой во втором ярусе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лиственных пород 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всей площади участка, при этом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обеспечивать равномерное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подроста хвойных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преобладание последних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оставляемой части леса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когда хвойные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 заглушены и имеют сомкнутость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0,5, вырубка лиственного полога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полосами. Ширина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равной двум высотам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второстепенного яруса. При этом в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уход проводится на площади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50 процентов от всей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участка, где выбираются все деревья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лиственных пород и оставляются хвойные.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рубок чередуются с оставляемыми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защитными кулисами такой же ширины.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полос принимается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засушливых условиях с запада на восток,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в горных районах - поперек склона.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4-5 лет вырубаются деревья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лиственных пород в оставленных кулисах,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одновременно производится 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главной породой в ранее вырубленных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полосный (коридор-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ный) уход применяется как в смешанных,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 и чистых лесных культурах, когда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вырубаются отдельные ряды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кустарников, сопутствующей породы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главной породы, а в оставшихся рядах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селекционное изреживание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группово-разновоз-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растных насаждениях методы рубок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составом и фазой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 группы деревьев, направленные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постепенное формирование одновозрастных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древостоев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рубки ухода 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дятся на всех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фонда, где они разрешены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Правилами рубок леса,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насаждений с хроническим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недостатком или избытком влаги: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основными показателями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рубок ухода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нежелательный с хозяйственной точки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зрения состав насаждения,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на единице площади (густота),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степень дифференциации стволов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полнота, сильное взаимное влияние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друг на друга и общее плохое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древостоя;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смешанные насаждения в рубки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назначаются при условиях угнетения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главной породы сопутствующими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неблагоприятного влияния последних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формирования хозяйственно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насаждений,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лесорастительным условиям;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чистых и смешанных древостоях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куртинным расположением деревьев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назначаются независимо от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сомкнутости и полноты, если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куртинах (группах)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заглушения главных пород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второстепенными или чистые куртины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 загущены;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производные насаждения (временные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леса), где имеется, достаточное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жизнеспособных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главных пород (хвойных, твердолиствен-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др.), могут назначаться в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независимо от их полноты;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производных лиственных молодняках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отсутствием или недостаточным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количеством подроста хвойных пород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сформирования в будущем сомкнутого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 следует проводить реконст-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руктивные мероприятия, а если это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невозможно, то рубки ухода следует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ориентировать на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лиственных древостоев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рубки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назначаются, прежде всего, в 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лесорастительных условиях, в смешанных,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загущенных, высокополнотных и высокобо-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нитетных насаждениях. При прочих равных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рубки ухода назначаются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следующей последовательности: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первая очередь - осветления,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прочистки и прореживания: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культурах и молодняках главных пород,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сохраненных при разработке лесосек,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 заглушения их нежелательными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молодняках с главными породами,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находящимися под пологом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второстепенных;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смешанных молодняках с главными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второстепенными породами в 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чистых заглушенных молодняках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пород, в также в молодняках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семенно-порослевого происхождения;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смешанных насаждениях с главной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породой под пологом второстепенных;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вторая очередь: прореживания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чистых насаждениях;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проходные рубки в смешанных и сложных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третья очередь - проходные рубки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чистых насаждениях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государственного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прореживания и проходные рубки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равномерном размещении деревьев,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правило, назначаются в насаждениях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полнотой выше 0,7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насаждения ниже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 бонитета под рубки ухода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назначаются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соблюдаются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рубок ухода: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смешанных и сложных молодняках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ухода проводятся, как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обнаружится угроза заглушения главных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 второстепенными, а в чистых -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наступлением стесненности крон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появлением отпада. В сосновых молодня-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 искусственного происхождения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проводится в момент смыкания крон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в рядах;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осветления и прочистки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облиственном состоянии деревьев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течении всего вегетационного периода.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местных климатических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сроки рубки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приурочены к началу, середине или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концу вегетационного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густых молодняках с запоздалым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изреживанием, сильно вытянутыми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 устойчивыми стволиками,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в лиственных молодняках степной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их можно проводить преимущественно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весенний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хвойных молодняках, включая 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сосны в степных районах,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проведение позднеосенних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раннезимних рубок с целью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вырубаемых деревьев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новогодних елок;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прореживания и проходные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предпочтительно проводить по малому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объектов в рубки ухода и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проведения осуществляется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охотничьего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побочных лесных пользований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соблюдаются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и повторяемость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интенсивность рубок ухода 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 или степенью снижения сомкнутос-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полога и полноты насаждений,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количеством вырубаемых стволов и запа-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древесины, выраженным 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 в процентах от числа стволов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запаса насаждения до рубок,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степенью снижения первоначальной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площадей сечения деревьев на 1 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интенсивность рубок ухода за лесом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лесов, типа леса, состава,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возраста, полноты, класса бонитета,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строения, общего состояния насаждения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целевой установки рубок ухода;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величине снижения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различаются следующие степени интенсив-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рубок ухода: очень слабая -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10 %, слабая - 11-20 %, умеренная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21-35, сильная - 36-50 %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очень сильная - свыше 50 %;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молодняках интенсивность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обычно определяется степенью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снижения сомкнутости полога. В 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возрастных и приспевающих насаждениях,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в зоне интенсивного ведения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(степная и лесостепная зоны)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древостоях в возрасте прореживаний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 таксационной полноте и запасу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вырубленной древесины;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молодняках приемлемы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интенсивные рубки по сравнению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средневозрастными и приспевающими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смешанных насаждениях из пород,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 различающихся быстротой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роста, интенсивность выше, чем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насаждениях из быстрорастущих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светолюбивых пород интенсивность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более высокая, чем в медленнорас-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тущих и теневыносливых, а в древостоях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бонитетов - более сильная, чем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низшей продуктивности.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перегущенных насаждениях из пород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маловетроустойчивых, в древостоях,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произрастающих на переувлажненных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мелких почвах, интенсивность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должны быть относительно слабыми;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повторяемость рубок ухода означает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частоту проведения одного их вида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 и том же участке, зависит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насаждения,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хозяйствования и находится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тесной связи с продуктивностью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интенсивностью изреживания насаждения,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уровнем механизации работ.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интенсивность отдельных приемов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и уровень механизации работ, 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реже повторяемость. В чистых насажде-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 повторяемость реже, чем в сложных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смешанных. Чем лучше лесорастительные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 моложе насаждения, тем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будут проводиться чаще;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повторяемость рубок ухода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смешанных молодняках составляет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чистых - 10 лет, а прореживаний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проходных рубок в древостоях I-III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бонитетов - 10-15 лет и в насаждениях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 бонитетов - 15-20 лет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выполняются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отвод площадей под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отвод площадей, отбор деревьев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и в рубку ухода, их клейме-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перечеты в насаждениях,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молодняков, производится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до рубки - по лиственным в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период, по хвойным круглый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отводе молодняков в рубку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типичных участках закладываются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пробные площади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ленточные пробы, служащие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эталона для проведения осветлении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прочисток на всем участке. Их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составляют не менее 3-5 процентов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и не менее 0,5 га 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виду рубок ухода;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прореживаниях и проходных рубках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перечет намеченных в рубку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по 2-4 сантиметровым ступеням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толщины, начиная с деревьев диаметром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см (на высоте 1,3 м от поверхности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земли), и выше, с распределением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деловые, полуделовые и дровяные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отметкой продольной полоской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клеймением у шейки корня.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у деревьев, отведенных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рубку, замеряется высота 3 деревьев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центральных ступенях толщины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 построения графика высот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разряда высот насаждения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отвод участков под рубки ухода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пробных площадей, эталонные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в молодняках, а также отбор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в рубку при прореживаниях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проходных рубках производится под 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водством лесничего или его помощника.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в качестве ориентира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практической иллюстрации используются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двухсекционные (одна - контрольная,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- с рубками) постоянные пробные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площади, которые закладываются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лесного учреждения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преобладающих древесных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 и по каждому виду рубок ухода.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условия проведения рубок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отведенных для них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технологической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участка по рубкам ухода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учет вырубаемой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проводится: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осветлениях и прочистках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всей вырубаемой древесины определяется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ее количеству, заготовленному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пробных площадях или ленточных пробах,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в свою очередь, устанавливается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таблицам объемов маломерных стволов,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утвержденным для данного района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складочных кубических метрах с 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дующим переводам в плотные кубические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прореживаниях и проходных рубках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вырубаемой древесины определяется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перечета назначенных в рубку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деревьев. При этом по деревьям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диаметром, на высоте 1,3 м, менее 8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определяют в складочных кубичес-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метрах на специально закладываемых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пробных площадях с переводом на всю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участка. Размер таких 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 2-3 процентов от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участка, но не менее 0,5 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деревьев с диаметром более 8 см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высоте 1,3 м) вычисления запаса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выхода сортиментов производятся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 породы по разрядам высот,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 по графику высот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сортиментным таблицам, утвержденным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участках рубок ухода, где предусмат-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ривается прорубка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коридоров (волоков), вырубаемая на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древесина, включается в объем заготав-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ливаемой при этих рубках древесины;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лесорубочные билеты на прореживания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проходные рубки выписываются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стволов (по «пням»), 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осветление и прочистки - по примерному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при проведении прореживания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проходных рубок более 15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вырубаемых деревьев на участке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на высоте 1,3 м от поверхности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менее 10 см, лесорубочный билет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выписывается с указанием способа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заготавливаемой древесины 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примерному количеству;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 основании результатов 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 денежной оценки лесосек по лесни-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честву составляется ведомость годичной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лесосеки, по которой формируется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сводная ведомость очередной годичной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лесосеки по всему лесному учреждению.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все отведенные под рубки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изготавливаются абрисы,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брошюруются в альбом годичной лесосеки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рубкам ухода и хранятся 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ведомостью очередной годичной лесосеки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один экземпляр в лесном учреждении,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другой - в лесничестве;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данные о площадях, пройденных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рубкой, вносятся в книгу расхода леса,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ведется по лесничеству, а 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наносятся на планшеты синим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цветом сплошной линией с указанием 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щади, года рубки и сокращенного знака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рубки в соответствии с Инструкцией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отводу и таксации лесосек на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 государственного лесного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утверждаемого уполномоченным органом.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в таксационное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вносятся год рубки, площадь, пройденная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рубкой, вид рубки, вырубаемый запас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породам, а для молодняков - состав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 после рубки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рубки ухода в чистых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сосновых насаждениях осуществляется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показателей приведенных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таблице 10 Правил рубок леса: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осветления в чистых сосновых насаж-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дениях (до 1 единицы второстепенных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пород) не проводятся;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прочистки проводятся только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загущенных сосновых молодняках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выраженной дифференциацией деревьев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биогруппах и куртинах в целях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устойчивости и водного режима.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размещение деревьев равномерное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отмечаются отставшие в росте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деревья, то прочистки не назначаются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рубок ухода отодвигается во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возраста.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рядовых культурах сосны проводится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равномерное изреживание насаждений,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удаления отставших в росте,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и поврежденных деревьев (суко-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ватые, многовершинные, искривленные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 далее) без образования «окон».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допускается также сплошная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 пятого ряда и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технологических коридоров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снижения пожароопасности дополнительно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сплошные поперечные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шириной в 1,5-2 средней высоты посадок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200-250 м, формирующие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отдельные блоки или секции культур.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кулисных культурах сосны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за счет отмирающих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деревьев. Из опушечных рядов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проводится в 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прореживаниях 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стремиться к оставлению лучших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сосны и равномерному их размещению,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убирая только больные, поврежденные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отставшие в росте особи, при этом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сильное снижение полноты древостоя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начальные приемы проходных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лишь в высокополнотных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сосновых насаждениях. В насаждениях,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запрещены рубки главного 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при проведении последующих приемов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проходных рубок следует учитывать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размещение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подроста сосны, убирать деревья,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мешают его росту, постепенно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используя проходные рубки или рубки,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применяемые к насаждениям, теряющим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защитные, водоохранные и другие 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гические функции, до полной 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материнского насаждения молодым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поколением сосны.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здесь могут составить лишь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свежие условия, где велика угроза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задернения почвы при чрезмерном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изреживании полога, и поэтому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основного полога, как правило,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производится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рубки ухода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смешанных сосновых насаждениях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осуществляются с учетом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осветления в смешанных сосново-лист-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молодняках проводятся с момента,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травянистая растительность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становится реже и главным конкурентом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сосны выступают лиственные породы.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 лесорастительных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назначают в возрасте 5-15 лет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высоте сосны до 2-2,5 м.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ухода определяется временем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ухудшения роста деревьев сосны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Осветления начинаются в загущенных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молодняках с участием лиственных пород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количестве более 40 % с 5-8 лет 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сомкнутости полога более 0,7-0,8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лет. При участии лиственных пород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количестве 20-40 % в сомкнутых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молодняках их проводят в 13-15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недостаточном количестве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сосны (с сомкнутостью крон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0,5-0,6) и их сильном угнетении освет-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проводят полосами или куртинами.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этом случае для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поселения сосны на площадях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семенников лиственный полог следует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изредить до 50 % сомкнутости в кронах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тем, чтобы вызвать появление самосева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сосны, или нужно проводить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естественному возобновлению,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создавать частичные 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Осветления не проводятся в молодняках,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сосна в них представлена чистыми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устойчивыми группами и равномерно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размещенными по площади, а также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с сомкнутостью полога 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менее;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прочистки в первую очередь проводят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смешанных насаждениях, где осветление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было проведено своевременно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сосны чрезмерно угнетены.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таких насаждениях, не подвергавшихся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систематическому уходу до 25 лет,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первую очередь, устанавливаются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жизнеспособности деревьев сосны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формирования на их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с преобладанием сосны.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таких насаждений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возможным, то назначают-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реконструктивные мероприятия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формируются лиственные насаждения.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систематическом же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уходов прочистки в смешанных сосновых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проводятся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прореживаниях в смешанных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сосновых насаждениях сохраняются лучшие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сосны и желательная примесь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пород в составе, обеспечивается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равномерное их размещение по площади.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Вырубаются худшие и своевременно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убранные деревья, а также лишняя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месь лиственных пород. Повторные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прореживания назначаются в насаждениях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факта заглушения сосны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лиственными породами или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большого количества отставших в росте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проходных рубках примесь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лиственных пород в составе верхнего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полога смешанных сосновых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снижается до минимума (1 единицы).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изреживается подлесок,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он затеняет самосев сосны.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расстояние между оставляемыми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деревьями должно быть равным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прочистках 1/4, а при прореживаниях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проходных рубках - 1/5 средней высоты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древостоя.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всех видов рубок ухода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смешанных сосновых насаждениях в первую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 вырубаются деревья осины,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затем березы. При регулярном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ухода лиственная примесь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переводится во второй ярус.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песчаных почвах ряда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произрастания, осина способствует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расселению сосны, поэтому вырубка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только в целях осветления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сформировавшихся устойчивых биогрупп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лиственничных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рубки ухода проводятся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же, как и в сосновых. При их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сохранять примесь теневынос-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ливых пород (ель, пихта) и 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формирования второго яруса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рубок ухода в лиственнич-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насаждениях определяется по 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телям рубок ухода для сосновых насажде-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 с учетом особенностей рубок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горных условиях, изложенных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рубок леса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чистых и смешанных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кедровых насаждениях: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рубки ухода проводятся при их 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 0,7 и выше. Они также проводятся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молодняках насаждений всех пород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орехопромысловой зоны, имеющих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единиц кедра в составе;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основной задачей при их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увеличение доли участия кедра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насаждений, сокращение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 плодоношения деревьев и повыше-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их орехопроизводительной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отборе участков в рубку особое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внимание обращается на молодняки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средневозрастные насаждения кедра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нижних частей горных склонов,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вблизи дорог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легкодоступных местах;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проведении рубок ухода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кедровниках следует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 разновозрастных насажде-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состоящих из нескольких поколений,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допуская образования «окон», особен-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в нижней части горных склонов,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существует опасность развития травяного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покрова. Непременным условием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обеспечение деревьям кедра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свободного стояния, чтобы они сформи-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ровали мощные, широкие и низко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опущенные кроны;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кедровых насаждениях 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60-80 лет, в которых хозяйство ориен-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тируется на получение максимального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орехов, рубки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высокой интенсивности с доведением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сомкнутости древостоев до 0,3-0,4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равномерным размещением 100-150 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кедра на каждом гектаре леса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рубки ухода в еловых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пихтовых насаждениях осуществляются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показателей, приведенных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рубок леса: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осветления в еловых и пихтовых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молодняках, как правило, не проводятся,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 как эти породы достаточно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теневыносливы, а период возобновления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длительный;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прочистки в чистых и смешанных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еловых и пихтовых молодняках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слабой интенсивности, при этом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вырубаются ослабленные и больные особи,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деревья с плохой формой ствола.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густых куртинах они проводятся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равномерного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по площади;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елово-лиственных молодняках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формировать разновозрастные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насаждения, которые лучше противостоят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ветру, снегу, вредителям и отличаются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лучшими защитными свойствами;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еловых и пихтовых молодняках,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во втором ярусе под пологом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лиственных пород, в целях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хвойных насаждений с примесью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лиственных, при прочистках проводится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сильное изреживание верхнего полога,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густых биогрупп ели и пихты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угнетенных, отмирающих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поврежденных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оптимальные условия для роста ели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пихты в смешанных насаждениях дости-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гается при коридорном (полосном) уходе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сильной интенсивности. При этом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полосе шириной, равной высоте дерева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верхнего полога, производится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лиственных пород, а все хвойные,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больных и поврежденных,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лучшие экземпляры лиственных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сохраняются.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полосами с уходом оставляются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такой же ширины без ухода,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уход проводится при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прочистках;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прореживания в чистых еловых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пихтовых насаждениях проводятся,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главным образом, в целях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ветроустойчивых насаждений. Лучшие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верхнего полога сохраняются.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снижение полноты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0,8. В чистых загущенных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насаждениях, если рубки в них ранее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проводились, прореживания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интенсивно, но повторяются чаще;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 смешанных насаждениях проводится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равномерное изреживание полога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устранения затенения ели. Вырубается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лишняя примесь мягколиственных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участие в составе леса снижается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единиц. Не допускается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насаждений менее 0,7;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 сложных насаждениях с верхним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пологом из лиственных пород и нижним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ели и пихты формируются хвойные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 с участием лиственных пород.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Изреживание верхнего яруса 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равномерно по всей площади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группами при куртинном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размещении главных пород. Одновременно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уход слабой интенсивности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ярусе главных пород за счет вырубки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 отставших в росте, больных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отмирающих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рубки зависит от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угнетенности ели и пихты. При меньшем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угнетении используются рубки сильной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проходные рубки в высокополнотных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чистых еловых и пихтовых насаждениях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путем вырубки худших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мешающих росту лучших.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снижение полноты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смешанных насаждениях они преследуют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в целях ухода за лучшими хвойными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деревьями. Примесь лиственных пород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вырубается и доводится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 до 2 единиц.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сложных насаждениях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лиственных пород в верхнем ярусе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проходных рубках ведется 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лучшими деревьями ели и пихты. Примесь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лиственных в составе насаждения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снижается до 2 единиц. Одновременно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обеспечения возобновления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изреживание подлеска.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снижение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в смешанных и сложных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менее 0,7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рубки ухода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березовых насаждениях осуществляются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показателей приведенных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рубок леса: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целью перевода порослевых березня-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в семенные, смешанные и сложные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в них хвойных пород (сосны,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пихты и ели). 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подроста и молодняка хвойных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 и характера их размещения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применяются равномерные,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полосные или куртинные способы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ухода. В колочных березняках лесостеп-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зоны, произрастающих по низинным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местам, рубки ухода также используются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усиления их влияния на опресне-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участков, находящихся под ними,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уменьшения продуваемости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(верховым методом), а в остальных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колочных березняках, наоборот,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используют в целях усиления защитного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значения путем 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продуваемости насаждений (низовым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методом), способствующей равномерному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распределению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чистых березовых молодняках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в них других ценных пород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осветления обычно не проводятся.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смешанных березовых молодняках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сосны, ели и пихты осветления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используются для формирования жела-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состава насаждений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увеличения участия главных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пород (которые целесообразно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оставлять чистыми биогруппами) и уборки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больных, отставших в росте, поврежден-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худших порослевых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березы, а также деревьев, заглушающих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хвойные породы;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прочистки в семенных и порослевых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березовых молодняках проводятся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устранения излишней густоты, 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равномерного размещения поросли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 и отбора для дальнейшего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лучших экземпляров, по возможности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деревьев семенного происхождения.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них также продолжается 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составом насаждений, направленный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примеси хвойных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пород.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лесных культурах березы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тысяч штук экземпляров на 1 га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первых рубок следует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выбирать 15-25 % от запаса и 10-30 %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прореживаниях в чистых березовых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оставляются лучшие деревья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семенных и порослевых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березы. Вырубаются больные, отставшие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росте и поврежденные деревья,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изреживаются порослевые гнезда березы,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оставляется по 2-3 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смешанных насаждениях лучшие деревья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отбираются как из березы, так 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пород, примесь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желательна в составе насаждения.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достаточного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жизнеспособного хвойного подроста,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прореживаниями формируется второй ярус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хвойных пород, а верхний березовый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 сильно изреживается. Но полнота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 не снижается менее 0,7;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проходные рубки в березовых насаж-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дениях проводятся аналогично прорежива-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ниям. В чистых березняках при проходных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рубках продолжается уход за лучшими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семенными и порослевыми деревьями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березы. В смешанных березняках лучшие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деревья, кроме того, отбираются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хвойных и других ценных пород,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которых в составе насаждения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желательно. Имеющийся подлесок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уходе сохраняется, а при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омолаживается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рубки ухода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осиновых насаждениях осуществляются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показателей приведенных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рубок леса: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целью оздоровления древостоев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 чистых осинников в смешанные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хвойных пород путем 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хвойных деревьев и лучших,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пораженных сердцевинной гнилью особей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осины и уборки больных и отставших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росте ее экземпляров;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осветления проводятся только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смешанных с сосной и лиственницей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осиновых насаждениях. При их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равномерное изреживание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высокой интенсивности,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максимального осветления желательных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 от угнетения. Вырубаются повреж-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денные, отставшие в росте, искривленные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многовершинные особи осины, заглушаю-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ценные породы, и оставляются лучшие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экземпляры;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прочистки в чистых осиновых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не проводятся. В смешанных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осиновых насаждениях при прочистках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ведется уход за примесью хвойных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 ценных лиственных пород,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лучшими здоровыми экземплярами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осины. Осина, заглушающая ценные поро-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ды, вырубается. При наличии под пологом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осины достаточного количества подроста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хвойных пород производится сильное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изреживание полога осины с целью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этих молодняков в хвойно-листвен-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насаждения;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прореживаниях в смешанных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чистых осиновых насаждениях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за лучшими деревьями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 и осины. В качестве 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отбирают деревья осины I-II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 с лучшей формой ствола. 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оставляется не более 3000-3200 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равномерно размещенных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проходные рубки проводятся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основном в осиновых насаждениях I-2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 бонитета.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чистых осиновых насаждениях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проходных рубках продолжается 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лучшими деревьями осины, в смешанных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примесью ценных пород и лучшими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деревьями осины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все виды рубок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насаждениях с участием широколиствен-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(дуб, ясень, вяз) пород,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обеспечения сохранности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увеличения участия в них главных пород: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проведении в них осветлений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устранять верхушечное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затенение главных пород, но сохранять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боковое («шуба»);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молодняках с участием широколист-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пород (10-20 лет), где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не проводился, верхний полог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 второстепенными породами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(белый тополь, осокорь, ветла),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имеющими высокую полноту, проводится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изреживание верхнего полога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снижением его сомкнутости до 0,4-0,5;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отборе лучших деревьев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вяза отдается предпочтение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семенным экземплярам, а из порослевых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укоренившимся и с лучшей формой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ствола и кроны. Гнезда поросли изрежи-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ваются. Удаляются вильчатые, искривлен-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 с чрезмерно развитой кроной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толстыми сучьями, фаутные и неустойчи-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 (высоко сидящие на пнях) особи.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проводятся по возможности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начале вегетационного периода. В молод-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няках, где вяз не имеет достаточного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жизнеспособных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случае, если кроны у большинства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развиты очень слабо и проис-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ходит отмирание у них вершин),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следует ориентировать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насаждений из пород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верхнего полога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рубки ухода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осокоря и тополя белого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идентичны осинникам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осуществляются с учетом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насаждениях тополя белого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рубок ухода желательно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производить обрезку нижних сучьев;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осветления в насаждениях осокоря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тополя белого, как правило,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прочистки в насаждениях осокоря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тополя белого со значительным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тальников ведутся, главным образом,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уборки последних. В молодняках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отборе лучших деревьев предпочтение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отдается семенным экземплярам. Удалению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подлежат деревья, отставшие в росте,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и с плохой формой ствола.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Примесь других древесных пород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здоровых деревьев сохраняется;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проведении прореживаний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проходных рубок продолжается дальнейший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оставленными лучшими деревьями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осокоря и тополя белого;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оптимальная структура в культурах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тополя достигается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периодического сильного изреживания.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рубки ухода следует проводить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возрасте от 5 до 20 лет с повторяе-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мостью 4-5 лет, так как в насаждениях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20 лет они не дают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рубки ухода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ветловых насаждениях направлены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древостоев, состоящих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хорошего роста с достаточно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развитыми по длине кронами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вляются с учетом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приведенных в таблице 16 Правил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осветления в ветловых насаждениях,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правило, не проводятся;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прочистки проводятся в возрасте 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лет, когда начинаются переплетение крон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дифференциация деревьев по высоте.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удаляются отставшие в росте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деревья. Семенные особи ветлы сохра-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няются и освобождаются от заглушающей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поросли. В порослевых ветловых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насаждениях, при очень 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поросли, ее изреживание проводится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уборкой до 50 % числа имеющихся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ветловых культурах прочистки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так же, как и 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прореживания в семенных древостоях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ветлы проводятся в возрасте 11-15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их проведении удаляются отставшие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росте, усыхающие, с плохой формой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ствола и кроны деревья, а в порослевых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разреживаются густые гнеда поросли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продолжается уход за имеющейся семенной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ветлой;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проходных рубках лучшие деревья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ветлы отбираются из числа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развитых крупных экземпляров. Деревья,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отставшие в росте, а также мешающие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росту лучших - вырубаются. Примесь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быстрорастущих пород (тополь,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и др.) сохраняется.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Повторение рубок ухода 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не требуется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основной задачей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ухода в насаждениях ореха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грецкого является повышение плодоноше-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улучшение их состояния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одновременном сохранении защитной роли.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используют для выращивания 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ленного количества деревьев на гектаре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хорошо развитыми кронами.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ухода в насаждениях ореха грец-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осуществляются в 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осветления проводятся 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возрасте 7-8 лет. При этом удаляются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растения, отставшие в росте, обмерзшие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поврежденные, чтобы уменьшить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излишнюю густоту насаждений;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прочистки проводятся 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лет для обеспечения отбора расте-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с хозяйственно ценными плодами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равномерном размещении растений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площади. При них предусматривается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свободного 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но не допускается снижать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полноту менее 0,4;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последующий период рубки ухода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ореха грецкого направляются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формирование у деревьев хорошо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развитых крон и создания максимальных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для их плодоношения и 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дятся при сомкнутости крон 0,6 и выше.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оставляемых деревьев 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по фактическому росту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в высоту;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каждом приеме рубок сомкнутость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ореха грецкого следует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формировать с учетом периода 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рубки, так как к моменту 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она не должна быть более 0,6,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рубки не должна снижаться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0,4. Периодичность ухода принимается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равной периоду, необходимому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увеличения средней высоты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вплоть до 8 м на 1 м, а в последующем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м. Последний прием рубок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при средней высоте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 14-15 м, когда сомкнутость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 будет доведена после ухода до 0,4,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количество деревьев на 1 га - 40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насаждениях, в которых своевременно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ухода не проводились,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оставляемых деревьев увеличивается,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чтобы обеспечить соответствующую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сомкнутость полога;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вырубка деревьев ореха грецкого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производится, в основном, из нижней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полога. Оставляются особи с мощно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развитыми кронами, хорошим ростом,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 ценными плодами, обильным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плодоношением, устойчивые против болез-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 и вредителей. Лучшие деревья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 40-80 штук на 1 га отмечают-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на высоте 1,3 м от поверхности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краской, у них подчищается ствол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высоты 1,5 м, удаляются обломанные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поврежденные ветви;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проведение рубок ухода в насаждениях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ореха грецкого сочетается с уходом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почвой в междурядьях и приствольных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кругах и рубкой поросли, возникающей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пнях срубленных деревьев. 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кронами лучших деревьев и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штамбов ведется аналогично работам,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проводимым в культурах садового типа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рубки ухода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горных лесах направлены на повышение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качественного состояния,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защитного, противоэрозионного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водорегулирующего значений. Они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водятся с учетом крутизны и экспозиции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склонов, полноты древостоя и устойчи-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вости почв. При них следует по 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стремиться к созданию разновоз-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растных и смешанных насаждений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устойчивых деревьев с хорошо развитой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системой и кроной. Подлесок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рубках ухода в горных лесах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сохраняется и изреживается только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омоложения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интенсивность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в горных лесах снижается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увеличением высоты над уровнем моря,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крутизны склонов, с уменьшением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устойчивости и мощности почв,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южных склонах.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всех склонах крутизной до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северных склонах крутизной до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достаточной мощности почв (более 70 см)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ухода ведутся так же, как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насаждениях равнинных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снижение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оставляемой части насаждений,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рубок ухода, менее: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склонах до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северных экспозиций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склонах до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южных экспозиций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склонах выше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северных экспозиций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склонах выше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южных экспозиций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малоустойчивых почвах (супесчаные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песчаные) и на оползневых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ухода сводятся к вырубке лишь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наклоненных, возможных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вывалу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смешанных молодняках при заглушении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главных пород второстепенными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снижение сомкнутости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последних на склонах крутизной до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северных экспозиций - до 0,5, на южных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 0,6; при крутизне склонов 21-30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северных экспозиций - до 0,6, южных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склонах южных экспозиций проходные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в чистых насаждениях 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при полноте 1,0.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крутизне склонов свыше 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склонах всех экспозиций прореживания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проходные рубки не назначаются,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вырубки отмирающих деревьев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на участках леса,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научное значение, включая лес-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генетические резерваты 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лесные памятники природы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леса, где заложены 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пробные площади, рубки ухода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проводятся. Вокруг таких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создаются охранные зоны, а сами 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подлежат тщательной охране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применительно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ценным лесным массивам и лесам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защитных участков, редким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породному составу с наличием реликтовых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эндемичных пород, уникальных по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дуктивности и генетическим качествам,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ухода в них предусматривают 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благоприятных условий для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 и естественного возобновления.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 призваны исключать негативное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второстепенных пород на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участки леса и поддерживать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рубки ухода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орехопромысловых зонах и лесоплодовых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используются для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как правило, чистых или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примесью второстепенных пород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древостоев с невысокой сомкнутостью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полога и равномерным размещением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по площади участка,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благоприятных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максимального и длительного плодоно-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шения. Для формирования такого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применяется, в основном,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равномерного изреживания с уходом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целевыми семенными деревьями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полосах рубки ухода проводятся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их местоположения и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направляются на повышение их устойчи-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вости и эффективности. В полосах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водоразделам они проводятся для усиле-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их водорегулирующих свойств.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во всех частях полога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 с учетом взаимного влияния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пород. Не допускается снижение сомкну-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тости насаждений при каждом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менее 0,7-0,6.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полосах вдоль крутых берегов речных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долин, в целях перевода поверхностного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стока в грунтовый и 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эрозионных процессов, рубки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на формирование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сомкнутостью не ниже 0,8-0,7.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пологих песчаных склонах 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учитывать особенности гидрологических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и недостаточность минерального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питания. При проведении рубок ухода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таких полосах обязательно 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подлеска и сомкнутости насаждений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0,6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городских лесах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лесопарках, испытывающих высокие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рекреационные нагрузки и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эстетическое и средозащитное значение,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ухода ведутся 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проектам, предусматривающим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наиболее устойчивых, долговремен-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 декоративных насаждений и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ландшафтов направленные на 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благоприятной среды для отдыха 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проведению культурно-оздоровитель-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спортивных мероприятий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методы рубок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 парковых ландшафтов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(открытых, полуоткрытых и закрытых)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строением древостоев,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сомкнутостью полога и целевыми задачами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применимы как к естественным, так 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искусственным насаждениям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рубки ухода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зеленых зонах населенных 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лечебно-оздоровительных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направлены на выращивание устойчивых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рекреационным нагрузкам лесов. При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желательно сохранение 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лиственных пород (до 2-3 единиц)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деревьев с низко опущенной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кроной с целью уменьшения вероятности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перехода низового пожара в верховой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возникновении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противоэрозионных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лесах рубки ухода ведутся только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случае, когда в ходе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 ухудшается функциональная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ценность. Режим рубок и способы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определяются исходя из необ-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ходимости формирования разновозрастных,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высокополнотных (полнота 0,7-0,8)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сложных насаждений с мощной корневой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системой, со вторым ярусом и густым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подлеском. В таких насаждениях трелевка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вывозка древесины от рубок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только в зимний период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рубки ухода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запретных полосах лесов по берегам 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озер, водохранилищ, каналов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 направлены на выращи-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устойчивых и в большинстве 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чаев смешанных насаждений с кустарником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 подлеска, способных не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 скрепить верхний слой почвы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разрушения, но и выполнить в должной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 водоохранную и водорегулирующую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роль. При их проведении не допускается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снижать сомкнутость насаждений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0,7-0,8.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прибрежных полосах рек, озер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 рубки ухода направлены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высокополнотных древос-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тоев, способных перевести поверхностный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 во внутрипочвенный.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ухода и трелевка древесины в этих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лесах проводятся преимущественно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 период по промерзшему грунту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защитных насажде-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 на полосах отвода железных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и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магистральных трубопроводов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линейных сооружений рубки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 целью усиления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объектов от неблагоприятных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явлений, уменьшения загрязне-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окружающей среды и шумового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на местных жителей. 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направлены на создание смешанных насаж-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 сложной формы. Для более равно-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мерного распределения снега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предотвращения снеголома верхний полог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этих насаждениях изреживается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0,6-0,7, а опушечные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почвозащитные кустарники при полной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сомкнутости изреживаются равномерно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50 %. Не допускается производить 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рубку технологических коридоров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опушке леса шириной 25-30 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примыкающей к дороге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защитных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полосах вдоль железных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республиканского значения рубки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так же, как это изложено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рубок леса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агролесомелиора-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 насаждениях (полезащитные 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и другие защитные насаждения)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ухода проводятся с учетом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в целях усиления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мелиоративного значения. На их основе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полосах создаются и поддержи-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ваются следующие конструкции полос: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продуваемая - для равномерного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 снега на полях. У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просветов между стволами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приземной 1,5-метровой части полосы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 60-70 %, между кронами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15 %. В таких полосах средняя высота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 в конце зимнего периода доходит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80-90 см, а общая длина снежных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шлейфов до 30 высот деревьев и более;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ажурная - для ослабления вредного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сильных ветров и пыльных бурь.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просветов в них по всему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профилю (между стволами и в кронах)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 25-35 %. Средняя высота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 в таких полосах доходит от 90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см и общая длина снежных шлейфов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15-29 высот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непродуваемая (плотная) - для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 от водной эрозии, а прудов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 от заиливания - без сквозных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просветов. Средняя высота снега в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 более 140 см, а общая длина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снежных шлейфов - менее 15 высот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возрасты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ухода в полезащитных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полосах в зависимости от густоты,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породного состава и состояния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подразделяются на три периода: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первый период - до полного смыкания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 - с 3 до 6 лет, а для хвойных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твердолиственных - с 6 до 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(осветления);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второй период -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конструкции полосы -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до 15 лет, а для твердолиственных -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до 20 лет (прочистки);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третий период - поддержание нужной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и жизнеспособности полосы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 лет и старше, а для хвойных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твердолиственных - с 21 года и старше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рубки ухода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 периоде начинаются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смыкания крон и направляются на улучше-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условий роста главных пород, осво-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бождение их от угнетения сопутствующими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породами и кустарниками. Вырубаются,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 почвенно-климатических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условий, от 25 до 50 %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оставшейся части 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по мере их роста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 намеченной 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полосы. К концу первого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оставляется 2500-4000, а на каштановых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почвах - 1500-2500 деревьев на 1 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при проведении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во втором периоде продолжается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главными породами и формируется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определенная конструкция полезащитной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с соответствующими снегораспре-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делительными свойствами. При этом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вырубаются сухостойные, больные,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поврежденные, усыхающие деревья,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здоровые деревья подгоночных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пород, мешающие росту главных. 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оставляются 2000-3000, а на каштановых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почвах 1500-2000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создании полос продуваемой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вырубаются все кустарники,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оказывающие отрицательное влияние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главные породы.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обрезка боковых ветвей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деревьев на высоту 1 м в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полосах древесно-теневого типа и на 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- древесно-кустарникового типа.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Продуваемые полосы в этом периоде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формируются по заданному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просветов в кронах и стволах,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снегораспределительным свойствам.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ним же регулируются повторяемость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уходов и их интенсивность.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формировании полос ажурной конст-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рукции половина кустарников вырубается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равномерно по длине полосы, а остальная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половина кустарников постепенно омола-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живается. Производится обрезка боковых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ветвей у части деревьев на высоту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1,0-1,5 м. Сомкнутость крон древесного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полога регулируется количеством прос-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ветов и характером снегораспределения.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Кроны плодовых деревьев,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насаждения, следует прореживать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повышения плодоношения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рубками ухода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третьем периоде обеспечивается сохране-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необходимой конструкции, жизнеспо-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собности и долговечности полос.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рубок ухода во всех конст-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рукциях полос вырубаются усыхающие,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больные, поврежденные, сильно угнетен-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деревья сопутствующих и частично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главных пород. Оставляются примерно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1500-2000, а на каштановых почвах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1000-1500 деревьев на 1 га. Не допус-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кается снижать в этот период сомкну-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тость крон деревьев в полосах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0,7-0,8.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недопущения накопления большого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снега в полосе продуваемой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и около нее, при рубках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производится обрезка сучьев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высоту до 2 м у деревьев, размещенных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крайних рядах.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полосах ажурной и непродуваемой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в третьем периоде 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жается постепенная вырубка 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его омолаживания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при выращивании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противоэрозионных, водорегулирующих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защитных насаждений рубки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проводятся, в основном,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сомкнутости древесного полога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не менее 0,8. Одновременно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ведется уход за опушками насаждений,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направленный на повышение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произрастающих на границах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таких массивов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прибалочных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приовражных лесных полосах и массивах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оттенения откосов оврагов,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размыва почвы и сохране-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снегосборных их функций рубками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поддерживается высокая сомкну-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тость полога с сохранением опушки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 и пород второго яруса.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овражно-балочных насаждениях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проводятся так же, как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массивных лесах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к другим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за лесом относятся обрезка сучьев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насаждениях, уход за опушками леса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подлеском, которые чаще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совмещаются с проведением разных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ухода в насаждениях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обрезка сучьев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хвойных насаждениях улучшает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увеличивает выход деловой высокосортной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древесины, в мягколиственных - 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собствует предупреждению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гнили, у дикоплодовых пород,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кедра и ореха грецкого - усиливает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плодоношение и производится,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основном, в районах с интенсивным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ведением лесного хозяйства: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плантациях из тополей и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некоторых плодовых деревьев удаление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нижних ветвей и порослевых побегов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обязательным;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обрезка сучьев в насаждениях обычно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начинается с 10-12 лет и повторяется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7-10 лет по мере появления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мертвых и ослабленных ветвей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очищения ствола на высоту до 6-7 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обрезка сучьев проводится парал-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лельно боковой поверхности ствола,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 поверхностью коры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(заподлицо). При этом не допускается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повреждать кору, а срез следует делать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гладким.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мертвых сучьев у ряда пород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(осина), может производиться обивкой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лучшим временем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обрезки сучьев является ранняя весна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 вегетации. В конце лета и осенью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 работы проводить не следует,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 это время в лесу происходит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массовое рассеивание спор грибов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уходы за опушками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 проводятся в целях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устойчивости приграничной его полосы.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их помощью в лесах, тяготеющих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малонаселенным районам, границы 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«закрываются» путем образования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низко опущенных крон на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шириной 5-10 м, посредством изреживания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насаждений до 0,4-0,5 и, наобо-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рот, в лесах, тяготеющих к густонасе-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 районам, дорогам и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зяйственным угодьям, где оставляются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стерня, солома и сухой травостой,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перехода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лесные, крона крайних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повышается путем удаления низко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опущенных их веток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уход за подлеском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в зависимости от роли,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которую он играет в жизни леса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подроста ценных пород. При явно отрица-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 влиянии его изреживают, 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или частично вырубают,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положительном - сохраняют. Но эти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 учетом общеэкологических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 подлеска и пользы для местной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флоры и фауны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выборочные 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рубки относятся к лесозащитным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мероприятиям и направлены на оздоровле-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древостоев путем уборки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фаутных и зараженных болезнями и вреди-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телями леса деревьев и назначаются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санитарном состоянии требующего 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 вмешательства, где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обычных видов рубок ухода в ближайшее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не запланировано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выборочные 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рубки проводятся в насаждениях,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нарушенной устойчивостью, где наблю-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дается повышенное,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естественным отпадом, образование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накопление свежезаселенных, усыхающих,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сухостойных, ветровальных, буреломных,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снеговальных, снеголомных, пораженных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болезнями, заселенных стволовыми 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дителями и с иными повреждениями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прекращения роста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средневзвешенный балл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1,6 до 3,5, определяемых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Шкалой 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деревьев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выборочная 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тарная рубка не должна приводить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нарушению целостности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насаждений. В противном случае насаж-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подлежат сплошной 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рубке или реконструкции.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выборочной санитарной рубки полнота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не должна быть ниже 0,5,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насаждений ели и пихты ниже 0,6.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необходимости,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лесопатологического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обследования, возможно 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снижения полноты.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насаждениях, для которых низкополнот-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является их естественным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состоянием (арча, фисташка, саксаул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другие), а также в ландшафтных лесах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горных лесах ели Шренка, пораженных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короедом Гаузера и микрофагом,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при выборочных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рубках допускается до 0,3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проведение выбо-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рочных санитарных рубок планируется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данных лесоустройства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лесопатологического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отбор в рубку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клеймение деревьев производится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руководством лесничих, их помощников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участковых техников (мастеров леса)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необратимо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ослабленные пожаром, ветром, снегом,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 поврежденные при лесозаготовках,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подлежат выборке до заселения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стволовыми вредителями и 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болезнями. При отборе деревьев в выбо-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рочную рубку руководствуются степенью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(поражения) древостоя,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особенностями биологии вредителя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возбудителей болезней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после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отбор деревьев в 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рубку производят, оценивая огневые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кроны, ствола, корневых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лап, общее состояние деревьев. В свежих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сосняках в первые два года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достоверным признаком жизнестойкости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является высота нагара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стволах (опасен ожог нижней части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тонкой коры), в сухих и очень 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типах - ожог корневых лап и корневой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шейки (критическая степень 75 %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окружности и более). Сходным образом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оценивают лиственницу и кедр.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гарях проводится срочная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поваленных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выборочной санитарной рубке субъект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приступает немедленно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деревьев огнем и закан-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чивает рубки на весенних гарях -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следующего года, раннелетних -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августа, на позднелетних и осенних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мая следующего года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при вывале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поломке деревьев ветром, уборке подле-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 полностью или частично вываленные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поломанные деревья; при этом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поврежденного леса необхо-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димо закончить в следующие сроки: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поздне-летнем и осенне-зимнем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повреждении - до 1 мая, при весеннем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июля, при раннелетнем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августа. Крупные по площади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ветровала и бурелома разрабатывают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года, корректируя надзором сроки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очередность рубок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насаждениях,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поврежденных снегом и ожеледью, 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рубке подлежат деревья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повреждением 2/3 кроны и более,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поваленные деревья. Рекомендуемый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уборки этих деревьев - до 1 июля,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1 мая следующего года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выборка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заселенных стволовыми вредителями,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в очагах их размножения,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возникших в насаждениях, поврежденных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ослабленных пожарами, ветром, сне-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гом, засухой, чрезмерным увлажнением,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промышленными выбросами, хвое-листогры-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зущими насекомыми, корневыми гнилями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ругими опасными болезнями, 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причинами или комплексом причин.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отборе, клеймении и вырубке свеже-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заселенных деревьев руководствуются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признаками, характеризующими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заселенность вредными насекомыми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типах отмирания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биологическими особенностями древесной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породы и видов вредителей, зональными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погодными условиями, при этом ведущим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индикатором на хвойных породах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заселенность короедами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хвойных насажде-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ниях, пораженных корневой губкой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опенком, вырубке подлежат деревья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 категорий состояния, причем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выборка пораженных, указанными болезня-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и усохших деревьев 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 вокруг участков усыхания.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очагах корневых гнилей,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повышенной численности стволовых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вредителей выборку больных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приурочивают к выборке свежезаселенных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с учетом сроков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насекомых и особенностей их биологии,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инфекционного фона болезней, фазы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 проводят выборочную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санитарную рубку в очагах опенка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дубравах и других лиственных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Сочетание выборочных санитарных рубок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другими защитными и лесохозяйственными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мероприятиями в очагах корневой губки,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интенсивность рубок определяет-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в каждом конкретном случае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сосновых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насаждениях, зараженных смоляным раком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серянкой, в первую очередь следует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выбирать деревья, пораженные болезнью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сильной степени (рана в нижней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кроны охватывает 2/3 окружности 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ла), с желтеющей хвоей, заселяющиеся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стволовыми вредителями,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угнетенные - IV и V классов роста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Крафту. Во вторую очередь вырубаются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суховершинные. Деревья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начальной степени повреждения,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разреженной кроной и нормальной хвоей,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вырубаются по мере дальнейшего пораже-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сосны болезнью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дубовых лесах,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пораженных сосудистым микозом,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подлежат деревья IV-VI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в очагах голландской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ильмовых - деревья III-IV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категорий. Рубку предпочтительно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в осенне-зимний период,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отбор и клеймение этих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приурочивают к выборке свежезаселенных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 проводят ее в сроки,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учитывающие биологию опасных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насекомых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очагах некрозно-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раковых заболеваний пихты, лиственницы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лиственных пород выборку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производят при поражении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ранами более 1/2 окружности ствола,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усыхающих и сухостойных, заселен-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или отработанных стволовыми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вредителями деревьев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при поражении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хвойных и хозяйственно-ценных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лиственных пород гнилевыми болезнями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 выборке подлежат деревья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плодовыми телами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ломку целесообраз-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нее проводить в осенне-зимний период.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окончания вывозки древесины -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конца мая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насаждениях 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Шренка в горной зоне убирают короедные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 со светло-зеленой, интенсивно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осыпающейся хвоей и обесхвоенные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предыдущем году. Работы производятся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осенью, зимой или ранней весной (март,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апрель) - до начала лета вредителей.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их проведения конкретизируются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погодных условий, вертикальной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зональности и прочее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насаждениях арчи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убираются деревья сильно ослабленные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заселенные, с обесхвоенной кроной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75 %, а также с пожелтевшей хвоей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рубки по реконст-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рукции малоценных лесных насаждений,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насаждений, теряющих защитные,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и другие функции,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лены на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покрытых лесом земель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собой замену растущего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 древостоя новым поколением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продуктивного и более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условиям роста данного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указанных рубок допускается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всех категориях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фонда, за исключением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перечисленных в подпунктах 1) - 6)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2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Лесного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 которых 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могут проводиться только по разрешению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положительного заключения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экологической экспертизы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площади лесов,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в проведении рубок, 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ляются в основном в период очередного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лесоустройства. Под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назначаются насаждения, как правило,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производных (временных) типов леса,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древостой, расстроенные по разным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причинам, распадающиеся, не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большого хозяйственного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выполнившие свои защитные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функции, дальнейшее содержание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нецелесообразно.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малоценных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по 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подготовленным проектам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при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малоценных насаждений чаще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метод посадки сплошных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культур с корчевкой пней или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корчевки и частичных лесных культур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полосной обработкой почвы.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объема работ по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малоценных насаждений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по запасу вырубленной древесины,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 и по площади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рубки единичных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в молодняках входят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промежуточного пользования и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ны, в основном, на уборку семенников,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выполнивших свое назначение,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деревьев, сохранившихся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материнского насаждения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недорубов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рубки единичных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осуществляются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густоты молодняков спосо-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бами и методами, исключающими их пов-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реждение. Валка деревьев при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в сторону изреженной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молодняков, полян, тропинок и старых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волоков, а трелевка древесины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сортиментами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молодняках,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произрастающих в границах заповедных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и заповедного ядра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 и особо 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 единичные деревья,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рубки по состоянию,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убираются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прочие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(сплошные санитарные рубки; расчистка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площадей в связи со строительст-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гидроузлов, трубопроводов, дорог;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прокладке просек,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противопожарных разрывов;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ликвидной захламленности) проводятся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правилами их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всех категориях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фонда, включая зоны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государственных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резерватов, кроме категорий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лесного фонда, перечисленных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подпунктах 1) - 6) пункта 2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кодекса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прочих рубок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только по разрешению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номоченного органа при наличии 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заключения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экспертизы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сплошные санитарные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проводятся в целях уборки леса,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поврежденного в результате 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вспышек болезней и вредителей леса,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пожаров или других неблагоприят-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природных явлений до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полного прекращения роста, и направлены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на ликвидацию их последствий, так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расчистку лесных площадей для созда-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них лесных культур или содейст-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их естественному возобновлению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сплошные санитарные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проводятся в насаждениях 3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устойчивости, имеющих средневзвешенный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состояния от 3,6 до 5,0, 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ляемых в соответствии с приложениями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16 Правил рубок леса.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рубка считается сплошной,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полнота оставшегося после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неповрежденного насаждения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составлять 0,2 и менее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сплошные санитарные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назначаются 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возраста, когда выборочные санитарные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уже не могут оздоровить насажде-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приводят к снижению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ниже 0,5; для насаждений 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пихты - ниже 0,6 (исключение состав-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ляют породы деревьев, для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низкополнотность является естественным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Поврежденные и ослабленные спелые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 назначаются в первоочередную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рубку, независимо от степени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жизнестойкости. Эта рубка проводится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рубок главного 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которой применяются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предотвращению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разрастания очагов опасных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вредителей и болезней с учетом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 и конкретных условий.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Сплошные санитарные рубки в лесах,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защитное, водоохранное, 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тарно-гигиеническое и оздоровительное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(городские леса и лесопарки,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 зеленых зон вокруг городов,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 леса зон санитарной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водоснабжения и леса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охраны курортов, запретные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лесов по берегам рек, озер,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 и других водоемов,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противоэрозионные леса), а также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лесах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назначаются в исключительных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 предусмотренных законодательст-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Республики Казахстан, когда насаж-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полностью утрачивают свои 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функции, с обязательным проведением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последующего первоочередного воспроиз-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 лесов на вырубленных площадях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насаждениях,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намечаемых в сплошную санитарную рубку,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обязательном порядке 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лесопатологическое обследование,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котором принимают участие 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лесничий лесного учреждения, лесничий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его помощник, инженер-лесопатолог,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при необходимости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обследования утверждаются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главным лесничим лесного учреждения.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леса, намеченные в сплошные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рубки при лесоустройстве,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в этом не участвовал инженер-ле-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сопатолог, также подлежат обследованию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сплошных санитарных рубок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 делянки не должна превышать 5 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проведение сплошных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 рубок выдается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Вырубаемая древесина отпускается в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 годовой расчетной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лесосеки, а в случае необходимости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 нее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каждом выделе,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намечается сплошная санитарная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рубка, для характеристики лесопатологи-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состояния насаждений, заклады-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ваются прямоугольные или ленточные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пробные площади и общая площадь проб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составляет, при величине обследуемого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до 100 га - не менее 2 % от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площади; свыше 100 га - 1 %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проведение сплошных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 рубок предоставляются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следующие документы: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проверки или обследования комиссией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намеченных в рубку насаждений;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сводная ведомость насаждений,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сплошных санитарных рубок по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 уполномоченным органом: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сводная ведомость пробных площадей,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 в насаждениях, потерявших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биологическую устойчивость по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 уполномоченным органом;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выкопировка из планшета на участки,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намеченные в сплошную рубку,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 выделов, их площади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нанесением пробных площадей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акте проверки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 комиссией намеченных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рубку насаждений указываются: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защитности 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таксационная 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насаждений, причины их повреждения,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необходимости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сплошной санитарной рубки, срочность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и намеченные сроки ее проведения,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обеспечению последующего возоб-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новления и мероприятия, необходимые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распада смежных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подписывается всеми членами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при сплошной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рубке соблюдаются 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вырубаемая площадь, при невозможнос-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ее зарастания естественным путем,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под лесные культуры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первую очередь;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смежными здоровыми насаждениями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лесопатологическое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наблюдение, в них 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выборка больных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свежезаселенных стволовыми вредителями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 уборка захламленности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участки ветровала,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бурелома, гари или насаждения, усохшие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результате повреждений насекомыми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пораженные болезнями, требующие сплош-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санитарной рубки, во избежании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распространения пожаров, размножения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вредных насекомых и потери древесиной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качеств, разрабатываются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 короткий срок с тщательной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очисткой площадей от порубочных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остатков и захламленности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в возможных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 хвойные насаждения,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расстроенные ветровалом, буреломом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поврежденные хвоегрызущими насекомыми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 признаков усыхания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заселения стволовыми вредителями),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поврежденные верховыми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низовыми пожарами, отводятся в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первую очередь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рубки,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прокладкой просек и созданием 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пожарных разрывов, осуществляются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материалов лесоустройства,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противопожарного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лесов: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первоначальной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квартальной сети лесного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изменении разряда лесоустройства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лесных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случаях существенного пересмотра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охраны и защиты леса в сторону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рубки,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прокладкой квартальных (полукварталь-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ных) просек и противопожарных разрывов,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в соответствии с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сплошных рубок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объемы рубок,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прокладкой квартальных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просек и противопожарных разрывов,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по запасу древесины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рубок, исходя из их нормативной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ширины и протяженности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уборка ликвидной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захламленности проводится в эстетичес-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целях и в целях профилактики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пожаров, предотвращения размножения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распространения вредителей и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 при наличии ветровала, бурелома,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снеголома, а также механически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поврежденных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первую очередь разрабатываются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свежего валежа, механически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поврежденных деревьев, где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возникновения очагов 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ловых вредителей. Сроки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увязываются с биологией основных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вредителей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объектами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 могут быть гидроузлы,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трубопроводы, дороги, другие линейные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(объекты).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Расчистка лесных площадей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осуществляется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полос или массивов путем сплошной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вырубки леса в соответствии с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сплошных рубок по разрешению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органа, в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порядке.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рубок по расчистке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площадей учитывается по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заготавливаемых лесоматериалов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ГУ, ООПТ,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ГЛРЗ, ГЛ,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соблюдаются требова-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 любительскому (спортивному)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рыболовству, разрешаемому для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населения в охранной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заповедника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соблюдаются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проведению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предотвращению заморов на водоемах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Коргалжинского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заповедника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имеются документы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закреплении охотничьих угодий (решение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исполнительного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ведение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внутрихозяйственное охотоустройство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имеется План 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охотничьего хозяйства, согласован-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 территориальным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План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 хозяйства выполнен на 100 %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организовывается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учет численности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ОП, 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имеется аналитичес-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справка по производственному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мониторингу объектов животного мира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ОП, 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имеется 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представленный территориальному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органу Уполномоченного органа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ОП, 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организована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обитания, условий размножения,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путей миграции и мест концентрации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ОП, 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имеются зоны и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среди местного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идей бережного отношения к животному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растительному миру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ОП, 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оказывается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животным в случае заболеваний, угрозы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гибели при стихийных бедствиях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других причин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ОП, 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имеются Правила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распорядка, включающие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мероприятия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егерская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укомплектована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 охотничьего хозяйства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проводится подкормка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диких животных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ОП, 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проводится работа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искусственных водопоев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ОП, 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проводится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 ремиз и установка искусствен-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гнездовий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ОП, 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проводятся 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 по регулированию численности хищных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ОП, 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ООПТ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договором на ведение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установлены вывески,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трафареты, плакаты, аншлаги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проводится ежегодный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подновление ранее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аншлагов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исполняются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 заявленные Пользователем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участии в конкурсе по закреплению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охотничьих угодий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имеется договор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охотохозяйственной организацией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промысловой охоты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имеется промысловый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(для промысловой охоты)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промысловый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ежедневно по окончании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при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промысловой охоты имеется путевка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охотохозяйственной организации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контроля, при охоте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собаками и ловчими птицами (промысловая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охота) - имеются документы 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ОП, ВС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имеется 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охотника с отметкой о сдаче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 по охотничьему минимуму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ежегодной регистрацией в 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органе уполномоченного органа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уплатой государственной пошлины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разрешения на право охоты,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 налоговым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производстве промысловой охоты)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при охоте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охотничьего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на промысле, имеется 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право хранения и 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 огнестрельного оружия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перевозка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включенных в Приложения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Конвенции СИТЕС осуществляются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установленном данной Конвенцией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ОП,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контроля выполняется 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обучения граждан охотничьему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егерская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обеспечена необходимыми для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 указанными в перечне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Типового положения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егерской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охотохозяйственных организаций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егерская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обеспечена служебным оружием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егерская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обеспечена средствами связи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егерская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обеспечена специальной одеждой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знаками различия и нагрудными знаками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имеется биологичес-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обоснование и положительное 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на интродукцию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гибридизацию животных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ЗОО,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имеются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оборудованные учебные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(классы) для проведения теоретического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практического курса 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 минимума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имеются охотоведы,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 и другие специалисты с опытом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преподавания дисциплин 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 хозяйства или заключенные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контракты с ними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имеется специальная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литература, методические материалы,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 и экспонаты для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охотничьему минимуму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условия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разведения животных и птиц 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вуют установленным санитарным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зоотехническим нормам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ЗОО,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имеются 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законность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ЗОО,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подтвержденные экспертами знания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обращения с хищными птицами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ЗОО,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документы на птиц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ЗОО,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субъекта контроля имеются достоверные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факты, документы подтверждающие гибель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потерю птиц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ЗОО,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государственное учреждение лесного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ООПТ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особо охраняемые природные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ГЛРЗ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государственные лесовладельцы республиканского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ЛП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лесопользователи, которым предоставлены лесные ресурсы в долгосрочное 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охотопользователи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АР</w:t>
      </w:r>
      <w:r>
        <w:rPr>
          <w:rFonts w:ascii="Times New Roman"/>
          <w:b w:val="false"/>
          <w:i w:val="false"/>
          <w:color w:val="000000"/>
          <w:sz w:val="28"/>
        </w:rPr>
        <w:t xml:space="preserve"> - арендаторы на землях особо охраняемых природных территорий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государственные лесовладельцы защитных лесных полос вдоль железных и автомобильных дорог республиканского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ВС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физические и юридические лица, занимающиеся вольерным и полувольным содержанием, разведением объектов животного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ОЗОГ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организации занимающиеся обучением граждан охотничьему минимуму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ЗОО</w:t>
      </w:r>
      <w:r>
        <w:rPr>
          <w:rFonts w:ascii="Times New Roman"/>
          <w:b w:val="false"/>
          <w:i w:val="false"/>
          <w:color w:val="000000"/>
          <w:sz w:val="28"/>
        </w:rPr>
        <w:t xml:space="preserve"> - владельцы зоологических коллекций, зоопарки, биологические центры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