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2c5d" w14:textId="8892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ветеринарного учета и отчетности и их предоставления, форм ветеринарного учета и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4 марта 2010 года № 140. Зарегистрирован в Министерстве юстиции Республики Казахстан 19 марта 2010 года № 6135. Утратил силу приказом Министра сельского хозяйства Республики Казахстан от 11 июля 2011 года № 08-3/391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11.07.2011 </w:t>
      </w:r>
      <w:r>
        <w:rPr>
          <w:rFonts w:ascii="Times New Roman"/>
          <w:b w:val="false"/>
          <w:i w:val="false"/>
          <w:color w:val="ff0000"/>
          <w:sz w:val="28"/>
        </w:rPr>
        <w:t>№ 08-3/391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подпункта 9)</w:t>
      </w:r>
      <w:r>
        <w:rPr>
          <w:rFonts w:ascii="Times New Roman"/>
          <w:b w:val="false"/>
          <w:i w:val="false"/>
          <w:color w:val="000000"/>
          <w:sz w:val="28"/>
        </w:rPr>
        <w:t xml:space="preserve"> статьи 8 Закона Республики Казахстан от 10 июля 2002 года "О ветеринарии",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ведения ветеринарного учета и отчетности и их предоставления;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формы</w:t>
      </w:r>
      <w:r>
        <w:rPr>
          <w:rFonts w:ascii="Times New Roman"/>
          <w:b w:val="false"/>
          <w:i w:val="false"/>
          <w:color w:val="000000"/>
          <w:sz w:val="28"/>
        </w:rPr>
        <w:t xml:space="preserve"> ветеринарного учета;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формы</w:t>
      </w:r>
      <w:r>
        <w:rPr>
          <w:rFonts w:ascii="Times New Roman"/>
          <w:b w:val="false"/>
          <w:i w:val="false"/>
          <w:color w:val="000000"/>
          <w:sz w:val="28"/>
        </w:rPr>
        <w:t xml:space="preserve"> ветеринарной отчетности.</w:t>
      </w:r>
      <w:r>
        <w:br/>
      </w:r>
      <w:r>
        <w:rPr>
          <w:rFonts w:ascii="Times New Roman"/>
          <w:b w:val="false"/>
          <w:i w:val="false"/>
          <w:color w:val="000000"/>
          <w:sz w:val="28"/>
        </w:rPr>
        <w:t>
</w:t>
      </w:r>
      <w:r>
        <w:rPr>
          <w:rFonts w:ascii="Times New Roman"/>
          <w:b w:val="false"/>
          <w:i w:val="false"/>
          <w:color w:val="000000"/>
          <w:sz w:val="28"/>
        </w:rPr>
        <w:t>
      2. Департаменту развития животноводства и ветеринарной безопасности Министерства сельского хозяйства Республики Казахстан (Токсеитова Р.А.)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А. Куришбаев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2010 год № 140       </w:t>
      </w:r>
    </w:p>
    <w:bookmarkEnd w:id="1"/>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
ведения ветеринарного учета и отчетности и их предоставления</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Настоящие Правила ведения ветеринарного учета и отчетности и их предоставления (далее - Правила) разработаны в соответствии с</w:t>
      </w:r>
      <w:r>
        <w:rPr>
          <w:rFonts w:ascii="Times New Roman"/>
          <w:b w:val="false"/>
          <w:i w:val="false"/>
          <w:color w:val="000000"/>
          <w:sz w:val="28"/>
        </w:rPr>
        <w:t>  подпунктом 9)</w:t>
      </w:r>
      <w:r>
        <w:rPr>
          <w:rFonts w:ascii="Times New Roman"/>
          <w:b w:val="false"/>
          <w:i w:val="false"/>
          <w:color w:val="000000"/>
          <w:sz w:val="28"/>
        </w:rPr>
        <w:t xml:space="preserve"> статьи 8 Закона Республики Казахстан "О ветеринарии" и устанавливают порядок ведения ветеринарного учета и отчетности и их представления.</w:t>
      </w:r>
      <w:r>
        <w:br/>
      </w:r>
      <w:r>
        <w:rPr>
          <w:rFonts w:ascii="Times New Roman"/>
          <w:b w:val="false"/>
          <w:i w:val="false"/>
          <w:color w:val="000000"/>
          <w:sz w:val="28"/>
        </w:rPr>
        <w:t>
</w:t>
      </w:r>
      <w:r>
        <w:rPr>
          <w:rFonts w:ascii="Times New Roman"/>
          <w:b w:val="false"/>
          <w:i w:val="false"/>
          <w:color w:val="000000"/>
          <w:sz w:val="28"/>
        </w:rPr>
        <w:t>
      2. Настоящие Правила являются обязательным для исполнения физическими и юридическими лицами, осуществляющими предпринимательскую деятельность в области ветеринарии, подразделениями государственных органов, осуществляющих деятельность в области ветеринарии, государственных ветеринарных организаций, а также ведомством уполномоченного органа, осуществляющим государственный ветеринарно-санитарный контроль, и его территориальными подразделениями, в том числе </w:t>
      </w:r>
      <w:r>
        <w:rPr>
          <w:rFonts w:ascii="Times New Roman"/>
          <w:b w:val="false"/>
          <w:i w:val="false"/>
          <w:color w:val="000000"/>
          <w:sz w:val="28"/>
        </w:rPr>
        <w:t>ветеринарными контрольными постами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Ведение ветеринарного учета и отчетности осуществляется с целью мониторинга и оценки эпизоотической ситуации, ветеринарно-санитарного состояния объектов государственного ветеринарно-санитарного контроля, и государственного ветеринарно-санитарного контроля соблюдения ветеринарных правил, а также объема и эффективности проводимых диагностических, противоэпизоотических, лечебных, ветеринарно-санитарных и ликвидационных мероприятий.</w:t>
      </w:r>
      <w:r>
        <w:br/>
      </w:r>
      <w:r>
        <w:rPr>
          <w:rFonts w:ascii="Times New Roman"/>
          <w:b w:val="false"/>
          <w:i w:val="false"/>
          <w:color w:val="000000"/>
          <w:sz w:val="28"/>
        </w:rPr>
        <w:t>
</w:t>
      </w:r>
      <w:r>
        <w:rPr>
          <w:rFonts w:ascii="Times New Roman"/>
          <w:b w:val="false"/>
          <w:i w:val="false"/>
          <w:color w:val="000000"/>
          <w:sz w:val="28"/>
        </w:rPr>
        <w:t>
      4. Записи в журналах ветеринарного учета ведутся в процессе выполнения соответствующей работы или непосредственно по ее окончанию.</w:t>
      </w:r>
      <w:r>
        <w:br/>
      </w:r>
      <w:r>
        <w:rPr>
          <w:rFonts w:ascii="Times New Roman"/>
          <w:b w:val="false"/>
          <w:i w:val="false"/>
          <w:color w:val="000000"/>
          <w:sz w:val="28"/>
        </w:rPr>
        <w:t>
</w:t>
      </w:r>
      <w:r>
        <w:rPr>
          <w:rFonts w:ascii="Times New Roman"/>
          <w:b w:val="false"/>
          <w:i w:val="false"/>
          <w:color w:val="000000"/>
          <w:sz w:val="28"/>
        </w:rPr>
        <w:t>
      5. Журналы ветеринарного учета прошнуровываются, пронумеровываются и скрепляются печатью организации и лиц,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На титульном листе журнала ветеринарного учета указывают наименование журнала, даты начала и окончания записей, фамилию, имя, отчество, а также должность лица ответственного за введение соответствующего журнала.</w:t>
      </w:r>
      <w:r>
        <w:br/>
      </w:r>
      <w:r>
        <w:rPr>
          <w:rFonts w:ascii="Times New Roman"/>
          <w:b w:val="false"/>
          <w:i w:val="false"/>
          <w:color w:val="000000"/>
          <w:sz w:val="28"/>
        </w:rPr>
        <w:t>
</w:t>
      </w:r>
      <w:r>
        <w:rPr>
          <w:rFonts w:ascii="Times New Roman"/>
          <w:b w:val="false"/>
          <w:i w:val="false"/>
          <w:color w:val="000000"/>
          <w:sz w:val="28"/>
        </w:rPr>
        <w:t>
      7. Журналы ветеринарного учета подлежат хранению в течение трех лет со времени окончания в них записи (за исключением подлежащего постоянному хранению журнала для записи эпизоотического состояния района, сельского округа).</w:t>
      </w:r>
      <w:r>
        <w:br/>
      </w:r>
      <w:r>
        <w:rPr>
          <w:rFonts w:ascii="Times New Roman"/>
          <w:b w:val="false"/>
          <w:i w:val="false"/>
          <w:color w:val="000000"/>
          <w:sz w:val="28"/>
        </w:rPr>
        <w:t>
</w:t>
      </w:r>
      <w:r>
        <w:rPr>
          <w:rFonts w:ascii="Times New Roman"/>
          <w:b w:val="false"/>
          <w:i w:val="false"/>
          <w:color w:val="000000"/>
          <w:sz w:val="28"/>
        </w:rPr>
        <w:t>
      8. Размер журналов ветеринарного учета стандартный - 20 х 30 см, количество листов в каждом журнале - 100 - 200.</w:t>
      </w:r>
      <w:r>
        <w:br/>
      </w:r>
      <w:r>
        <w:rPr>
          <w:rFonts w:ascii="Times New Roman"/>
          <w:b w:val="false"/>
          <w:i w:val="false"/>
          <w:color w:val="000000"/>
          <w:sz w:val="28"/>
        </w:rPr>
        <w:t>
</w:t>
      </w:r>
      <w:r>
        <w:rPr>
          <w:rFonts w:ascii="Times New Roman"/>
          <w:b w:val="false"/>
          <w:i w:val="false"/>
          <w:color w:val="000000"/>
          <w:sz w:val="28"/>
        </w:rPr>
        <w:t>
      9. Ветеринарная отчетность составляется и предоставляется в порядке указанном в пунктах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10. Ветеринарная отчетность после заполнения ответственным лицом скрепляется соответствующей печатью и предоставляется в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xml:space="preserve"> в области ветеринарии.</w:t>
      </w:r>
    </w:p>
    <w:bookmarkEnd w:id="4"/>
    <w:bookmarkStart w:name="z21" w:id="5"/>
    <w:p>
      <w:pPr>
        <w:spacing w:after="0"/>
        <w:ind w:left="0"/>
        <w:jc w:val="left"/>
      </w:pPr>
      <w:r>
        <w:rPr>
          <w:rFonts w:ascii="Times New Roman"/>
          <w:b/>
          <w:i w:val="false"/>
          <w:color w:val="000000"/>
        </w:rPr>
        <w:t xml:space="preserve"> 
2. Порядок ведения ветеринарного учета и представления</w:t>
      </w:r>
      <w:r>
        <w:br/>
      </w:r>
      <w:r>
        <w:rPr>
          <w:rFonts w:ascii="Times New Roman"/>
          <w:b/>
          <w:i w:val="false"/>
          <w:color w:val="000000"/>
        </w:rPr>
        <w:t>
отчетности физическими и юридическими лицами, осуществляющими</w:t>
      </w:r>
      <w:r>
        <w:br/>
      </w:r>
      <w:r>
        <w:rPr>
          <w:rFonts w:ascii="Times New Roman"/>
          <w:b/>
          <w:i w:val="false"/>
          <w:color w:val="000000"/>
        </w:rPr>
        <w:t>
предпринимательскую деятельность в области ветеринарии</w:t>
      </w:r>
    </w:p>
    <w:bookmarkEnd w:id="5"/>
    <w:bookmarkStart w:name="z22" w:id="6"/>
    <w:p>
      <w:pPr>
        <w:spacing w:after="0"/>
        <w:ind w:left="0"/>
        <w:jc w:val="both"/>
      </w:pPr>
      <w:r>
        <w:rPr>
          <w:rFonts w:ascii="Times New Roman"/>
          <w:b w:val="false"/>
          <w:i w:val="false"/>
          <w:color w:val="000000"/>
          <w:sz w:val="28"/>
        </w:rPr>
        <w:t>
      11. Физические и юридические лица, осуществляющие предпринимательскую деятельность в области ветеринарии, ведут следующие журналы ветеринарного учета в зависимости от вида осуществляемой ими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1) журнал для записи ветеринарно-профилактических мероприятий (ветучет, форма </w:t>
      </w:r>
      <w:r>
        <w:rPr>
          <w:rFonts w:ascii="Times New Roman"/>
          <w:b w:val="false"/>
          <w:i w:val="false"/>
          <w:color w:val="000000"/>
          <w:sz w:val="28"/>
        </w:rPr>
        <w:t>№ 1-вет</w:t>
      </w:r>
      <w:r>
        <w:rPr>
          <w:rFonts w:ascii="Times New Roman"/>
          <w:b w:val="false"/>
          <w:i w:val="false"/>
          <w:color w:val="000000"/>
          <w:sz w:val="28"/>
        </w:rPr>
        <w:t>), предназначен для регистрации сведений о мероприятиях, проводимых против заразных и не заразных болезней: диагностические исследования, профилактические и вынужденные прививки, противопаразитарные обработки животных и ветеринарно-санитарные мероприятия.</w:t>
      </w:r>
      <w:r>
        <w:br/>
      </w:r>
      <w:r>
        <w:rPr>
          <w:rFonts w:ascii="Times New Roman"/>
          <w:b w:val="false"/>
          <w:i w:val="false"/>
          <w:color w:val="000000"/>
          <w:sz w:val="28"/>
        </w:rPr>
        <w:t>
</w:t>
      </w:r>
      <w:r>
        <w:rPr>
          <w:rFonts w:ascii="Times New Roman"/>
          <w:b w:val="false"/>
          <w:i w:val="false"/>
          <w:color w:val="000000"/>
          <w:sz w:val="28"/>
        </w:rPr>
        <w:t>
      Сведения в журнал заносят в день проведения работ. Записи ведут раздельно по каждому виду животных (включая птиц) с указанием ветеринарных обработок и диагностических (аллергических) исследований.</w:t>
      </w:r>
      <w:r>
        <w:br/>
      </w:r>
      <w:r>
        <w:rPr>
          <w:rFonts w:ascii="Times New Roman"/>
          <w:b w:val="false"/>
          <w:i w:val="false"/>
          <w:color w:val="000000"/>
          <w:sz w:val="28"/>
        </w:rPr>
        <w:t>
</w:t>
      </w:r>
      <w:r>
        <w:rPr>
          <w:rFonts w:ascii="Times New Roman"/>
          <w:b w:val="false"/>
          <w:i w:val="false"/>
          <w:color w:val="000000"/>
          <w:sz w:val="28"/>
        </w:rPr>
        <w:t>
      Данный журнал ведут физические лица, занимающиеся лечебно-профилактической деятельностью;</w:t>
      </w:r>
      <w:r>
        <w:br/>
      </w:r>
      <w:r>
        <w:rPr>
          <w:rFonts w:ascii="Times New Roman"/>
          <w:b w:val="false"/>
          <w:i w:val="false"/>
          <w:color w:val="000000"/>
          <w:sz w:val="28"/>
        </w:rPr>
        <w:t>
</w:t>
      </w:r>
      <w:r>
        <w:rPr>
          <w:rFonts w:ascii="Times New Roman"/>
          <w:b w:val="false"/>
          <w:i w:val="false"/>
          <w:color w:val="000000"/>
          <w:sz w:val="28"/>
        </w:rPr>
        <w:t>
      2) журнал для регистрации заболеваний животных (ветучет, форма </w:t>
      </w:r>
      <w:r>
        <w:rPr>
          <w:rFonts w:ascii="Times New Roman"/>
          <w:b w:val="false"/>
          <w:i w:val="false"/>
          <w:color w:val="000000"/>
          <w:sz w:val="28"/>
        </w:rPr>
        <w:t>№ 2-вет</w:t>
      </w:r>
      <w:r>
        <w:rPr>
          <w:rFonts w:ascii="Times New Roman"/>
          <w:b w:val="false"/>
          <w:i w:val="false"/>
          <w:color w:val="000000"/>
          <w:sz w:val="28"/>
        </w:rPr>
        <w:t>), предназначен для регистрации больных животных и записи сведений об оказанной им лечебной помощи, а также исхода болезни.</w:t>
      </w:r>
      <w:r>
        <w:br/>
      </w:r>
      <w:r>
        <w:rPr>
          <w:rFonts w:ascii="Times New Roman"/>
          <w:b w:val="false"/>
          <w:i w:val="false"/>
          <w:color w:val="000000"/>
          <w:sz w:val="28"/>
        </w:rPr>
        <w:t>
</w:t>
      </w:r>
      <w:r>
        <w:rPr>
          <w:rFonts w:ascii="Times New Roman"/>
          <w:b w:val="false"/>
          <w:i w:val="false"/>
          <w:color w:val="000000"/>
          <w:sz w:val="28"/>
        </w:rPr>
        <w:t>
      В журнале ведут записи о заболевших животных, которым оказана лечебная помощь;</w:t>
      </w:r>
      <w:r>
        <w:br/>
      </w:r>
      <w:r>
        <w:rPr>
          <w:rFonts w:ascii="Times New Roman"/>
          <w:b w:val="false"/>
          <w:i w:val="false"/>
          <w:color w:val="000000"/>
          <w:sz w:val="28"/>
        </w:rPr>
        <w:t>
</w:t>
      </w:r>
      <w:r>
        <w:rPr>
          <w:rFonts w:ascii="Times New Roman"/>
          <w:b w:val="false"/>
          <w:i w:val="false"/>
          <w:color w:val="000000"/>
          <w:sz w:val="28"/>
        </w:rPr>
        <w:t>
      3) журнал учета </w:t>
      </w:r>
      <w:r>
        <w:rPr>
          <w:rFonts w:ascii="Times New Roman"/>
          <w:b w:val="false"/>
          <w:i w:val="false"/>
          <w:color w:val="000000"/>
          <w:sz w:val="28"/>
        </w:rPr>
        <w:t>ветеринарно-санитарной экспертизы</w:t>
      </w:r>
      <w:r>
        <w:rPr>
          <w:rFonts w:ascii="Times New Roman"/>
          <w:b w:val="false"/>
          <w:i w:val="false"/>
          <w:color w:val="000000"/>
          <w:sz w:val="28"/>
        </w:rPr>
        <w:t xml:space="preserve"> мяса и субпродуктов в объектах осуществляющих заготовку (убой), хранение, переработку и реализацию животных, продукции и сырья животного происхождения (ветучет, форма </w:t>
      </w:r>
      <w:r>
        <w:rPr>
          <w:rFonts w:ascii="Times New Roman"/>
          <w:b w:val="false"/>
          <w:i w:val="false"/>
          <w:color w:val="000000"/>
          <w:sz w:val="28"/>
        </w:rPr>
        <w:t>№ 3-вет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Данный журнал ведется ветеринарными специалистами подразделения производственного контроля объектов осуществляющих заготовку (убой), хранение, переработку и реализацию животных,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В журнале по этой форме ведут учет результатов ветеринарно-санитарной экспертизы за каждый день работы мясоперерабатывающего предприятия;</w:t>
      </w:r>
      <w:r>
        <w:br/>
      </w:r>
      <w:r>
        <w:rPr>
          <w:rFonts w:ascii="Times New Roman"/>
          <w:b w:val="false"/>
          <w:i w:val="false"/>
          <w:color w:val="000000"/>
          <w:sz w:val="28"/>
        </w:rPr>
        <w:t>
</w:t>
      </w:r>
      <w:r>
        <w:rPr>
          <w:rFonts w:ascii="Times New Roman"/>
          <w:b w:val="false"/>
          <w:i w:val="false"/>
          <w:color w:val="000000"/>
          <w:sz w:val="28"/>
        </w:rPr>
        <w:t>
      4) журнал ветеринарно-санитарной экспертизы мяса, рыбы, морепродуктов и яиц в лаборатории ветеринарно-санитарной экспертизы на объектах внутренней торговли (ветучет, форма </w:t>
      </w:r>
      <w:r>
        <w:rPr>
          <w:rFonts w:ascii="Times New Roman"/>
          <w:b w:val="false"/>
          <w:i w:val="false"/>
          <w:color w:val="000000"/>
          <w:sz w:val="28"/>
        </w:rPr>
        <w:t>№ 4-вет</w:t>
      </w:r>
      <w:r>
        <w:rPr>
          <w:rFonts w:ascii="Times New Roman"/>
          <w:b w:val="false"/>
          <w:i w:val="false"/>
          <w:color w:val="000000"/>
          <w:sz w:val="28"/>
        </w:rPr>
        <w:t>) предназначен для повседневного учета проведения ветеринарно-санитарной экспертизы мяса, мясопродуктов, яиц, рыбы и других морепродуктов, поступающих на объекты внутренней торговли;</w:t>
      </w:r>
      <w:r>
        <w:br/>
      </w:r>
      <w:r>
        <w:rPr>
          <w:rFonts w:ascii="Times New Roman"/>
          <w:b w:val="false"/>
          <w:i w:val="false"/>
          <w:color w:val="000000"/>
          <w:sz w:val="28"/>
        </w:rPr>
        <w:t>
</w:t>
      </w:r>
      <w:r>
        <w:rPr>
          <w:rFonts w:ascii="Times New Roman"/>
          <w:b w:val="false"/>
          <w:i w:val="false"/>
          <w:color w:val="000000"/>
          <w:sz w:val="28"/>
        </w:rPr>
        <w:t>
      5) журнал учета ветеринарно-санитарной экспертизы молока и молочных продуктов в лаборатории ветеринарно-санитарной экспертизы (ветучет, форма </w:t>
      </w:r>
      <w:r>
        <w:rPr>
          <w:rFonts w:ascii="Times New Roman"/>
          <w:b w:val="false"/>
          <w:i w:val="false"/>
          <w:color w:val="000000"/>
          <w:sz w:val="28"/>
        </w:rPr>
        <w:t>№ 5-вет</w:t>
      </w:r>
      <w:r>
        <w:rPr>
          <w:rFonts w:ascii="Times New Roman"/>
          <w:b w:val="false"/>
          <w:i w:val="false"/>
          <w:color w:val="000000"/>
          <w:sz w:val="28"/>
        </w:rPr>
        <w:t>) предназначен для ежедневного учета поступающих на объекты внутренней торговли, и проведения ветеринарно-санитарной экспертизы молока и молочных продуктов;</w:t>
      </w:r>
      <w:r>
        <w:br/>
      </w:r>
      <w:r>
        <w:rPr>
          <w:rFonts w:ascii="Times New Roman"/>
          <w:b w:val="false"/>
          <w:i w:val="false"/>
          <w:color w:val="000000"/>
          <w:sz w:val="28"/>
        </w:rPr>
        <w:t>
</w:t>
      </w:r>
      <w:r>
        <w:rPr>
          <w:rFonts w:ascii="Times New Roman"/>
          <w:b w:val="false"/>
          <w:i w:val="false"/>
          <w:color w:val="000000"/>
          <w:sz w:val="28"/>
        </w:rPr>
        <w:t>
      6) журнал экспертизы меда в лаборатории ветеринарно-санитарной экспертизы (ветучет, форма </w:t>
      </w:r>
      <w:r>
        <w:rPr>
          <w:rFonts w:ascii="Times New Roman"/>
          <w:b w:val="false"/>
          <w:i w:val="false"/>
          <w:color w:val="000000"/>
          <w:sz w:val="28"/>
        </w:rPr>
        <w:t>№ 6-вет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Данный журнал предназначен для учета меда, поступающего в лаборатории ветеринарно-санитарной экспертизы 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
      7) журнал для записи радиологических исследований в лабораториях ветеринарно-санитарной экспертизы на объектах внутренней торговли (ветучет, форма </w:t>
      </w:r>
      <w:r>
        <w:rPr>
          <w:rFonts w:ascii="Times New Roman"/>
          <w:b w:val="false"/>
          <w:i w:val="false"/>
          <w:color w:val="000000"/>
          <w:sz w:val="28"/>
        </w:rPr>
        <w:t>№ 7-вет</w:t>
      </w:r>
      <w:r>
        <w:rPr>
          <w:rFonts w:ascii="Times New Roman"/>
          <w:b w:val="false"/>
          <w:i w:val="false"/>
          <w:color w:val="000000"/>
          <w:sz w:val="28"/>
        </w:rPr>
        <w:t>) предназначен для регистрации результатов проведения, радиологических исследований продукции и сырья животного и растительного происхождения лабораториями ветеринарно-санитарной экспертизы 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
      12. Журналы, указанные в подпунктах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пункта 11 настоящих Правил ведут юридические лица, осуществляющие предпринимательскую деятельность по ветеринарно-санитарной экспертизе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13. На основании данных журналов учета, указанных в </w:t>
      </w:r>
      <w:r>
        <w:rPr>
          <w:rFonts w:ascii="Times New Roman"/>
          <w:b w:val="false"/>
          <w:i w:val="false"/>
          <w:color w:val="000000"/>
          <w:sz w:val="28"/>
        </w:rPr>
        <w:t>пункте 11</w:t>
      </w:r>
      <w:r>
        <w:rPr>
          <w:rFonts w:ascii="Times New Roman"/>
          <w:b w:val="false"/>
          <w:i w:val="false"/>
          <w:color w:val="000000"/>
          <w:sz w:val="28"/>
        </w:rPr>
        <w:t>  настоящих Правил физическими и юридическими лицами предоставляются следующие формы отчетности:</w:t>
      </w:r>
      <w:r>
        <w:br/>
      </w:r>
      <w:r>
        <w:rPr>
          <w:rFonts w:ascii="Times New Roman"/>
          <w:b w:val="false"/>
          <w:i w:val="false"/>
          <w:color w:val="000000"/>
          <w:sz w:val="28"/>
        </w:rPr>
        <w:t>
</w:t>
      </w:r>
      <w:r>
        <w:rPr>
          <w:rFonts w:ascii="Times New Roman"/>
          <w:b w:val="false"/>
          <w:i w:val="false"/>
          <w:color w:val="000000"/>
          <w:sz w:val="28"/>
        </w:rPr>
        <w:t>
      1) отчет о ветеринарно-санитарной экспертизе, продукции и сырья животного происхождения на объектах осуществляющих производство, заготовку (убой), хранение, переработку и реализацию животных, продукции и сырья животного происхождения (Форма </w:t>
      </w:r>
      <w:r>
        <w:rPr>
          <w:rFonts w:ascii="Times New Roman"/>
          <w:b w:val="false"/>
          <w:i w:val="false"/>
          <w:color w:val="000000"/>
          <w:sz w:val="28"/>
        </w:rPr>
        <w:t>№ 1-вет</w:t>
      </w:r>
      <w:r>
        <w:rPr>
          <w:rFonts w:ascii="Times New Roman"/>
          <w:b w:val="false"/>
          <w:i w:val="false"/>
          <w:color w:val="000000"/>
          <w:sz w:val="28"/>
        </w:rPr>
        <w:t>), в котором указывается результаты ветеринарно-санитарной экспертизы после убоя.</w:t>
      </w:r>
      <w:r>
        <w:br/>
      </w:r>
      <w:r>
        <w:rPr>
          <w:rFonts w:ascii="Times New Roman"/>
          <w:b w:val="false"/>
          <w:i w:val="false"/>
          <w:color w:val="000000"/>
          <w:sz w:val="28"/>
        </w:rPr>
        <w:t>
</w:t>
      </w:r>
      <w:r>
        <w:rPr>
          <w:rFonts w:ascii="Times New Roman"/>
          <w:b w:val="false"/>
          <w:i w:val="false"/>
          <w:color w:val="000000"/>
          <w:sz w:val="28"/>
        </w:rPr>
        <w:t>
      При заполнении данного отчета, используются данные журнала, указанного в </w:t>
      </w:r>
      <w:r>
        <w:rPr>
          <w:rFonts w:ascii="Times New Roman"/>
          <w:b w:val="false"/>
          <w:i w:val="false"/>
          <w:color w:val="000000"/>
          <w:sz w:val="28"/>
        </w:rPr>
        <w:t>подпункте 3)</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2) отчет о ветеринарно-санитарной экспертизе продукции и сырья животного происхождения на объектах внутренней торговли (рынках) (Форма </w:t>
      </w:r>
      <w:r>
        <w:rPr>
          <w:rFonts w:ascii="Times New Roman"/>
          <w:b w:val="false"/>
          <w:i w:val="false"/>
          <w:color w:val="000000"/>
          <w:sz w:val="28"/>
        </w:rPr>
        <w:t>№ 2-вет</w:t>
      </w:r>
      <w:r>
        <w:rPr>
          <w:rFonts w:ascii="Times New Roman"/>
          <w:b w:val="false"/>
          <w:i w:val="false"/>
          <w:color w:val="000000"/>
          <w:sz w:val="28"/>
        </w:rPr>
        <w:t>). Исходными данными для составления отчета являются журналы, указанные в подпунктах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3) отчет о наличии и расходовании биопрепаратов, полученных по государственному заказу (Форма </w:t>
      </w:r>
      <w:r>
        <w:rPr>
          <w:rFonts w:ascii="Times New Roman"/>
          <w:b w:val="false"/>
          <w:i w:val="false"/>
          <w:color w:val="000000"/>
          <w:sz w:val="28"/>
        </w:rPr>
        <w:t>№ 3-вет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Отчет составляется на основе первичных ветеринарных актов о проведении профилактических и вынужденных прививок животных.</w:t>
      </w:r>
      <w:r>
        <w:br/>
      </w:r>
      <w:r>
        <w:rPr>
          <w:rFonts w:ascii="Times New Roman"/>
          <w:b w:val="false"/>
          <w:i w:val="false"/>
          <w:color w:val="000000"/>
          <w:sz w:val="28"/>
        </w:rPr>
        <w:t>
</w:t>
      </w:r>
      <w:r>
        <w:rPr>
          <w:rFonts w:ascii="Times New Roman"/>
          <w:b w:val="false"/>
          <w:i w:val="false"/>
          <w:color w:val="000000"/>
          <w:sz w:val="28"/>
        </w:rPr>
        <w:t>
      В случаях наличия (остатка) биопрепаратов разных сроков годности, следует повторно указывать их наименования;</w:t>
      </w:r>
      <w:r>
        <w:br/>
      </w:r>
      <w:r>
        <w:rPr>
          <w:rFonts w:ascii="Times New Roman"/>
          <w:b w:val="false"/>
          <w:i w:val="false"/>
          <w:color w:val="000000"/>
          <w:sz w:val="28"/>
        </w:rPr>
        <w:t>
</w:t>
      </w:r>
      <w:r>
        <w:rPr>
          <w:rFonts w:ascii="Times New Roman"/>
          <w:b w:val="false"/>
          <w:i w:val="false"/>
          <w:color w:val="000000"/>
          <w:sz w:val="28"/>
        </w:rPr>
        <w:t>
      4) отчет о производстве ветеринарных биопрепаратов юридическими лицами (Форма </w:t>
      </w:r>
      <w:r>
        <w:rPr>
          <w:rFonts w:ascii="Times New Roman"/>
          <w:b w:val="false"/>
          <w:i w:val="false"/>
          <w:color w:val="000000"/>
          <w:sz w:val="28"/>
        </w:rPr>
        <w:t>№ 4-вет</w:t>
      </w:r>
      <w:r>
        <w:rPr>
          <w:rFonts w:ascii="Times New Roman"/>
          <w:b w:val="false"/>
          <w:i w:val="false"/>
          <w:color w:val="000000"/>
          <w:sz w:val="28"/>
        </w:rPr>
        <w:t>) представляется производителями ветеринарных биопрепаратов.</w:t>
      </w:r>
      <w:r>
        <w:br/>
      </w:r>
      <w:r>
        <w:rPr>
          <w:rFonts w:ascii="Times New Roman"/>
          <w:b w:val="false"/>
          <w:i w:val="false"/>
          <w:color w:val="000000"/>
          <w:sz w:val="28"/>
        </w:rPr>
        <w:t>
</w:t>
      </w:r>
      <w:r>
        <w:rPr>
          <w:rFonts w:ascii="Times New Roman"/>
          <w:b w:val="false"/>
          <w:i w:val="false"/>
          <w:color w:val="000000"/>
          <w:sz w:val="28"/>
        </w:rPr>
        <w:t>
      14. Ветеринарная отчетность, указанная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представляется физическими и юридическими лицами, осуществляющими предпринимательскую деятельность в области ветеринарии к пятому числу месяца следующего за отчетным периодом в подразделения местных исполнительных органов осуществляющих деятельность в области ветеринарии (далее - подразделения МИО) соответствующей административно-территориальной единицы.</w:t>
      </w:r>
    </w:p>
    <w:bookmarkEnd w:id="6"/>
    <w:bookmarkStart w:name="z46" w:id="7"/>
    <w:p>
      <w:pPr>
        <w:spacing w:after="0"/>
        <w:ind w:left="0"/>
        <w:jc w:val="left"/>
      </w:pPr>
      <w:r>
        <w:rPr>
          <w:rFonts w:ascii="Times New Roman"/>
          <w:b/>
          <w:i w:val="false"/>
          <w:color w:val="000000"/>
        </w:rPr>
        <w:t xml:space="preserve"> 
3. Порядок ведения ветеринарного учета и представления</w:t>
      </w:r>
      <w:r>
        <w:br/>
      </w:r>
      <w:r>
        <w:rPr>
          <w:rFonts w:ascii="Times New Roman"/>
          <w:b/>
          <w:i w:val="false"/>
          <w:color w:val="000000"/>
        </w:rPr>
        <w:t>
отчетности подразделениями местных исполнительных органов</w:t>
      </w:r>
      <w:r>
        <w:br/>
      </w:r>
      <w:r>
        <w:rPr>
          <w:rFonts w:ascii="Times New Roman"/>
          <w:b/>
          <w:i w:val="false"/>
          <w:color w:val="000000"/>
        </w:rPr>
        <w:t>
осуществляющих деятельность в области ветеринарии</w:t>
      </w:r>
    </w:p>
    <w:bookmarkEnd w:id="7"/>
    <w:bookmarkStart w:name="z47" w:id="8"/>
    <w:p>
      <w:pPr>
        <w:spacing w:after="0"/>
        <w:ind w:left="0"/>
        <w:jc w:val="both"/>
      </w:pPr>
      <w:r>
        <w:rPr>
          <w:rFonts w:ascii="Times New Roman"/>
          <w:b w:val="false"/>
          <w:i w:val="false"/>
          <w:color w:val="000000"/>
          <w:sz w:val="28"/>
        </w:rPr>
        <w:t>
      15. Подразделения МИО города районного значения, поселка, аула (села), аульного (сельского) округа, ведут следующие журналы ветеринарного учета:</w:t>
      </w:r>
      <w:r>
        <w:br/>
      </w:r>
      <w:r>
        <w:rPr>
          <w:rFonts w:ascii="Times New Roman"/>
          <w:b w:val="false"/>
          <w:i w:val="false"/>
          <w:color w:val="000000"/>
          <w:sz w:val="28"/>
        </w:rPr>
        <w:t>
</w:t>
      </w:r>
      <w:r>
        <w:rPr>
          <w:rFonts w:ascii="Times New Roman"/>
          <w:b w:val="false"/>
          <w:i w:val="false"/>
          <w:color w:val="000000"/>
          <w:sz w:val="28"/>
        </w:rPr>
        <w:t>
      1) в случаях отсутствия на соответствующей административно-территориальной единице конкурентного сектора по оказанию ветеринарных услуг специалистами подразделений МИО соответствующей административно-территориальной единицы ведутся журналы, указанные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2) журнал для записи эпизоотической ситуации административно-территориальных единиц (ветучет, форма </w:t>
      </w:r>
      <w:r>
        <w:rPr>
          <w:rFonts w:ascii="Times New Roman"/>
          <w:b w:val="false"/>
          <w:i w:val="false"/>
          <w:color w:val="000000"/>
          <w:sz w:val="28"/>
        </w:rPr>
        <w:t>№ 8-вет</w:t>
      </w:r>
      <w:r>
        <w:rPr>
          <w:rFonts w:ascii="Times New Roman"/>
          <w:b w:val="false"/>
          <w:i w:val="false"/>
          <w:color w:val="000000"/>
          <w:sz w:val="28"/>
        </w:rPr>
        <w:t>), в который вносятся данные об инфекционных и инвазионных болезнях, возникающих на соответствующей административно-территориальной единице (район, города, поселкового или сельского округа);</w:t>
      </w:r>
      <w:r>
        <w:br/>
      </w:r>
      <w:r>
        <w:rPr>
          <w:rFonts w:ascii="Times New Roman"/>
          <w:b w:val="false"/>
          <w:i w:val="false"/>
          <w:color w:val="000000"/>
          <w:sz w:val="28"/>
        </w:rPr>
        <w:t>
</w:t>
      </w:r>
      <w:r>
        <w:rPr>
          <w:rFonts w:ascii="Times New Roman"/>
          <w:b w:val="false"/>
          <w:i w:val="false"/>
          <w:color w:val="000000"/>
          <w:sz w:val="28"/>
        </w:rPr>
        <w:t>
      3) журнал учета исследования рыбы, ветеринарных мероприятий в рыбном хозяйстве (рыбопромысловом водоеме) (ветучет, форма </w:t>
      </w:r>
      <w:r>
        <w:rPr>
          <w:rFonts w:ascii="Times New Roman"/>
          <w:b w:val="false"/>
          <w:i w:val="false"/>
          <w:color w:val="000000"/>
          <w:sz w:val="28"/>
        </w:rPr>
        <w:t>№ 9-вет</w:t>
      </w:r>
      <w:r>
        <w:rPr>
          <w:rFonts w:ascii="Times New Roman"/>
          <w:b w:val="false"/>
          <w:i w:val="false"/>
          <w:color w:val="000000"/>
          <w:sz w:val="28"/>
        </w:rPr>
        <w:t>), который служит основанием для составления отчета по форме № 6-вет.</w:t>
      </w:r>
      <w:r>
        <w:br/>
      </w:r>
      <w:r>
        <w:rPr>
          <w:rFonts w:ascii="Times New Roman"/>
          <w:b w:val="false"/>
          <w:i w:val="false"/>
          <w:color w:val="000000"/>
          <w:sz w:val="28"/>
        </w:rPr>
        <w:t>
</w:t>
      </w:r>
      <w:r>
        <w:rPr>
          <w:rFonts w:ascii="Times New Roman"/>
          <w:b w:val="false"/>
          <w:i w:val="false"/>
          <w:color w:val="000000"/>
          <w:sz w:val="28"/>
        </w:rPr>
        <w:t>
      16. На основании журналов указанных в пункте 15 настоящих Правил подразделения МИО представляют следующие виды отчетности:</w:t>
      </w:r>
      <w:r>
        <w:br/>
      </w:r>
      <w:r>
        <w:rPr>
          <w:rFonts w:ascii="Times New Roman"/>
          <w:b w:val="false"/>
          <w:i w:val="false"/>
          <w:color w:val="000000"/>
          <w:sz w:val="28"/>
        </w:rPr>
        <w:t>
</w:t>
      </w:r>
      <w:r>
        <w:rPr>
          <w:rFonts w:ascii="Times New Roman"/>
          <w:b w:val="false"/>
          <w:i w:val="false"/>
          <w:color w:val="000000"/>
          <w:sz w:val="28"/>
        </w:rPr>
        <w:t>
      1) отчет о болезнях животных (Форма </w:t>
      </w:r>
      <w:r>
        <w:rPr>
          <w:rFonts w:ascii="Times New Roman"/>
          <w:b w:val="false"/>
          <w:i w:val="false"/>
          <w:color w:val="000000"/>
          <w:sz w:val="28"/>
        </w:rPr>
        <w:t>№ 5-вет</w:t>
      </w:r>
      <w:r>
        <w:rPr>
          <w:rFonts w:ascii="Times New Roman"/>
          <w:b w:val="false"/>
          <w:i w:val="false"/>
          <w:color w:val="000000"/>
          <w:sz w:val="28"/>
        </w:rPr>
        <w:t>). Исходными данными для составления отчета является журнал, указанный в подпунктах 1) и 2) пункта 15 настоящих Правил.</w:t>
      </w:r>
      <w:r>
        <w:br/>
      </w:r>
      <w:r>
        <w:rPr>
          <w:rFonts w:ascii="Times New Roman"/>
          <w:b w:val="false"/>
          <w:i w:val="false"/>
          <w:color w:val="000000"/>
          <w:sz w:val="28"/>
        </w:rPr>
        <w:t>
</w:t>
      </w:r>
      <w:r>
        <w:rPr>
          <w:rFonts w:ascii="Times New Roman"/>
          <w:b w:val="false"/>
          <w:i w:val="false"/>
          <w:color w:val="000000"/>
          <w:sz w:val="28"/>
        </w:rPr>
        <w:t>
      В данном отчете указывается информация:</w:t>
      </w:r>
      <w:r>
        <w:br/>
      </w:r>
      <w:r>
        <w:rPr>
          <w:rFonts w:ascii="Times New Roman"/>
          <w:b w:val="false"/>
          <w:i w:val="false"/>
          <w:color w:val="000000"/>
          <w:sz w:val="28"/>
        </w:rPr>
        <w:t>
</w:t>
      </w:r>
      <w:r>
        <w:rPr>
          <w:rFonts w:ascii="Times New Roman"/>
          <w:b w:val="false"/>
          <w:i w:val="false"/>
          <w:color w:val="000000"/>
          <w:sz w:val="28"/>
        </w:rPr>
        <w:t>
      о заразных болезнях животных;</w:t>
      </w:r>
      <w:r>
        <w:br/>
      </w:r>
      <w:r>
        <w:rPr>
          <w:rFonts w:ascii="Times New Roman"/>
          <w:b w:val="false"/>
          <w:i w:val="false"/>
          <w:color w:val="000000"/>
          <w:sz w:val="28"/>
        </w:rPr>
        <w:t>
</w:t>
      </w:r>
      <w:r>
        <w:rPr>
          <w:rFonts w:ascii="Times New Roman"/>
          <w:b w:val="false"/>
          <w:i w:val="false"/>
          <w:color w:val="000000"/>
          <w:sz w:val="28"/>
        </w:rPr>
        <w:t>
      о дополнительных сведениях по выявленным неблагополучным пунктам заразных болезней животных;</w:t>
      </w:r>
      <w:r>
        <w:br/>
      </w:r>
      <w:r>
        <w:rPr>
          <w:rFonts w:ascii="Times New Roman"/>
          <w:b w:val="false"/>
          <w:i w:val="false"/>
          <w:color w:val="000000"/>
          <w:sz w:val="28"/>
        </w:rPr>
        <w:t>
</w:t>
      </w:r>
      <w:r>
        <w:rPr>
          <w:rFonts w:ascii="Times New Roman"/>
          <w:b w:val="false"/>
          <w:i w:val="false"/>
          <w:color w:val="000000"/>
          <w:sz w:val="28"/>
        </w:rPr>
        <w:t>
      о незаразных болезнях животных;</w:t>
      </w:r>
      <w:r>
        <w:br/>
      </w:r>
      <w:r>
        <w:rPr>
          <w:rFonts w:ascii="Times New Roman"/>
          <w:b w:val="false"/>
          <w:i w:val="false"/>
          <w:color w:val="000000"/>
          <w:sz w:val="28"/>
        </w:rPr>
        <w:t>
</w:t>
      </w:r>
      <w:r>
        <w:rPr>
          <w:rFonts w:ascii="Times New Roman"/>
          <w:b w:val="false"/>
          <w:i w:val="false"/>
          <w:color w:val="000000"/>
          <w:sz w:val="28"/>
        </w:rPr>
        <w:t>
      об инвазионных болезнях животных;</w:t>
      </w:r>
      <w:r>
        <w:br/>
      </w:r>
      <w:r>
        <w:rPr>
          <w:rFonts w:ascii="Times New Roman"/>
          <w:b w:val="false"/>
          <w:i w:val="false"/>
          <w:color w:val="000000"/>
          <w:sz w:val="28"/>
        </w:rPr>
        <w:t>
</w:t>
      </w:r>
      <w:r>
        <w:rPr>
          <w:rFonts w:ascii="Times New Roman"/>
          <w:b w:val="false"/>
          <w:i w:val="false"/>
          <w:color w:val="000000"/>
          <w:sz w:val="28"/>
        </w:rPr>
        <w:t>
      о диагностических исследованиях,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о диагностических исследованиях, за счет средств из иных источников;</w:t>
      </w:r>
      <w:r>
        <w:br/>
      </w:r>
      <w:r>
        <w:rPr>
          <w:rFonts w:ascii="Times New Roman"/>
          <w:b w:val="false"/>
          <w:i w:val="false"/>
          <w:color w:val="000000"/>
          <w:sz w:val="28"/>
        </w:rPr>
        <w:t>
</w:t>
      </w:r>
      <w:r>
        <w:rPr>
          <w:rFonts w:ascii="Times New Roman"/>
          <w:b w:val="false"/>
          <w:i w:val="false"/>
          <w:color w:val="000000"/>
          <w:sz w:val="28"/>
        </w:rPr>
        <w:t>
      о диагностических исследованиях поголовья животных в хозяйствах племенной сети республики;</w:t>
      </w:r>
      <w:r>
        <w:br/>
      </w:r>
      <w:r>
        <w:rPr>
          <w:rFonts w:ascii="Times New Roman"/>
          <w:b w:val="false"/>
          <w:i w:val="false"/>
          <w:color w:val="000000"/>
          <w:sz w:val="28"/>
        </w:rPr>
        <w:t>
</w:t>
      </w:r>
      <w:r>
        <w:rPr>
          <w:rFonts w:ascii="Times New Roman"/>
          <w:b w:val="false"/>
          <w:i w:val="false"/>
          <w:color w:val="000000"/>
          <w:sz w:val="28"/>
        </w:rPr>
        <w:t>
      о прививках и лечебно-профилактических мероприятиях;</w:t>
      </w:r>
      <w:r>
        <w:br/>
      </w:r>
      <w:r>
        <w:rPr>
          <w:rFonts w:ascii="Times New Roman"/>
          <w:b w:val="false"/>
          <w:i w:val="false"/>
          <w:color w:val="000000"/>
          <w:sz w:val="28"/>
        </w:rPr>
        <w:t>
</w:t>
      </w:r>
      <w:r>
        <w:rPr>
          <w:rFonts w:ascii="Times New Roman"/>
          <w:b w:val="false"/>
          <w:i w:val="false"/>
          <w:color w:val="000000"/>
          <w:sz w:val="28"/>
        </w:rPr>
        <w:t>
      о проведенной ветеринарно-санитарной работе.</w:t>
      </w:r>
      <w:r>
        <w:br/>
      </w:r>
      <w:r>
        <w:rPr>
          <w:rFonts w:ascii="Times New Roman"/>
          <w:b w:val="false"/>
          <w:i w:val="false"/>
          <w:color w:val="000000"/>
          <w:sz w:val="28"/>
        </w:rPr>
        <w:t>
</w:t>
      </w:r>
      <w:r>
        <w:rPr>
          <w:rFonts w:ascii="Times New Roman"/>
          <w:b w:val="false"/>
          <w:i w:val="false"/>
          <w:color w:val="000000"/>
          <w:sz w:val="28"/>
        </w:rPr>
        <w:t>
      К отчету прилагается краткая пояснительная записка, в которой указываются причины возникновения и распространения заразных болезней животных и принятые меры по их ликвидации, причины падежа животных и о примененных методах профилактики;</w:t>
      </w:r>
      <w:r>
        <w:br/>
      </w:r>
      <w:r>
        <w:rPr>
          <w:rFonts w:ascii="Times New Roman"/>
          <w:b w:val="false"/>
          <w:i w:val="false"/>
          <w:color w:val="000000"/>
          <w:sz w:val="28"/>
        </w:rPr>
        <w:t>
</w:t>
      </w:r>
      <w:r>
        <w:rPr>
          <w:rFonts w:ascii="Times New Roman"/>
          <w:b w:val="false"/>
          <w:i w:val="false"/>
          <w:color w:val="000000"/>
          <w:sz w:val="28"/>
        </w:rPr>
        <w:t>
      2) отчет о болезнях рыб (Форма </w:t>
      </w:r>
      <w:r>
        <w:rPr>
          <w:rFonts w:ascii="Times New Roman"/>
          <w:b w:val="false"/>
          <w:i w:val="false"/>
          <w:color w:val="000000"/>
          <w:sz w:val="28"/>
        </w:rPr>
        <w:t>№ 6-вет</w:t>
      </w:r>
      <w:r>
        <w:rPr>
          <w:rFonts w:ascii="Times New Roman"/>
          <w:b w:val="false"/>
          <w:i w:val="false"/>
          <w:color w:val="000000"/>
          <w:sz w:val="28"/>
        </w:rPr>
        <w:t>). Отчет будет составляться на основании данных учета болезней рыб и других водных организмов в рыбохозяйственных водоемах, учета противоэпизоотических и лечебно-профилактических мероприятий в рыбохозяйственных водоемах, диагностических исследований и данных паспортизации водоемов.</w:t>
      </w:r>
      <w:r>
        <w:br/>
      </w:r>
      <w:r>
        <w:rPr>
          <w:rFonts w:ascii="Times New Roman"/>
          <w:b w:val="false"/>
          <w:i w:val="false"/>
          <w:color w:val="000000"/>
          <w:sz w:val="28"/>
        </w:rPr>
        <w:t>
</w:t>
      </w:r>
      <w:r>
        <w:rPr>
          <w:rFonts w:ascii="Times New Roman"/>
          <w:b w:val="false"/>
          <w:i w:val="false"/>
          <w:color w:val="000000"/>
          <w:sz w:val="28"/>
        </w:rPr>
        <w:t>
      В данном отчете указываются общие сведения, сведения о неблагополучных объектах и проведении ветеринарных мероприятий. Отчет составляется на основании данных журнала, указанного в </w:t>
      </w:r>
      <w:r>
        <w:rPr>
          <w:rFonts w:ascii="Times New Roman"/>
          <w:b w:val="false"/>
          <w:i w:val="false"/>
          <w:color w:val="000000"/>
          <w:sz w:val="28"/>
        </w:rPr>
        <w:t>подпункте 3)</w:t>
      </w:r>
      <w:r>
        <w:rPr>
          <w:rFonts w:ascii="Times New Roman"/>
          <w:b w:val="false"/>
          <w:i w:val="false"/>
          <w:color w:val="000000"/>
          <w:sz w:val="28"/>
        </w:rPr>
        <w:t>   пункта 15 настоящих Правил.</w:t>
      </w:r>
      <w:r>
        <w:br/>
      </w:r>
      <w:r>
        <w:rPr>
          <w:rFonts w:ascii="Times New Roman"/>
          <w:b w:val="false"/>
          <w:i w:val="false"/>
          <w:color w:val="000000"/>
          <w:sz w:val="28"/>
        </w:rPr>
        <w:t>
</w:t>
      </w:r>
      <w:r>
        <w:rPr>
          <w:rFonts w:ascii="Times New Roman"/>
          <w:b w:val="false"/>
          <w:i w:val="false"/>
          <w:color w:val="000000"/>
          <w:sz w:val="28"/>
        </w:rPr>
        <w:t>
      В числе выявленных болезней обязательно отражаются независимо от степени поражения рыб или наличия клиники бранхиомикоз, вертеж лососевых, воспаление плавательного пузыря, жаберное заболевание, инфекционную анемию форели, краснуху карпов, фурункулез, язвенную болезнь судака, чуму щук, ихтиофтириоз, ботриоцефалез, кавиоз, дифиллоботриоз, описторхоз, филометроидоз. В отчет включаются также и другие заразные болезни рыб;</w:t>
      </w:r>
      <w:r>
        <w:br/>
      </w:r>
      <w:r>
        <w:rPr>
          <w:rFonts w:ascii="Times New Roman"/>
          <w:b w:val="false"/>
          <w:i w:val="false"/>
          <w:color w:val="000000"/>
          <w:sz w:val="28"/>
        </w:rPr>
        <w:t>
</w:t>
      </w:r>
      <w:r>
        <w:rPr>
          <w:rFonts w:ascii="Times New Roman"/>
          <w:b w:val="false"/>
          <w:i w:val="false"/>
          <w:color w:val="000000"/>
          <w:sz w:val="28"/>
        </w:rPr>
        <w:t>
      3) отчет о применении ветеринарных препаратов, и использовании кормов и кормовых добавок (Форма </w:t>
      </w:r>
      <w:r>
        <w:rPr>
          <w:rFonts w:ascii="Times New Roman"/>
          <w:b w:val="false"/>
          <w:i w:val="false"/>
          <w:color w:val="000000"/>
          <w:sz w:val="28"/>
        </w:rPr>
        <w:t>№ 7-вет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данном отчете указываются сведения об эффективности или побочных действиях при применении ветеринарных препаратов и использовании кормов и кормовых добавок;</w:t>
      </w:r>
      <w:r>
        <w:br/>
      </w:r>
      <w:r>
        <w:rPr>
          <w:rFonts w:ascii="Times New Roman"/>
          <w:b w:val="false"/>
          <w:i w:val="false"/>
          <w:color w:val="000000"/>
          <w:sz w:val="28"/>
        </w:rPr>
        <w:t>
</w:t>
      </w:r>
      <w:r>
        <w:rPr>
          <w:rFonts w:ascii="Times New Roman"/>
          <w:b w:val="false"/>
          <w:i w:val="false"/>
          <w:color w:val="000000"/>
          <w:sz w:val="28"/>
        </w:rPr>
        <w:t>
      4) отчет о вопросах строительства ветеринарно-санитарных объектах, лицензирования и идентификации животных, (Форма </w:t>
      </w:r>
      <w:r>
        <w:rPr>
          <w:rFonts w:ascii="Times New Roman"/>
          <w:b w:val="false"/>
          <w:i w:val="false"/>
          <w:color w:val="000000"/>
          <w:sz w:val="28"/>
        </w:rPr>
        <w:t>№ 8-вет</w:t>
      </w:r>
      <w:r>
        <w:rPr>
          <w:rFonts w:ascii="Times New Roman"/>
          <w:b w:val="false"/>
          <w:i w:val="false"/>
          <w:color w:val="000000"/>
          <w:sz w:val="28"/>
        </w:rPr>
        <w:t>) представляется подразделениями МИО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В данном отчете указывается:</w:t>
      </w:r>
      <w:r>
        <w:br/>
      </w:r>
      <w:r>
        <w:rPr>
          <w:rFonts w:ascii="Times New Roman"/>
          <w:b w:val="false"/>
          <w:i w:val="false"/>
          <w:color w:val="000000"/>
          <w:sz w:val="28"/>
        </w:rPr>
        <w:t>
</w:t>
      </w:r>
      <w:r>
        <w:rPr>
          <w:rFonts w:ascii="Times New Roman"/>
          <w:b w:val="false"/>
          <w:i w:val="false"/>
          <w:color w:val="000000"/>
          <w:sz w:val="28"/>
        </w:rPr>
        <w:t>
      сведения о численности ветеринарных специалистов (лицензиатов) работающих в производственных и хозяйствующих субъектах оказывающих услуги в области ветеринарии;</w:t>
      </w:r>
      <w:r>
        <w:br/>
      </w:r>
      <w:r>
        <w:rPr>
          <w:rFonts w:ascii="Times New Roman"/>
          <w:b w:val="false"/>
          <w:i w:val="false"/>
          <w:color w:val="000000"/>
          <w:sz w:val="28"/>
        </w:rPr>
        <w:t>
</w:t>
      </w:r>
      <w:r>
        <w:rPr>
          <w:rFonts w:ascii="Times New Roman"/>
          <w:b w:val="false"/>
          <w:i w:val="false"/>
          <w:color w:val="000000"/>
          <w:sz w:val="28"/>
        </w:rPr>
        <w:t>
      информация о количестве выданных </w:t>
      </w:r>
      <w:r>
        <w:rPr>
          <w:rFonts w:ascii="Times New Roman"/>
          <w:b w:val="false"/>
          <w:i w:val="false"/>
          <w:color w:val="000000"/>
          <w:sz w:val="28"/>
        </w:rPr>
        <w:t>лицензий</w:t>
      </w:r>
      <w:r>
        <w:rPr>
          <w:rFonts w:ascii="Times New Roman"/>
          <w:b w:val="false"/>
          <w:i w:val="false"/>
          <w:color w:val="000000"/>
          <w:sz w:val="28"/>
        </w:rPr>
        <w:t xml:space="preserve"> на осуществление ветеринарной деятельности;</w:t>
      </w:r>
      <w:r>
        <w:br/>
      </w:r>
      <w:r>
        <w:rPr>
          <w:rFonts w:ascii="Times New Roman"/>
          <w:b w:val="false"/>
          <w:i w:val="false"/>
          <w:color w:val="000000"/>
          <w:sz w:val="28"/>
        </w:rPr>
        <w:t>
</w:t>
      </w:r>
      <w:r>
        <w:rPr>
          <w:rFonts w:ascii="Times New Roman"/>
          <w:b w:val="false"/>
          <w:i w:val="false"/>
          <w:color w:val="000000"/>
          <w:sz w:val="28"/>
        </w:rPr>
        <w:t>
      информация о наличии и объемах выделенных финансовых средств из местного бюджета для строительства убойных пунктов и скотомогильников;</w:t>
      </w:r>
      <w:r>
        <w:br/>
      </w:r>
      <w:r>
        <w:rPr>
          <w:rFonts w:ascii="Times New Roman"/>
          <w:b w:val="false"/>
          <w:i w:val="false"/>
          <w:color w:val="000000"/>
          <w:sz w:val="28"/>
        </w:rPr>
        <w:t>
</w:t>
      </w:r>
      <w:r>
        <w:rPr>
          <w:rFonts w:ascii="Times New Roman"/>
          <w:b w:val="false"/>
          <w:i w:val="false"/>
          <w:color w:val="000000"/>
          <w:sz w:val="28"/>
        </w:rPr>
        <w:t>
      информация о проведении </w:t>
      </w:r>
      <w:r>
        <w:rPr>
          <w:rFonts w:ascii="Times New Roman"/>
          <w:b w:val="false"/>
          <w:i w:val="false"/>
          <w:color w:val="000000"/>
          <w:sz w:val="28"/>
        </w:rPr>
        <w:t>идентификации</w:t>
      </w:r>
      <w:r>
        <w:rPr>
          <w:rFonts w:ascii="Times New Roman"/>
          <w:b w:val="false"/>
          <w:i w:val="false"/>
          <w:color w:val="000000"/>
          <w:sz w:val="28"/>
        </w:rPr>
        <w:t xml:space="preserve">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17. Подразделения МИО представляют отчетность в следующем порядке:</w:t>
      </w:r>
      <w:r>
        <w:br/>
      </w:r>
      <w:r>
        <w:rPr>
          <w:rFonts w:ascii="Times New Roman"/>
          <w:b w:val="false"/>
          <w:i w:val="false"/>
          <w:color w:val="000000"/>
          <w:sz w:val="28"/>
        </w:rPr>
        <w:t>
</w:t>
      </w:r>
      <w:r>
        <w:rPr>
          <w:rFonts w:ascii="Times New Roman"/>
          <w:b w:val="false"/>
          <w:i w:val="false"/>
          <w:color w:val="000000"/>
          <w:sz w:val="28"/>
        </w:rPr>
        <w:t>
      1) подразделения МИО сельских (поселковых) округов на основе отчетов представленных физическими и юридическими лицами, осуществляющими предпринимательскую деятельность в области ветеринарии, сводят и представляют ветеринарную отчетность в подразделения МИО районов (городов областного значения), городов районного значения, к десятому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2) в свою очередь подразделения МИО районов (городов областного значения), городов районного значения представляют ветеринарную отчетность к пятнадцатому числу месяца в подразделения МИО областей и второй экземпляр отчетности в соответствующее территориальное подразделение ведомства уполномоченного органа районов (городов областного значения), городов районного значения;</w:t>
      </w:r>
      <w:r>
        <w:br/>
      </w:r>
      <w:r>
        <w:rPr>
          <w:rFonts w:ascii="Times New Roman"/>
          <w:b w:val="false"/>
          <w:i w:val="false"/>
          <w:color w:val="000000"/>
          <w:sz w:val="28"/>
        </w:rPr>
        <w:t>
</w:t>
      </w:r>
      <w:r>
        <w:rPr>
          <w:rFonts w:ascii="Times New Roman"/>
          <w:b w:val="false"/>
          <w:i w:val="false"/>
          <w:color w:val="000000"/>
          <w:sz w:val="28"/>
        </w:rPr>
        <w:t>
      3) после свода и анализа подразделения МИО областей (города республиканского значения, столицы) ветеринарную отчетность представляют в уполномоченный орган в области ветеринарии для осуществления анализа к двадцатому числу месяца следующего за отчетным периодом.</w:t>
      </w:r>
    </w:p>
    <w:bookmarkEnd w:id="8"/>
    <w:bookmarkStart w:name="z79" w:id="9"/>
    <w:p>
      <w:pPr>
        <w:spacing w:after="0"/>
        <w:ind w:left="0"/>
        <w:jc w:val="left"/>
      </w:pPr>
      <w:r>
        <w:rPr>
          <w:rFonts w:ascii="Times New Roman"/>
          <w:b/>
          <w:i w:val="false"/>
          <w:color w:val="000000"/>
        </w:rPr>
        <w:t xml:space="preserve"> 
4. Порядок ведения ветеринарного учета и представления</w:t>
      </w:r>
      <w:r>
        <w:br/>
      </w:r>
      <w:r>
        <w:rPr>
          <w:rFonts w:ascii="Times New Roman"/>
          <w:b/>
          <w:i w:val="false"/>
          <w:color w:val="000000"/>
        </w:rPr>
        <w:t>
отчетности государственными ветеринарными организациями</w:t>
      </w:r>
    </w:p>
    <w:bookmarkEnd w:id="9"/>
    <w:bookmarkStart w:name="z80" w:id="10"/>
    <w:p>
      <w:pPr>
        <w:spacing w:after="0"/>
        <w:ind w:left="0"/>
        <w:jc w:val="both"/>
      </w:pPr>
      <w:r>
        <w:rPr>
          <w:rFonts w:ascii="Times New Roman"/>
          <w:b w:val="false"/>
          <w:i w:val="false"/>
          <w:color w:val="000000"/>
          <w:sz w:val="28"/>
        </w:rPr>
        <w:t>
      18. </w:t>
      </w:r>
      <w:r>
        <w:rPr>
          <w:rFonts w:ascii="Times New Roman"/>
          <w:b w:val="false"/>
          <w:i w:val="false"/>
          <w:color w:val="000000"/>
          <w:sz w:val="28"/>
        </w:rPr>
        <w:t>Государственные ветеринарные организации</w:t>
      </w:r>
      <w:r>
        <w:rPr>
          <w:rFonts w:ascii="Times New Roman"/>
          <w:b w:val="false"/>
          <w:i w:val="false"/>
          <w:color w:val="000000"/>
          <w:sz w:val="28"/>
        </w:rPr>
        <w:t xml:space="preserve"> в области ветеринарии (далее - государственные организации), в зависимости от осуществляемых функций ведут следующие журналы ветеринарного учета:</w:t>
      </w:r>
      <w:r>
        <w:br/>
      </w:r>
      <w:r>
        <w:rPr>
          <w:rFonts w:ascii="Times New Roman"/>
          <w:b w:val="false"/>
          <w:i w:val="false"/>
          <w:color w:val="000000"/>
          <w:sz w:val="28"/>
        </w:rPr>
        <w:t>
</w:t>
      </w:r>
      <w:r>
        <w:rPr>
          <w:rFonts w:ascii="Times New Roman"/>
          <w:b w:val="false"/>
          <w:i w:val="false"/>
          <w:color w:val="000000"/>
          <w:sz w:val="28"/>
        </w:rPr>
        <w:t>
      1) журнал регистрации поступивших в ветеринарные лаборатории материалов (ветучет, форма </w:t>
      </w:r>
      <w:r>
        <w:rPr>
          <w:rFonts w:ascii="Times New Roman"/>
          <w:b w:val="false"/>
          <w:i w:val="false"/>
          <w:color w:val="000000"/>
          <w:sz w:val="28"/>
        </w:rPr>
        <w:t>№ 10-вет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Данный журнал предназначен для регистрации поступивших в ветеринарные лаборатории материалов и дальнейшего его распределения по отделам;</w:t>
      </w:r>
      <w:r>
        <w:br/>
      </w:r>
      <w:r>
        <w:rPr>
          <w:rFonts w:ascii="Times New Roman"/>
          <w:b w:val="false"/>
          <w:i w:val="false"/>
          <w:color w:val="000000"/>
          <w:sz w:val="28"/>
        </w:rPr>
        <w:t>
</w:t>
      </w:r>
      <w:r>
        <w:rPr>
          <w:rFonts w:ascii="Times New Roman"/>
          <w:b w:val="false"/>
          <w:i w:val="false"/>
          <w:color w:val="000000"/>
          <w:sz w:val="28"/>
        </w:rPr>
        <w:t>
      2) журнал бактериологических исследований (ветучет, форма </w:t>
      </w:r>
      <w:r>
        <w:rPr>
          <w:rFonts w:ascii="Times New Roman"/>
          <w:b w:val="false"/>
          <w:i w:val="false"/>
          <w:color w:val="000000"/>
          <w:sz w:val="28"/>
        </w:rPr>
        <w:t>№ 11-вет</w:t>
      </w:r>
      <w:r>
        <w:rPr>
          <w:rFonts w:ascii="Times New Roman"/>
          <w:b w:val="false"/>
          <w:i w:val="false"/>
          <w:color w:val="000000"/>
          <w:sz w:val="28"/>
        </w:rPr>
        <w:t>) предназначенный для внесения результатов проведенных исследований материалов поступивших в бактериологические отделы ветеринарных лабораторий;</w:t>
      </w:r>
      <w:r>
        <w:br/>
      </w:r>
      <w:r>
        <w:rPr>
          <w:rFonts w:ascii="Times New Roman"/>
          <w:b w:val="false"/>
          <w:i w:val="false"/>
          <w:color w:val="000000"/>
          <w:sz w:val="28"/>
        </w:rPr>
        <w:t>
</w:t>
      </w:r>
      <w:r>
        <w:rPr>
          <w:rFonts w:ascii="Times New Roman"/>
          <w:b w:val="false"/>
          <w:i w:val="false"/>
          <w:color w:val="000000"/>
          <w:sz w:val="28"/>
        </w:rPr>
        <w:t>
      3) журнал вирусологических исследований (ветучет, форма </w:t>
      </w:r>
      <w:r>
        <w:rPr>
          <w:rFonts w:ascii="Times New Roman"/>
          <w:b w:val="false"/>
          <w:i w:val="false"/>
          <w:color w:val="000000"/>
          <w:sz w:val="28"/>
        </w:rPr>
        <w:t>№ 12-вет</w:t>
      </w:r>
      <w:r>
        <w:rPr>
          <w:rFonts w:ascii="Times New Roman"/>
          <w:b w:val="false"/>
          <w:i w:val="false"/>
          <w:color w:val="000000"/>
          <w:sz w:val="28"/>
        </w:rPr>
        <w:t>) в котором регистрируют материалы и методы проведенных исследований поступивших в отделы вирусологии ветеринарных лабораторий;</w:t>
      </w:r>
      <w:r>
        <w:br/>
      </w:r>
      <w:r>
        <w:rPr>
          <w:rFonts w:ascii="Times New Roman"/>
          <w:b w:val="false"/>
          <w:i w:val="false"/>
          <w:color w:val="000000"/>
          <w:sz w:val="28"/>
        </w:rPr>
        <w:t>
</w:t>
      </w:r>
      <w:r>
        <w:rPr>
          <w:rFonts w:ascii="Times New Roman"/>
          <w:b w:val="false"/>
          <w:i w:val="false"/>
          <w:color w:val="000000"/>
          <w:sz w:val="28"/>
        </w:rPr>
        <w:t>
      4) журнал серологических исследований (ветучет, форма </w:t>
      </w:r>
      <w:r>
        <w:rPr>
          <w:rFonts w:ascii="Times New Roman"/>
          <w:b w:val="false"/>
          <w:i w:val="false"/>
          <w:color w:val="000000"/>
          <w:sz w:val="28"/>
        </w:rPr>
        <w:t>№ 13-вет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журнал гематологических исследований (ветучет, форма </w:t>
      </w:r>
      <w:r>
        <w:rPr>
          <w:rFonts w:ascii="Times New Roman"/>
          <w:b w:val="false"/>
          <w:i w:val="false"/>
          <w:color w:val="000000"/>
          <w:sz w:val="28"/>
        </w:rPr>
        <w:t>№ 14-вет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данный журнал вносятся сведения о результатах исследований крови животных;</w:t>
      </w:r>
      <w:r>
        <w:br/>
      </w:r>
      <w:r>
        <w:rPr>
          <w:rFonts w:ascii="Times New Roman"/>
          <w:b w:val="false"/>
          <w:i w:val="false"/>
          <w:color w:val="000000"/>
          <w:sz w:val="28"/>
        </w:rPr>
        <w:t>
</w:t>
      </w:r>
      <w:r>
        <w:rPr>
          <w:rFonts w:ascii="Times New Roman"/>
          <w:b w:val="false"/>
          <w:i w:val="false"/>
          <w:color w:val="000000"/>
          <w:sz w:val="28"/>
        </w:rPr>
        <w:t>
      6) журнал гистологических исследований (ветучет, форма </w:t>
      </w:r>
      <w:r>
        <w:rPr>
          <w:rFonts w:ascii="Times New Roman"/>
          <w:b w:val="false"/>
          <w:i w:val="false"/>
          <w:color w:val="000000"/>
          <w:sz w:val="28"/>
        </w:rPr>
        <w:t>№ 15-вет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данном журнале описываются органы животных или их части присланные для гистологических исследований, а также обнаруженные в них патологогистологические изменения;</w:t>
      </w:r>
      <w:r>
        <w:br/>
      </w:r>
      <w:r>
        <w:rPr>
          <w:rFonts w:ascii="Times New Roman"/>
          <w:b w:val="false"/>
          <w:i w:val="false"/>
          <w:color w:val="000000"/>
          <w:sz w:val="28"/>
        </w:rPr>
        <w:t>
</w:t>
      </w:r>
      <w:r>
        <w:rPr>
          <w:rFonts w:ascii="Times New Roman"/>
          <w:b w:val="false"/>
          <w:i w:val="false"/>
          <w:color w:val="000000"/>
          <w:sz w:val="28"/>
        </w:rPr>
        <w:t>
      7) журнал исследований проб кожевенного и мехового сырья на сибирскую язву (ветучет, форма </w:t>
      </w:r>
      <w:r>
        <w:rPr>
          <w:rFonts w:ascii="Times New Roman"/>
          <w:b w:val="false"/>
          <w:i w:val="false"/>
          <w:color w:val="000000"/>
          <w:sz w:val="28"/>
        </w:rPr>
        <w:t>№ 16-вет</w:t>
      </w:r>
      <w:r>
        <w:rPr>
          <w:rFonts w:ascii="Times New Roman"/>
          <w:b w:val="false"/>
          <w:i w:val="false"/>
          <w:color w:val="000000"/>
          <w:sz w:val="28"/>
        </w:rPr>
        <w:t>) предназначенный для регистрации всех проб сырья, исследуемых на сибирскую язву реакцией преципитации;</w:t>
      </w:r>
      <w:r>
        <w:br/>
      </w:r>
      <w:r>
        <w:rPr>
          <w:rFonts w:ascii="Times New Roman"/>
          <w:b w:val="false"/>
          <w:i w:val="false"/>
          <w:color w:val="000000"/>
          <w:sz w:val="28"/>
        </w:rPr>
        <w:t>
</w:t>
      </w:r>
      <w:r>
        <w:rPr>
          <w:rFonts w:ascii="Times New Roman"/>
          <w:b w:val="false"/>
          <w:i w:val="false"/>
          <w:color w:val="000000"/>
          <w:sz w:val="28"/>
        </w:rPr>
        <w:t>
      8) журнал учета лабораторных исследований на паразитарные болезни животных (ветучет, форма </w:t>
      </w:r>
      <w:r>
        <w:rPr>
          <w:rFonts w:ascii="Times New Roman"/>
          <w:b w:val="false"/>
          <w:i w:val="false"/>
          <w:color w:val="000000"/>
          <w:sz w:val="28"/>
        </w:rPr>
        <w:t>№ 17-вет</w:t>
      </w:r>
      <w:r>
        <w:rPr>
          <w:rFonts w:ascii="Times New Roman"/>
          <w:b w:val="false"/>
          <w:i w:val="false"/>
          <w:color w:val="000000"/>
          <w:sz w:val="28"/>
        </w:rPr>
        <w:t>), в котором регистрируются материалы, присылаемые в лабораторию для исследования на гельминтозы, гемоспоридиозы и арахноэнтомозы;</w:t>
      </w:r>
      <w:r>
        <w:br/>
      </w:r>
      <w:r>
        <w:rPr>
          <w:rFonts w:ascii="Times New Roman"/>
          <w:b w:val="false"/>
          <w:i w:val="false"/>
          <w:color w:val="000000"/>
          <w:sz w:val="28"/>
        </w:rPr>
        <w:t>
</w:t>
      </w:r>
      <w:r>
        <w:rPr>
          <w:rFonts w:ascii="Times New Roman"/>
          <w:b w:val="false"/>
          <w:i w:val="false"/>
          <w:color w:val="000000"/>
          <w:sz w:val="28"/>
        </w:rPr>
        <w:t>
      9) журнал микотоксикологических исследований кормов и других материалов (ветучет, форма </w:t>
      </w:r>
      <w:r>
        <w:rPr>
          <w:rFonts w:ascii="Times New Roman"/>
          <w:b w:val="false"/>
          <w:i w:val="false"/>
          <w:color w:val="000000"/>
          <w:sz w:val="28"/>
        </w:rPr>
        <w:t>№ 18-вет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данном журнале регистрируются пробы кормов, исследуемых в лабораториях на пораженность ядовитыми грибами.</w:t>
      </w:r>
      <w:r>
        <w:br/>
      </w:r>
      <w:r>
        <w:rPr>
          <w:rFonts w:ascii="Times New Roman"/>
          <w:b w:val="false"/>
          <w:i w:val="false"/>
          <w:color w:val="000000"/>
          <w:sz w:val="28"/>
        </w:rPr>
        <w:t>
</w:t>
      </w:r>
      <w:r>
        <w:rPr>
          <w:rFonts w:ascii="Times New Roman"/>
          <w:b w:val="false"/>
          <w:i w:val="false"/>
          <w:color w:val="000000"/>
          <w:sz w:val="28"/>
        </w:rPr>
        <w:t>
      Запись в журнале рекомендуется вести по предварительным рабочим записям в черновой тетради, в которой подробно записывают ход всех исследований;</w:t>
      </w:r>
      <w:r>
        <w:br/>
      </w:r>
      <w:r>
        <w:rPr>
          <w:rFonts w:ascii="Times New Roman"/>
          <w:b w:val="false"/>
          <w:i w:val="false"/>
          <w:color w:val="000000"/>
          <w:sz w:val="28"/>
        </w:rPr>
        <w:t>
</w:t>
      </w:r>
      <w:r>
        <w:rPr>
          <w:rFonts w:ascii="Times New Roman"/>
          <w:b w:val="false"/>
          <w:i w:val="false"/>
          <w:color w:val="000000"/>
          <w:sz w:val="28"/>
        </w:rPr>
        <w:t>
      10) журнал химико-токсикологических исследований (ветучет, форма </w:t>
      </w:r>
      <w:r>
        <w:rPr>
          <w:rFonts w:ascii="Times New Roman"/>
          <w:b w:val="false"/>
          <w:i w:val="false"/>
          <w:color w:val="000000"/>
          <w:sz w:val="28"/>
        </w:rPr>
        <w:t>№ 19-вет</w:t>
      </w:r>
      <w:r>
        <w:rPr>
          <w:rFonts w:ascii="Times New Roman"/>
          <w:b w:val="false"/>
          <w:i w:val="false"/>
          <w:color w:val="000000"/>
          <w:sz w:val="28"/>
        </w:rPr>
        <w:t>) предназначенный для записи результатов исследований токсичности материалов или определения в них ядовитых веществ.</w:t>
      </w:r>
      <w:r>
        <w:br/>
      </w:r>
      <w:r>
        <w:rPr>
          <w:rFonts w:ascii="Times New Roman"/>
          <w:b w:val="false"/>
          <w:i w:val="false"/>
          <w:color w:val="000000"/>
          <w:sz w:val="28"/>
        </w:rPr>
        <w:t>
</w:t>
      </w:r>
      <w:r>
        <w:rPr>
          <w:rFonts w:ascii="Times New Roman"/>
          <w:b w:val="false"/>
          <w:i w:val="false"/>
          <w:color w:val="000000"/>
          <w:sz w:val="28"/>
        </w:rPr>
        <w:t>
      В журнале регистрируют пробы кормов (сена, травы и других), патологический (органы, их части, содержимое желудочно-кишечного тракта и прочее) или иной материал, подозреваемый в том, что он явился причиной гибели животных;</w:t>
      </w:r>
      <w:r>
        <w:br/>
      </w:r>
      <w:r>
        <w:rPr>
          <w:rFonts w:ascii="Times New Roman"/>
          <w:b w:val="false"/>
          <w:i w:val="false"/>
          <w:color w:val="000000"/>
          <w:sz w:val="28"/>
        </w:rPr>
        <w:t>
</w:t>
      </w:r>
      <w:r>
        <w:rPr>
          <w:rFonts w:ascii="Times New Roman"/>
          <w:b w:val="false"/>
          <w:i w:val="false"/>
          <w:color w:val="000000"/>
          <w:sz w:val="28"/>
        </w:rPr>
        <w:t>
      11) журнал биохимических и лабораторно-клинических исследований (ветучет, форма </w:t>
      </w:r>
      <w:r>
        <w:rPr>
          <w:rFonts w:ascii="Times New Roman"/>
          <w:b w:val="false"/>
          <w:i w:val="false"/>
          <w:color w:val="000000"/>
          <w:sz w:val="28"/>
        </w:rPr>
        <w:t>№ 20-вет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данном журнале регистрируют пробы крови, мочи, молока, поступающие для определения состояния обменных процессов в организме животных, а также пробы кормов для определения содержания в них питательных веществ;</w:t>
      </w:r>
      <w:r>
        <w:br/>
      </w:r>
      <w:r>
        <w:rPr>
          <w:rFonts w:ascii="Times New Roman"/>
          <w:b w:val="false"/>
          <w:i w:val="false"/>
          <w:color w:val="000000"/>
          <w:sz w:val="28"/>
        </w:rPr>
        <w:t>
</w:t>
      </w:r>
      <w:r>
        <w:rPr>
          <w:rFonts w:ascii="Times New Roman"/>
          <w:b w:val="false"/>
          <w:i w:val="false"/>
          <w:color w:val="000000"/>
          <w:sz w:val="28"/>
        </w:rPr>
        <w:t>
      12) журнал гидрохимических и токсикологических исследований рыбохозяйственных водоемов (ветучет, форма </w:t>
      </w:r>
      <w:r>
        <w:rPr>
          <w:rFonts w:ascii="Times New Roman"/>
          <w:b w:val="false"/>
          <w:i w:val="false"/>
          <w:color w:val="000000"/>
          <w:sz w:val="28"/>
        </w:rPr>
        <w:t>№ 21-вет</w:t>
      </w:r>
      <w:r>
        <w:rPr>
          <w:rFonts w:ascii="Times New Roman"/>
          <w:b w:val="false"/>
          <w:i w:val="false"/>
          <w:color w:val="000000"/>
          <w:sz w:val="28"/>
        </w:rPr>
        <w:t>) отражающий результаты химических и токсикологических исследований проб воды, грунта, планктона и рыб.</w:t>
      </w:r>
      <w:r>
        <w:br/>
      </w:r>
      <w:r>
        <w:rPr>
          <w:rFonts w:ascii="Times New Roman"/>
          <w:b w:val="false"/>
          <w:i w:val="false"/>
          <w:color w:val="000000"/>
          <w:sz w:val="28"/>
        </w:rPr>
        <w:t>
</w:t>
      </w:r>
      <w:r>
        <w:rPr>
          <w:rFonts w:ascii="Times New Roman"/>
          <w:b w:val="false"/>
          <w:i w:val="false"/>
          <w:color w:val="000000"/>
          <w:sz w:val="28"/>
        </w:rPr>
        <w:t>
      Данный журнал ведут ветеринарные врачи-ихтиопатологи или химикотоксикологические отделы ветеринарных лабораторий;</w:t>
      </w:r>
      <w:r>
        <w:br/>
      </w:r>
      <w:r>
        <w:rPr>
          <w:rFonts w:ascii="Times New Roman"/>
          <w:b w:val="false"/>
          <w:i w:val="false"/>
          <w:color w:val="000000"/>
          <w:sz w:val="28"/>
        </w:rPr>
        <w:t>
</w:t>
      </w:r>
      <w:r>
        <w:rPr>
          <w:rFonts w:ascii="Times New Roman"/>
          <w:b w:val="false"/>
          <w:i w:val="false"/>
          <w:color w:val="000000"/>
          <w:sz w:val="28"/>
        </w:rPr>
        <w:t>
      13) журнал учета исследований радиологического отдела ветеринарной лаборатории (ветучет, форма </w:t>
      </w:r>
      <w:r>
        <w:rPr>
          <w:rFonts w:ascii="Times New Roman"/>
          <w:b w:val="false"/>
          <w:i w:val="false"/>
          <w:color w:val="000000"/>
          <w:sz w:val="28"/>
        </w:rPr>
        <w:t>№ 22-вет</w:t>
      </w:r>
      <w:r>
        <w:rPr>
          <w:rFonts w:ascii="Times New Roman"/>
          <w:b w:val="false"/>
          <w:i w:val="false"/>
          <w:color w:val="000000"/>
          <w:sz w:val="28"/>
        </w:rPr>
        <w:t>) ведется заведующим радиологического отдела для отражения результатов исследований материалов с целью определения радиоактивности.</w:t>
      </w:r>
      <w:r>
        <w:br/>
      </w:r>
      <w:r>
        <w:rPr>
          <w:rFonts w:ascii="Times New Roman"/>
          <w:b w:val="false"/>
          <w:i w:val="false"/>
          <w:color w:val="000000"/>
          <w:sz w:val="28"/>
        </w:rPr>
        <w:t>
</w:t>
      </w:r>
      <w:r>
        <w:rPr>
          <w:rFonts w:ascii="Times New Roman"/>
          <w:b w:val="false"/>
          <w:i w:val="false"/>
          <w:color w:val="000000"/>
          <w:sz w:val="28"/>
        </w:rPr>
        <w:t>
      В журнале регистрируют пробы кормов (сена, травы и другие), кормовых добавок, патологический материал, продукты и сырье животного происхождения, рыбу и рыбопродукты и другие объекты государственного ветеринарно-санитарного контроля. Данный журнал ведет ветеринарный врач радиобиолог;</w:t>
      </w:r>
      <w:r>
        <w:br/>
      </w:r>
      <w:r>
        <w:rPr>
          <w:rFonts w:ascii="Times New Roman"/>
          <w:b w:val="false"/>
          <w:i w:val="false"/>
          <w:color w:val="000000"/>
          <w:sz w:val="28"/>
        </w:rPr>
        <w:t>
</w:t>
      </w:r>
      <w:r>
        <w:rPr>
          <w:rFonts w:ascii="Times New Roman"/>
          <w:b w:val="false"/>
          <w:i w:val="false"/>
          <w:color w:val="000000"/>
          <w:sz w:val="28"/>
        </w:rPr>
        <w:t>
      14) журнал регистрации поступившего биологического материала для исследований (ветучет, форма </w:t>
      </w:r>
      <w:r>
        <w:rPr>
          <w:rFonts w:ascii="Times New Roman"/>
          <w:b w:val="false"/>
          <w:i w:val="false"/>
          <w:color w:val="000000"/>
          <w:sz w:val="28"/>
        </w:rPr>
        <w:t>№ 23-вет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журнал регистрации поступивших штаммов микроорганизмов используемых в ветеринарии (ветучет, форма </w:t>
      </w:r>
      <w:r>
        <w:rPr>
          <w:rFonts w:ascii="Times New Roman"/>
          <w:b w:val="false"/>
          <w:i w:val="false"/>
          <w:color w:val="000000"/>
          <w:sz w:val="28"/>
        </w:rPr>
        <w:t>№ 24-вет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журнал регистрации депонированных культур штаммов микроорганизмов (ветучет, форма </w:t>
      </w:r>
      <w:r>
        <w:rPr>
          <w:rFonts w:ascii="Times New Roman"/>
          <w:b w:val="false"/>
          <w:i w:val="false"/>
          <w:color w:val="000000"/>
          <w:sz w:val="28"/>
        </w:rPr>
        <w:t>№ 25-вет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журнал регистрации производственных и музейных штаммов микроорганизмов (ветучет, форма </w:t>
      </w:r>
      <w:r>
        <w:rPr>
          <w:rFonts w:ascii="Times New Roman"/>
          <w:b w:val="false"/>
          <w:i w:val="false"/>
          <w:color w:val="000000"/>
          <w:sz w:val="28"/>
        </w:rPr>
        <w:t>№ 26-вет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журнал учета лабораторных животных, зараженных возбудителями инфекционных, инвазионных и грибковых заболеваний животных (ветучет, форма </w:t>
      </w:r>
      <w:r>
        <w:rPr>
          <w:rFonts w:ascii="Times New Roman"/>
          <w:b w:val="false"/>
          <w:i w:val="false"/>
          <w:color w:val="000000"/>
          <w:sz w:val="28"/>
        </w:rPr>
        <w:t>№ 27-вет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журнал выдачи штаммов микроорганизмов (ветучет, форма </w:t>
      </w:r>
      <w:r>
        <w:rPr>
          <w:rFonts w:ascii="Times New Roman"/>
          <w:b w:val="false"/>
          <w:i w:val="false"/>
          <w:color w:val="000000"/>
          <w:sz w:val="28"/>
        </w:rPr>
        <w:t>№ 28-вет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журнал регистрации результатов проверки свойств штаммов микроорганизмов (ветучет, форма </w:t>
      </w:r>
      <w:r>
        <w:rPr>
          <w:rFonts w:ascii="Times New Roman"/>
          <w:b w:val="false"/>
          <w:i w:val="false"/>
          <w:color w:val="000000"/>
          <w:sz w:val="28"/>
        </w:rPr>
        <w:t>№ 29-вет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журнал регистрации уничтожения биоматериала, культур штаммов микроорганизмов (ветучет, форма </w:t>
      </w:r>
      <w:r>
        <w:rPr>
          <w:rFonts w:ascii="Times New Roman"/>
          <w:b w:val="false"/>
          <w:i w:val="false"/>
          <w:color w:val="000000"/>
          <w:sz w:val="28"/>
        </w:rPr>
        <w:t>№ 30-вет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журнал регистрации результатов экспертизы пищевых продуктов, полуфабрикатов и сырья животного происхождения (ветучет, форма </w:t>
      </w:r>
      <w:r>
        <w:rPr>
          <w:rFonts w:ascii="Times New Roman"/>
          <w:b w:val="false"/>
          <w:i w:val="false"/>
          <w:color w:val="000000"/>
          <w:sz w:val="28"/>
        </w:rPr>
        <w:t>№ 31-вет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журнал регистрации результатов молекулярно-генетических исследований (ветучет, форма </w:t>
      </w:r>
      <w:r>
        <w:rPr>
          <w:rFonts w:ascii="Times New Roman"/>
          <w:b w:val="false"/>
          <w:i w:val="false"/>
          <w:color w:val="000000"/>
          <w:sz w:val="28"/>
        </w:rPr>
        <w:t>№ 32-вет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Государственные организации в форме республиканских государственных предприятий представляют следующие виды отчетности:</w:t>
      </w:r>
      <w:r>
        <w:br/>
      </w:r>
      <w:r>
        <w:rPr>
          <w:rFonts w:ascii="Times New Roman"/>
          <w:b w:val="false"/>
          <w:i w:val="false"/>
          <w:color w:val="000000"/>
          <w:sz w:val="28"/>
        </w:rPr>
        <w:t>
</w:t>
      </w:r>
      <w:r>
        <w:rPr>
          <w:rFonts w:ascii="Times New Roman"/>
          <w:b w:val="false"/>
          <w:i w:val="false"/>
          <w:color w:val="000000"/>
          <w:sz w:val="28"/>
        </w:rPr>
        <w:t>
      1) отчет о деятельности ветеринарных лабораторий (Форма </w:t>
      </w:r>
      <w:r>
        <w:rPr>
          <w:rFonts w:ascii="Times New Roman"/>
          <w:b w:val="false"/>
          <w:i w:val="false"/>
          <w:color w:val="000000"/>
          <w:sz w:val="28"/>
        </w:rPr>
        <w:t>№ 9-вет</w:t>
      </w:r>
      <w:r>
        <w:rPr>
          <w:rFonts w:ascii="Times New Roman"/>
          <w:b w:val="false"/>
          <w:i w:val="false"/>
          <w:color w:val="000000"/>
          <w:sz w:val="28"/>
        </w:rPr>
        <w:t>). Исходными данными для составления отчета являются соответствующие их деятельности журналы,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данном отчете указываются сведения:</w:t>
      </w:r>
      <w:r>
        <w:br/>
      </w:r>
      <w:r>
        <w:rPr>
          <w:rFonts w:ascii="Times New Roman"/>
          <w:b w:val="false"/>
          <w:i w:val="false"/>
          <w:color w:val="000000"/>
          <w:sz w:val="28"/>
        </w:rPr>
        <w:t>
</w:t>
      </w:r>
      <w:r>
        <w:rPr>
          <w:rFonts w:ascii="Times New Roman"/>
          <w:b w:val="false"/>
          <w:i w:val="false"/>
          <w:color w:val="000000"/>
          <w:sz w:val="28"/>
        </w:rPr>
        <w:t>
      о лабораторно-диагностических исследованиях;</w:t>
      </w:r>
      <w:r>
        <w:br/>
      </w:r>
      <w:r>
        <w:rPr>
          <w:rFonts w:ascii="Times New Roman"/>
          <w:b w:val="false"/>
          <w:i w:val="false"/>
          <w:color w:val="000000"/>
          <w:sz w:val="28"/>
        </w:rPr>
        <w:t>
</w:t>
      </w:r>
      <w:r>
        <w:rPr>
          <w:rFonts w:ascii="Times New Roman"/>
          <w:b w:val="false"/>
          <w:i w:val="false"/>
          <w:color w:val="000000"/>
          <w:sz w:val="28"/>
        </w:rPr>
        <w:t>
      об исследованиях кожевенного сырья на сибирскую язву;</w:t>
      </w:r>
      <w:r>
        <w:br/>
      </w:r>
      <w:r>
        <w:rPr>
          <w:rFonts w:ascii="Times New Roman"/>
          <w:b w:val="false"/>
          <w:i w:val="false"/>
          <w:color w:val="000000"/>
          <w:sz w:val="28"/>
        </w:rPr>
        <w:t>
</w:t>
      </w:r>
      <w:r>
        <w:rPr>
          <w:rFonts w:ascii="Times New Roman"/>
          <w:b w:val="false"/>
          <w:i w:val="false"/>
          <w:color w:val="000000"/>
          <w:sz w:val="28"/>
        </w:rPr>
        <w:t>
      о радиологических исследованиях объектов ветеринарного контроля;</w:t>
      </w:r>
      <w:r>
        <w:br/>
      </w:r>
      <w:r>
        <w:rPr>
          <w:rFonts w:ascii="Times New Roman"/>
          <w:b w:val="false"/>
          <w:i w:val="false"/>
          <w:color w:val="000000"/>
          <w:sz w:val="28"/>
        </w:rPr>
        <w:t>
</w:t>
      </w:r>
      <w:r>
        <w:rPr>
          <w:rFonts w:ascii="Times New Roman"/>
          <w:b w:val="false"/>
          <w:i w:val="false"/>
          <w:color w:val="000000"/>
          <w:sz w:val="28"/>
        </w:rPr>
        <w:t>
      о результатах исследований объектов государственного ветеринарно-санитарного контроля;</w:t>
      </w:r>
      <w:r>
        <w:br/>
      </w:r>
      <w:r>
        <w:rPr>
          <w:rFonts w:ascii="Times New Roman"/>
          <w:b w:val="false"/>
          <w:i w:val="false"/>
          <w:color w:val="000000"/>
          <w:sz w:val="28"/>
        </w:rPr>
        <w:t>
</w:t>
      </w:r>
      <w:r>
        <w:rPr>
          <w:rFonts w:ascii="Times New Roman"/>
          <w:b w:val="false"/>
          <w:i w:val="false"/>
          <w:color w:val="000000"/>
          <w:sz w:val="28"/>
        </w:rPr>
        <w:t>
      о ветеринарно-санитарной экспертизе мяса и других пищевых продуктов животного происхождения 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
      о радиологических исследованиях объектов государственного ветеринарно-санитарного контроля в лабораториях ветеринарно-санитарной экспертизы 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
      2) отчет о проведении апробации и регистрационного испытания ветеринарных препаратов, кормов и кормовых добавок (Форма </w:t>
      </w:r>
      <w:r>
        <w:rPr>
          <w:rFonts w:ascii="Times New Roman"/>
          <w:b w:val="false"/>
          <w:i w:val="false"/>
          <w:color w:val="000000"/>
          <w:sz w:val="28"/>
        </w:rPr>
        <w:t>№ 10-вет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Ветеринарная отчетность, указанная в подпункте 1) пункта 19 настоящих Правил составляется районными филиалами государственных организаций, представляется в областные (региональные) филиалы государственных организаций к десятому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В свою очередь областные (региональные) филиалы государственных организаций представляют в центральные аппараты государственных организаций ветеринарную отчетность к пятнадцатому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Центральные аппараты государственных организаций сводят и проводят анализ ветеринарной отчетности, после чего представляют ее к двадцатому числу месяца следующего за отчетным периодом в ведомство уполномоченного органа, а второй экземпляр в уполномоченный орган в области ветеринарии.</w:t>
      </w:r>
      <w:r>
        <w:br/>
      </w:r>
      <w:r>
        <w:rPr>
          <w:rFonts w:ascii="Times New Roman"/>
          <w:b w:val="false"/>
          <w:i w:val="false"/>
          <w:color w:val="000000"/>
          <w:sz w:val="28"/>
        </w:rPr>
        <w:t>
</w:t>
      </w:r>
      <w:r>
        <w:rPr>
          <w:rFonts w:ascii="Times New Roman"/>
          <w:b w:val="false"/>
          <w:i w:val="false"/>
          <w:color w:val="000000"/>
          <w:sz w:val="28"/>
        </w:rPr>
        <w:t>
      21. Государственные организации в форме государственных учреждений представляют следующие виды отчетности:</w:t>
      </w:r>
      <w:r>
        <w:br/>
      </w:r>
      <w:r>
        <w:rPr>
          <w:rFonts w:ascii="Times New Roman"/>
          <w:b w:val="false"/>
          <w:i w:val="false"/>
          <w:color w:val="000000"/>
          <w:sz w:val="28"/>
        </w:rPr>
        <w:t>
</w:t>
      </w:r>
      <w:r>
        <w:rPr>
          <w:rFonts w:ascii="Times New Roman"/>
          <w:b w:val="false"/>
          <w:i w:val="false"/>
          <w:color w:val="000000"/>
          <w:sz w:val="28"/>
        </w:rPr>
        <w:t>
      1) на основании соответствующих их деятельности журналов учета указанных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составляется отчет о деятельности референтной лаборатории (Форма </w:t>
      </w:r>
      <w:r>
        <w:rPr>
          <w:rFonts w:ascii="Times New Roman"/>
          <w:b w:val="false"/>
          <w:i w:val="false"/>
          <w:color w:val="000000"/>
          <w:sz w:val="28"/>
        </w:rPr>
        <w:t>№ 11-вет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данном отчете указываются сведения о проводимых исследованиях в лабораториях, количестве экспертиз, с указанием при необходимости, содержания остаточных количеств солей тяжелых металлов, антибиотиков, гормонов, пестицидов, генетически модифицированных организмов, афлатоксинов, диоксинов и других токсических веществ, а также результаты сличительных исследований с другими лабораториями по пищевой безопасности;</w:t>
      </w:r>
      <w:r>
        <w:br/>
      </w:r>
      <w:r>
        <w:rPr>
          <w:rFonts w:ascii="Times New Roman"/>
          <w:b w:val="false"/>
          <w:i w:val="false"/>
          <w:color w:val="000000"/>
          <w:sz w:val="28"/>
        </w:rPr>
        <w:t>
</w:t>
      </w:r>
      <w:r>
        <w:rPr>
          <w:rFonts w:ascii="Times New Roman"/>
          <w:b w:val="false"/>
          <w:i w:val="false"/>
          <w:color w:val="000000"/>
          <w:sz w:val="28"/>
        </w:rPr>
        <w:t>
      2) отчет о ликвидации очагов особо опасных болезней животных, (Форма </w:t>
      </w:r>
      <w:r>
        <w:rPr>
          <w:rFonts w:ascii="Times New Roman"/>
          <w:b w:val="false"/>
          <w:i w:val="false"/>
          <w:color w:val="000000"/>
          <w:sz w:val="28"/>
        </w:rPr>
        <w:t>№ 12-вет</w:t>
      </w:r>
      <w:r>
        <w:rPr>
          <w:rFonts w:ascii="Times New Roman"/>
          <w:b w:val="false"/>
          <w:i w:val="false"/>
          <w:color w:val="000000"/>
          <w:sz w:val="28"/>
        </w:rPr>
        <w:t>) составляется на основе актов выполненных работ;</w:t>
      </w:r>
      <w:r>
        <w:br/>
      </w:r>
      <w:r>
        <w:rPr>
          <w:rFonts w:ascii="Times New Roman"/>
          <w:b w:val="false"/>
          <w:i w:val="false"/>
          <w:color w:val="000000"/>
          <w:sz w:val="28"/>
        </w:rPr>
        <w:t>
</w:t>
      </w:r>
      <w:r>
        <w:rPr>
          <w:rFonts w:ascii="Times New Roman"/>
          <w:b w:val="false"/>
          <w:i w:val="false"/>
          <w:color w:val="000000"/>
          <w:sz w:val="28"/>
        </w:rPr>
        <w:t>
      3) отчет о дезинфекции транспортных средств на ветеринарных контрольных постах (Форма </w:t>
      </w:r>
      <w:r>
        <w:rPr>
          <w:rFonts w:ascii="Times New Roman"/>
          <w:b w:val="false"/>
          <w:i w:val="false"/>
          <w:color w:val="000000"/>
          <w:sz w:val="28"/>
        </w:rPr>
        <w:t>№ 13-вет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отчет об изъятии и уничтожении животных, больных особо опасными болезнями животных (Форма </w:t>
      </w:r>
      <w:r>
        <w:rPr>
          <w:rFonts w:ascii="Times New Roman"/>
          <w:b w:val="false"/>
          <w:i w:val="false"/>
          <w:color w:val="000000"/>
          <w:sz w:val="28"/>
        </w:rPr>
        <w:t>№ 14-вет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отчет по хранению и поступлению республиканского запаса ветеринарных препаратов (Форма </w:t>
      </w:r>
      <w:r>
        <w:rPr>
          <w:rFonts w:ascii="Times New Roman"/>
          <w:b w:val="false"/>
          <w:i w:val="false"/>
          <w:color w:val="000000"/>
          <w:sz w:val="28"/>
        </w:rPr>
        <w:t>№ 15-вет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Ветеринарная отчетность, указанная в пункте 21 настоящих Правил составляется областными филиалами государственных организаций и представляется в центральные аппараты государственных организаций к пятнадцатому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Центральные аппараты государственных организаций сводят и проводят анализ ветеринарной отчетности, после чего представляют ее к двадцатому числу месяца следующего за отчетным периодом в ведомство уполномоченного органа, а второй экземпляр в уполномоченный орган в области ветеринарии.</w:t>
      </w:r>
    </w:p>
    <w:bookmarkEnd w:id="10"/>
    <w:bookmarkStart w:name="z135" w:id="11"/>
    <w:p>
      <w:pPr>
        <w:spacing w:after="0"/>
        <w:ind w:left="0"/>
        <w:jc w:val="left"/>
      </w:pPr>
      <w:r>
        <w:rPr>
          <w:rFonts w:ascii="Times New Roman"/>
          <w:b/>
          <w:i w:val="false"/>
          <w:color w:val="000000"/>
        </w:rPr>
        <w:t xml:space="preserve"> 
5. Порядок ведения ветеринарного учета и представления</w:t>
      </w:r>
      <w:r>
        <w:br/>
      </w:r>
      <w:r>
        <w:rPr>
          <w:rFonts w:ascii="Times New Roman"/>
          <w:b/>
          <w:i w:val="false"/>
          <w:color w:val="000000"/>
        </w:rPr>
        <w:t>
отчетности ведомством уполномоченного органа, осуществляющим</w:t>
      </w:r>
      <w:r>
        <w:br/>
      </w:r>
      <w:r>
        <w:rPr>
          <w:rFonts w:ascii="Times New Roman"/>
          <w:b/>
          <w:i w:val="false"/>
          <w:color w:val="000000"/>
        </w:rPr>
        <w:t>
государственный ветеринарно-санитарный контроль и его</w:t>
      </w:r>
      <w:r>
        <w:br/>
      </w:r>
      <w:r>
        <w:rPr>
          <w:rFonts w:ascii="Times New Roman"/>
          <w:b/>
          <w:i w:val="false"/>
          <w:color w:val="000000"/>
        </w:rPr>
        <w:t>
территориальными подразделениями, в том числе ветеринарными</w:t>
      </w:r>
      <w:r>
        <w:br/>
      </w:r>
      <w:r>
        <w:rPr>
          <w:rFonts w:ascii="Times New Roman"/>
          <w:b/>
          <w:i w:val="false"/>
          <w:color w:val="000000"/>
        </w:rPr>
        <w:t>
контрольными постами</w:t>
      </w:r>
    </w:p>
    <w:bookmarkEnd w:id="11"/>
    <w:bookmarkStart w:name="z136" w:id="12"/>
    <w:p>
      <w:pPr>
        <w:spacing w:after="0"/>
        <w:ind w:left="0"/>
        <w:jc w:val="both"/>
      </w:pPr>
      <w:r>
        <w:rPr>
          <w:rFonts w:ascii="Times New Roman"/>
          <w:b w:val="false"/>
          <w:i w:val="false"/>
          <w:color w:val="000000"/>
          <w:sz w:val="28"/>
        </w:rPr>
        <w:t>
      23. Территориальные подразделения, а также ветеринарные контрольные посты ведомства уполномоченного органа, осуществляющего государственный ветеринарно-санитарный контроль, ведут следующие журналы ветеринарного учета:</w:t>
      </w:r>
      <w:r>
        <w:br/>
      </w:r>
      <w:r>
        <w:rPr>
          <w:rFonts w:ascii="Times New Roman"/>
          <w:b w:val="false"/>
          <w:i w:val="false"/>
          <w:color w:val="000000"/>
          <w:sz w:val="28"/>
        </w:rPr>
        <w:t>
</w:t>
      </w:r>
      <w:r>
        <w:rPr>
          <w:rFonts w:ascii="Times New Roman"/>
          <w:b w:val="false"/>
          <w:i w:val="false"/>
          <w:color w:val="000000"/>
          <w:sz w:val="28"/>
        </w:rPr>
        <w:t>
      1) журнал учета и осмотра перемещаемых (перевозимых) животных на пограничном ветеринарном контрольном посту (ветучет, форма </w:t>
      </w:r>
      <w:r>
        <w:rPr>
          <w:rFonts w:ascii="Times New Roman"/>
          <w:b w:val="false"/>
          <w:i w:val="false"/>
          <w:color w:val="000000"/>
          <w:sz w:val="28"/>
        </w:rPr>
        <w:t>№ 33-вет</w:t>
      </w:r>
      <w:r>
        <w:rPr>
          <w:rFonts w:ascii="Times New Roman"/>
          <w:b w:val="false"/>
          <w:i w:val="false"/>
          <w:color w:val="000000"/>
          <w:sz w:val="28"/>
        </w:rPr>
        <w:t>) предназначен для учета и осмотра перемещаемых (перевозимых) животных на автомобильных переходах, станциях железных дорог и пристанях и ведется государственными ветеринарно-санитарными инспекторами на пограничном ветеринарном контрольном посту;</w:t>
      </w:r>
      <w:r>
        <w:br/>
      </w:r>
      <w:r>
        <w:rPr>
          <w:rFonts w:ascii="Times New Roman"/>
          <w:b w:val="false"/>
          <w:i w:val="false"/>
          <w:color w:val="000000"/>
          <w:sz w:val="28"/>
        </w:rPr>
        <w:t>
</w:t>
      </w:r>
      <w:r>
        <w:rPr>
          <w:rFonts w:ascii="Times New Roman"/>
          <w:b w:val="false"/>
          <w:i w:val="false"/>
          <w:color w:val="000000"/>
          <w:sz w:val="28"/>
        </w:rPr>
        <w:t>
      2) журнал учета перемещаемой (перевозимой) продукции, сырья животного происхождения, кормов и кормовых добавок (ветучет, форма </w:t>
      </w:r>
      <w:r>
        <w:rPr>
          <w:rFonts w:ascii="Times New Roman"/>
          <w:b w:val="false"/>
          <w:i w:val="false"/>
          <w:color w:val="000000"/>
          <w:sz w:val="28"/>
        </w:rPr>
        <w:t>№ 34-вет</w:t>
      </w:r>
      <w:r>
        <w:rPr>
          <w:rFonts w:ascii="Times New Roman"/>
          <w:b w:val="false"/>
          <w:i w:val="false"/>
          <w:color w:val="000000"/>
          <w:sz w:val="28"/>
        </w:rPr>
        <w:t>) предназначен для внесения сведений об осмотре продукции, сырья животного происхождения, кормов и кормовых добавок на автомобильных переходах, станциях железных дорог и пристанях и ведется государственными ветеринарно-санитарными инспекторами на пограничном ветеринарном контрольном посту;</w:t>
      </w:r>
      <w:r>
        <w:br/>
      </w:r>
      <w:r>
        <w:rPr>
          <w:rFonts w:ascii="Times New Roman"/>
          <w:b w:val="false"/>
          <w:i w:val="false"/>
          <w:color w:val="000000"/>
          <w:sz w:val="28"/>
        </w:rPr>
        <w:t>
</w:t>
      </w:r>
      <w:r>
        <w:rPr>
          <w:rFonts w:ascii="Times New Roman"/>
          <w:b w:val="false"/>
          <w:i w:val="false"/>
          <w:color w:val="000000"/>
          <w:sz w:val="28"/>
        </w:rPr>
        <w:t>
      3) журнал учета результатов осмотра убойных животных и ветеринарно-санитарной экспертизы мяса и мясопродуктов на убойных пунктах (площадках) и мясокомбинатах (ветучет, форма </w:t>
      </w:r>
      <w:r>
        <w:rPr>
          <w:rFonts w:ascii="Times New Roman"/>
          <w:b w:val="false"/>
          <w:i w:val="false"/>
          <w:color w:val="000000"/>
          <w:sz w:val="28"/>
        </w:rPr>
        <w:t>№ 35-вет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Данный журнал предназначен для внесения результатов осмотра убойных животных и ветеринарно-санитарной экспертизы мяса и мясопродуктов и ведется государственными ветеринарно-санитарными инспекторами, закрепленные за объектами, осуществляющими заготовку (убой), хранение, переработку и реализацию животных,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Учету подлежат все животные, доставленные для убоя на убойные пункты (площадки) и мясокомбинаты;</w:t>
      </w:r>
      <w:r>
        <w:br/>
      </w:r>
      <w:r>
        <w:rPr>
          <w:rFonts w:ascii="Times New Roman"/>
          <w:b w:val="false"/>
          <w:i w:val="false"/>
          <w:color w:val="000000"/>
          <w:sz w:val="28"/>
        </w:rPr>
        <w:t>
</w:t>
      </w:r>
      <w:r>
        <w:rPr>
          <w:rFonts w:ascii="Times New Roman"/>
          <w:b w:val="false"/>
          <w:i w:val="false"/>
          <w:color w:val="000000"/>
          <w:sz w:val="28"/>
        </w:rPr>
        <w:t>
      4) журнал регистрации животных, продукция и сырье животного происхождения, реализуемых, на объектах внутренней торговли (рынках) (ветучет, форма </w:t>
      </w:r>
      <w:r>
        <w:rPr>
          <w:rFonts w:ascii="Times New Roman"/>
          <w:b w:val="false"/>
          <w:i w:val="false"/>
          <w:color w:val="000000"/>
          <w:sz w:val="28"/>
        </w:rPr>
        <w:t>№ 36-вет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Данный журнал ведется государственными ветеринарными инспекторами на объектах внутренней торговли (рынках);</w:t>
      </w:r>
      <w:r>
        <w:br/>
      </w:r>
      <w:r>
        <w:rPr>
          <w:rFonts w:ascii="Times New Roman"/>
          <w:b w:val="false"/>
          <w:i w:val="false"/>
          <w:color w:val="000000"/>
          <w:sz w:val="28"/>
        </w:rPr>
        <w:t>
</w:t>
      </w:r>
      <w:r>
        <w:rPr>
          <w:rFonts w:ascii="Times New Roman"/>
          <w:b w:val="false"/>
          <w:i w:val="false"/>
          <w:color w:val="000000"/>
          <w:sz w:val="28"/>
        </w:rPr>
        <w:t>
      5) журнал регистрации заявлений на присвоение учетных номеров объектам производства (ветучет, форма </w:t>
      </w:r>
      <w:r>
        <w:rPr>
          <w:rFonts w:ascii="Times New Roman"/>
          <w:b w:val="false"/>
          <w:i w:val="false"/>
          <w:color w:val="000000"/>
          <w:sz w:val="28"/>
        </w:rPr>
        <w:t>№ 37-вет</w:t>
      </w:r>
      <w:r>
        <w:rPr>
          <w:rFonts w:ascii="Times New Roman"/>
          <w:b w:val="false"/>
          <w:i w:val="false"/>
          <w:color w:val="000000"/>
          <w:sz w:val="28"/>
        </w:rPr>
        <w:t>) ведется территориальными подразделениями (городов областного значения), городов районного значения ведется;</w:t>
      </w:r>
      <w:r>
        <w:br/>
      </w:r>
      <w:r>
        <w:rPr>
          <w:rFonts w:ascii="Times New Roman"/>
          <w:b w:val="false"/>
          <w:i w:val="false"/>
          <w:color w:val="000000"/>
          <w:sz w:val="28"/>
        </w:rPr>
        <w:t>
</w:t>
      </w:r>
      <w:r>
        <w:rPr>
          <w:rFonts w:ascii="Times New Roman"/>
          <w:b w:val="false"/>
          <w:i w:val="false"/>
          <w:color w:val="000000"/>
          <w:sz w:val="28"/>
        </w:rPr>
        <w:t>
      6) журнал регистрации присвоения учетных номеров объектам производства (ветучет, форма </w:t>
      </w:r>
      <w:r>
        <w:rPr>
          <w:rFonts w:ascii="Times New Roman"/>
          <w:b w:val="false"/>
          <w:i w:val="false"/>
          <w:color w:val="000000"/>
          <w:sz w:val="28"/>
        </w:rPr>
        <w:t>№ 38-вет</w:t>
      </w:r>
      <w:r>
        <w:rPr>
          <w:rFonts w:ascii="Times New Roman"/>
          <w:b w:val="false"/>
          <w:i w:val="false"/>
          <w:color w:val="000000"/>
          <w:sz w:val="28"/>
        </w:rPr>
        <w:t>) ведется территориальными подразделениями ведомства уполномоченного органа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24. Территориальные подразделения ведомства уполномоченного органа в области ветеринарии представляет следующие виды отчетности:</w:t>
      </w:r>
      <w:r>
        <w:br/>
      </w:r>
      <w:r>
        <w:rPr>
          <w:rFonts w:ascii="Times New Roman"/>
          <w:b w:val="false"/>
          <w:i w:val="false"/>
          <w:color w:val="000000"/>
          <w:sz w:val="28"/>
        </w:rPr>
        <w:t>
</w:t>
      </w:r>
      <w:r>
        <w:rPr>
          <w:rFonts w:ascii="Times New Roman"/>
          <w:b w:val="false"/>
          <w:i w:val="false"/>
          <w:color w:val="000000"/>
          <w:sz w:val="28"/>
        </w:rPr>
        <w:t>
      1) отчет об осмотре подконтрольных государственному ветеринарно-санитарному контролю перемещаемых (перевозимых) объектов через государственную границу (Форма </w:t>
      </w:r>
      <w:r>
        <w:rPr>
          <w:rFonts w:ascii="Times New Roman"/>
          <w:b w:val="false"/>
          <w:i w:val="false"/>
          <w:color w:val="000000"/>
          <w:sz w:val="28"/>
        </w:rPr>
        <w:t>№ 16-вет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Отчет по этой форме составляется по автомобильному, железнодорожному, воздушному и водному транспорту раздельно на основании данных журналов указанных в подпунктах 1) и 2) пункта 23 настоящих Правил.</w:t>
      </w:r>
      <w:r>
        <w:br/>
      </w:r>
      <w:r>
        <w:rPr>
          <w:rFonts w:ascii="Times New Roman"/>
          <w:b w:val="false"/>
          <w:i w:val="false"/>
          <w:color w:val="000000"/>
          <w:sz w:val="28"/>
        </w:rPr>
        <w:t>
</w:t>
      </w:r>
      <w:r>
        <w:rPr>
          <w:rFonts w:ascii="Times New Roman"/>
          <w:b w:val="false"/>
          <w:i w:val="false"/>
          <w:color w:val="000000"/>
          <w:sz w:val="28"/>
        </w:rPr>
        <w:t>
      В отчете указываются сведения о результатах осмотра всех видов подконтрольных государственному ветеринарно-санитарному контролю перемещаемых (перевозимых) объектов в отдельности при погрузке, выгрузке и в транзите;</w:t>
      </w:r>
      <w:r>
        <w:br/>
      </w:r>
      <w:r>
        <w:rPr>
          <w:rFonts w:ascii="Times New Roman"/>
          <w:b w:val="false"/>
          <w:i w:val="false"/>
          <w:color w:val="000000"/>
          <w:sz w:val="28"/>
        </w:rPr>
        <w:t>
</w:t>
      </w:r>
      <w:r>
        <w:rPr>
          <w:rFonts w:ascii="Times New Roman"/>
          <w:b w:val="false"/>
          <w:i w:val="false"/>
          <w:color w:val="000000"/>
          <w:sz w:val="28"/>
        </w:rPr>
        <w:t>
      2) отчет о государственном ветеринарно-санитарном контроле и результатах ветеринарно-санитарной экспертизы продукции и сырья животного происхождения на объектах осуществляющих производство, заготовку (убой), хранение, переработку и реализацию животных, продукции и сырья животного происхождения (Форма </w:t>
      </w:r>
      <w:r>
        <w:rPr>
          <w:rFonts w:ascii="Times New Roman"/>
          <w:b w:val="false"/>
          <w:i w:val="false"/>
          <w:color w:val="000000"/>
          <w:sz w:val="28"/>
        </w:rPr>
        <w:t>№ 17-вет</w:t>
      </w:r>
      <w:r>
        <w:rPr>
          <w:rFonts w:ascii="Times New Roman"/>
          <w:b w:val="false"/>
          <w:i w:val="false"/>
          <w:color w:val="000000"/>
          <w:sz w:val="28"/>
        </w:rPr>
        <w:t>), в котором указывается:</w:t>
      </w:r>
      <w:r>
        <w:br/>
      </w:r>
      <w:r>
        <w:rPr>
          <w:rFonts w:ascii="Times New Roman"/>
          <w:b w:val="false"/>
          <w:i w:val="false"/>
          <w:color w:val="000000"/>
          <w:sz w:val="28"/>
        </w:rPr>
        <w:t>
</w:t>
      </w:r>
      <w:r>
        <w:rPr>
          <w:rFonts w:ascii="Times New Roman"/>
          <w:b w:val="false"/>
          <w:i w:val="false"/>
          <w:color w:val="000000"/>
          <w:sz w:val="28"/>
        </w:rPr>
        <w:t>
      количество и состояние животных, поступивших на убой;</w:t>
      </w:r>
      <w:r>
        <w:br/>
      </w:r>
      <w:r>
        <w:rPr>
          <w:rFonts w:ascii="Times New Roman"/>
          <w:b w:val="false"/>
          <w:i w:val="false"/>
          <w:color w:val="000000"/>
          <w:sz w:val="28"/>
        </w:rPr>
        <w:t>
</w:t>
      </w:r>
      <w:r>
        <w:rPr>
          <w:rFonts w:ascii="Times New Roman"/>
          <w:b w:val="false"/>
          <w:i w:val="false"/>
          <w:color w:val="000000"/>
          <w:sz w:val="28"/>
        </w:rPr>
        <w:t>
      результаты ветеринарно-санитарной экспертизы после убоя.</w:t>
      </w:r>
      <w:r>
        <w:br/>
      </w:r>
      <w:r>
        <w:rPr>
          <w:rFonts w:ascii="Times New Roman"/>
          <w:b w:val="false"/>
          <w:i w:val="false"/>
          <w:color w:val="000000"/>
          <w:sz w:val="28"/>
        </w:rPr>
        <w:t>
</w:t>
      </w:r>
      <w:r>
        <w:rPr>
          <w:rFonts w:ascii="Times New Roman"/>
          <w:b w:val="false"/>
          <w:i w:val="false"/>
          <w:color w:val="000000"/>
          <w:sz w:val="28"/>
        </w:rPr>
        <w:t>
      Данными, используемыми при заполнении данного отчета, является журнал, указанный в подпункте 3) пункта 23 настоящих Правил.</w:t>
      </w:r>
      <w:r>
        <w:br/>
      </w:r>
      <w:r>
        <w:rPr>
          <w:rFonts w:ascii="Times New Roman"/>
          <w:b w:val="false"/>
          <w:i w:val="false"/>
          <w:color w:val="000000"/>
          <w:sz w:val="28"/>
        </w:rPr>
        <w:t>
</w:t>
      </w:r>
      <w:r>
        <w:rPr>
          <w:rFonts w:ascii="Times New Roman"/>
          <w:b w:val="false"/>
          <w:i w:val="false"/>
          <w:color w:val="000000"/>
          <w:sz w:val="28"/>
        </w:rPr>
        <w:t>
      В данном отчете указываются данные по предубойному осмотру животных и птицы и послеубойная ветеринарно-санитарная экспертиза их туш и органов;</w:t>
      </w:r>
      <w:r>
        <w:br/>
      </w:r>
      <w:r>
        <w:rPr>
          <w:rFonts w:ascii="Times New Roman"/>
          <w:b w:val="false"/>
          <w:i w:val="false"/>
          <w:color w:val="000000"/>
          <w:sz w:val="28"/>
        </w:rPr>
        <w:t>
</w:t>
      </w:r>
      <w:r>
        <w:rPr>
          <w:rFonts w:ascii="Times New Roman"/>
          <w:b w:val="false"/>
          <w:i w:val="false"/>
          <w:color w:val="000000"/>
          <w:sz w:val="28"/>
        </w:rPr>
        <w:t>
      3) отчет о государственном ветеринарно-санитарном контроле и результатах ветеринарно-санитарной экспертизы за продукцией и сырьем животного происхождения на объектах внутренней торговли (рынках) (Форма </w:t>
      </w:r>
      <w:r>
        <w:rPr>
          <w:rFonts w:ascii="Times New Roman"/>
          <w:b w:val="false"/>
          <w:i w:val="false"/>
          <w:color w:val="000000"/>
          <w:sz w:val="28"/>
        </w:rPr>
        <w:t>№ 18-вет)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Исходными данными для составления отчета являются журналы, указанные в подпунктах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4) отчет о проверке физических и юридических лиц и подразделений местных исполнительных органов осуществляющих деятельность в области ветеринарии, а также выявленных нарушений законодательства в области ветеринарии (Форма </w:t>
      </w:r>
      <w:r>
        <w:rPr>
          <w:rFonts w:ascii="Times New Roman"/>
          <w:b w:val="false"/>
          <w:i w:val="false"/>
          <w:color w:val="000000"/>
          <w:sz w:val="28"/>
        </w:rPr>
        <w:t>№ 19-вет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Ветеринарная отчетность, указанная в пункте 24 настоящих Правил составляется территориальными подразделениями ведомства уполномоченного органа районов (городов областного значения), городов районного значения и представляется в территориальные подразделения ведомства уполномоченного органа областей (города республиканского значения, столицы) к десятому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Территориальные подразделения ведомства уполномоченного органа областей (города республиканского значения, столицы) представляют в Ведомство ветеринарную отчетность к пятнадцатому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Ведомство сводит и проводит анализ данных ветеринарной отчетности в целом по республике, после чего представляет ее в уполномоченный орган в области ветеринарии к двадцатому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26. Уполномоченный орган в области ветеринарии сводит и анализирует все данные отчетов представленные подразделениями МИО областей (города республиканского значения, столицы) и центральными аппаратами государственных организаций и ведомством.</w:t>
      </w:r>
      <w:r>
        <w:br/>
      </w:r>
      <w:r>
        <w:rPr>
          <w:rFonts w:ascii="Times New Roman"/>
          <w:b w:val="false"/>
          <w:i w:val="false"/>
          <w:color w:val="000000"/>
          <w:sz w:val="28"/>
        </w:rPr>
        <w:t>
</w:t>
      </w:r>
      <w:r>
        <w:rPr>
          <w:rFonts w:ascii="Times New Roman"/>
          <w:b w:val="false"/>
          <w:i w:val="false"/>
          <w:color w:val="000000"/>
          <w:sz w:val="28"/>
        </w:rPr>
        <w:t>
      27. На основании полученных отчетных данных формируется Сводный отчет по республике за полугодие и истекший год, с последующим утверждением.</w:t>
      </w:r>
    </w:p>
    <w:bookmarkEnd w:id="12"/>
    <w:bookmarkStart w:name="z16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4 наурыздағы № 140     </w:t>
      </w:r>
      <w:r>
        <w:br/>
      </w:r>
      <w:r>
        <w:rPr>
          <w:rFonts w:ascii="Times New Roman"/>
          <w:b w:val="false"/>
          <w:i w:val="false"/>
          <w:color w:val="000000"/>
          <w:sz w:val="28"/>
        </w:rPr>
        <w:t xml:space="preserve">
бұйрығымен бекітілген          </w:t>
      </w:r>
    </w:p>
    <w:bookmarkEnd w:id="13"/>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2010 год № 140       </w:t>
      </w:r>
    </w:p>
    <w:bookmarkStart w:name="z164" w:id="14"/>
    <w:p>
      <w:pPr>
        <w:spacing w:after="0"/>
        <w:ind w:left="0"/>
        <w:jc w:val="both"/>
      </w:pPr>
      <w:r>
        <w:rPr>
          <w:rFonts w:ascii="Times New Roman"/>
          <w:b w:val="false"/>
          <w:i w:val="false"/>
          <w:color w:val="000000"/>
          <w:sz w:val="28"/>
        </w:rPr>
        <w:t>
    </w:t>
      </w:r>
      <w:r>
        <w:rPr>
          <w:rFonts w:ascii="Times New Roman"/>
          <w:b/>
          <w:i w:val="false"/>
          <w:color w:val="000000"/>
          <w:sz w:val="28"/>
        </w:rPr>
        <w:t>Ветеринариялық есеп нысандары/Формы ветеринарного учета</w:t>
      </w:r>
    </w:p>
    <w:bookmarkEnd w:id="14"/>
    <w:bookmarkStart w:name="z165" w:id="15"/>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саласындағы кәсіпкерлік қызметті жүзеге асыратын</w:t>
      </w:r>
      <w:r>
        <w:br/>
      </w:r>
      <w:r>
        <w:rPr>
          <w:rFonts w:ascii="Times New Roman"/>
          <w:b w:val="false"/>
          <w:i w:val="false"/>
          <w:color w:val="000000"/>
          <w:sz w:val="28"/>
        </w:rPr>
        <w:t>
 </w:t>
      </w:r>
      <w:r>
        <w:rPr>
          <w:rFonts w:ascii="Times New Roman"/>
          <w:b/>
          <w:i w:val="false"/>
          <w:color w:val="000000"/>
          <w:sz w:val="28"/>
        </w:rPr>
        <w:t>жеке және заңды тұлға жүргізетін ветеринариялық есеп журналы./</w:t>
      </w:r>
      <w:r>
        <w:br/>
      </w:r>
      <w:r>
        <w:rPr>
          <w:rFonts w:ascii="Times New Roman"/>
          <w:b w:val="false"/>
          <w:i w:val="false"/>
          <w:color w:val="000000"/>
          <w:sz w:val="28"/>
        </w:rPr>
        <w:t>
   </w:t>
      </w:r>
      <w:r>
        <w:rPr>
          <w:rFonts w:ascii="Times New Roman"/>
          <w:b/>
          <w:i w:val="false"/>
          <w:color w:val="000000"/>
          <w:sz w:val="28"/>
        </w:rPr>
        <w:t>1. Журналы ветеринарного учета, которые ведут физические и</w:t>
      </w:r>
      <w:r>
        <w:br/>
      </w:r>
      <w:r>
        <w:rPr>
          <w:rFonts w:ascii="Times New Roman"/>
          <w:b w:val="false"/>
          <w:i w:val="false"/>
          <w:color w:val="000000"/>
          <w:sz w:val="28"/>
        </w:rPr>
        <w:t>
      </w:t>
      </w:r>
      <w:r>
        <w:rPr>
          <w:rFonts w:ascii="Times New Roman"/>
          <w:b/>
          <w:i w:val="false"/>
          <w:color w:val="000000"/>
          <w:sz w:val="28"/>
        </w:rPr>
        <w:t>юридические лица, осуществляющие предпринимательскую</w:t>
      </w:r>
      <w:r>
        <w:br/>
      </w:r>
      <w:r>
        <w:rPr>
          <w:rFonts w:ascii="Times New Roman"/>
          <w:b w:val="false"/>
          <w:i w:val="false"/>
          <w:color w:val="000000"/>
          <w:sz w:val="28"/>
        </w:rPr>
        <w:t>
              </w:t>
      </w:r>
      <w:r>
        <w:rPr>
          <w:rFonts w:ascii="Times New Roman"/>
          <w:b/>
          <w:i w:val="false"/>
          <w:color w:val="000000"/>
          <w:sz w:val="28"/>
        </w:rPr>
        <w:t>деятельность в области ветеринарии:</w:t>
      </w:r>
    </w:p>
    <w:bookmarkEnd w:id="15"/>
    <w:bookmarkStart w:name="z166" w:id="16"/>
    <w:p>
      <w:pPr>
        <w:spacing w:after="0"/>
        <w:ind w:left="0"/>
        <w:jc w:val="both"/>
      </w:pPr>
      <w:r>
        <w:rPr>
          <w:rFonts w:ascii="Times New Roman"/>
          <w:b w:val="false"/>
          <w:i w:val="false"/>
          <w:color w:val="000000"/>
          <w:sz w:val="28"/>
        </w:rPr>
        <w:t>
 </w:t>
      </w:r>
      <w:r>
        <w:rPr>
          <w:rFonts w:ascii="Times New Roman"/>
          <w:b/>
          <w:i w:val="false"/>
          <w:color w:val="000000"/>
          <w:sz w:val="28"/>
        </w:rPr>
        <w:t>1) ветеринариялық–профилактикалық іс–шараларды жазу журналы/</w:t>
      </w:r>
      <w:r>
        <w:br/>
      </w:r>
      <w:r>
        <w:rPr>
          <w:rFonts w:ascii="Times New Roman"/>
          <w:b w:val="false"/>
          <w:i w:val="false"/>
          <w:color w:val="000000"/>
          <w:sz w:val="28"/>
        </w:rPr>
        <w:t>
</w:t>
      </w:r>
      <w:r>
        <w:rPr>
          <w:rFonts w:ascii="Times New Roman"/>
          <w:b/>
          <w:i w:val="false"/>
          <w:color w:val="000000"/>
          <w:sz w:val="28"/>
        </w:rPr>
        <w:t>1) журнал для записи ветеринарно-профилактических мероприятий</w:t>
      </w:r>
      <w:r>
        <w:br/>
      </w:r>
      <w:r>
        <w:rPr>
          <w:rFonts w:ascii="Times New Roman"/>
          <w:b w:val="false"/>
          <w:i w:val="false"/>
          <w:color w:val="000000"/>
          <w:sz w:val="28"/>
        </w:rPr>
        <w:t>
          (ветесеп, № 1-вет нысан/ветучет, форма № 1-вет)</w:t>
      </w:r>
    </w:p>
    <w:bookmarkEnd w:id="16"/>
    <w:bookmarkStart w:name="z167" w:id="17"/>
    <w:p>
      <w:pPr>
        <w:spacing w:after="0"/>
        <w:ind w:left="0"/>
        <w:jc w:val="both"/>
      </w:pPr>
      <w:r>
        <w:rPr>
          <w:rFonts w:ascii="Times New Roman"/>
          <w:b w:val="false"/>
          <w:i w:val="false"/>
          <w:color w:val="000000"/>
          <w:sz w:val="28"/>
        </w:rPr>
        <w:t>
(Жұп беті/Четная страница)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520"/>
        <w:gridCol w:w="1807"/>
        <w:gridCol w:w="1699"/>
        <w:gridCol w:w="1418"/>
        <w:gridCol w:w="2110"/>
        <w:gridCol w:w="3343"/>
      </w:tblGrid>
      <w:tr>
        <w:trPr>
          <w:trHeight w:val="9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w:t>
            </w:r>
            <w:r>
              <w:br/>
            </w:r>
            <w:r>
              <w:rPr>
                <w:rFonts w:ascii="Times New Roman"/>
                <w:b w:val="false"/>
                <w:i w:val="false"/>
                <w:color w:val="000000"/>
                <w:sz w:val="20"/>
              </w:rPr>
              <w:t>
</w:t>
            </w:r>
            <w:r>
              <w:rPr>
                <w:rFonts w:ascii="Times New Roman"/>
                <w:b w:val="false"/>
                <w:i w:val="false"/>
                <w:color w:val="000000"/>
                <w:sz w:val="20"/>
              </w:rPr>
              <w:t>елді мекеннің</w:t>
            </w:r>
            <w:r>
              <w:br/>
            </w:r>
            <w:r>
              <w:rPr>
                <w:rFonts w:ascii="Times New Roman"/>
                <w:b w:val="false"/>
                <w:i w:val="false"/>
                <w:color w:val="000000"/>
                <w:sz w:val="20"/>
              </w:rPr>
              <w:t>
</w:t>
            </w:r>
            <w:r>
              <w:rPr>
                <w:rFonts w:ascii="Times New Roman"/>
                <w:b w:val="false"/>
                <w:i w:val="false"/>
                <w:color w:val="000000"/>
                <w:sz w:val="20"/>
              </w:rPr>
              <w:t>атауы, жануар</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 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дың түрі,</w:t>
            </w:r>
            <w:r>
              <w:br/>
            </w:r>
            <w:r>
              <w:rPr>
                <w:rFonts w:ascii="Times New Roman"/>
                <w:b w:val="false"/>
                <w:i w:val="false"/>
                <w:color w:val="000000"/>
                <w:sz w:val="20"/>
              </w:rPr>
              <w:t>
</w:t>
            </w: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аты және</w:t>
            </w:r>
            <w:r>
              <w:br/>
            </w:r>
            <w:r>
              <w:rPr>
                <w:rFonts w:ascii="Times New Roman"/>
                <w:b w:val="false"/>
                <w:i w:val="false"/>
                <w:color w:val="000000"/>
                <w:sz w:val="20"/>
              </w:rPr>
              <w:t>
</w:t>
            </w:r>
            <w:r>
              <w:rPr>
                <w:rFonts w:ascii="Times New Roman"/>
                <w:b w:val="false"/>
                <w:i w:val="false"/>
                <w:color w:val="000000"/>
                <w:sz w:val="20"/>
              </w:rPr>
              <w:t>бірдей-</w:t>
            </w:r>
            <w:r>
              <w:br/>
            </w:r>
            <w:r>
              <w:rPr>
                <w:rFonts w:ascii="Times New Roman"/>
                <w:b w:val="false"/>
                <w:i w:val="false"/>
                <w:color w:val="000000"/>
                <w:sz w:val="20"/>
              </w:rPr>
              <w:t>
</w:t>
            </w:r>
            <w:r>
              <w:rPr>
                <w:rFonts w:ascii="Times New Roman"/>
                <w:b w:val="false"/>
                <w:i w:val="false"/>
                <w:color w:val="000000"/>
                <w:sz w:val="20"/>
              </w:rPr>
              <w:t>лендіру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 живот-</w:t>
            </w:r>
            <w:r>
              <w:br/>
            </w:r>
            <w:r>
              <w:rPr>
                <w:rFonts w:ascii="Times New Roman"/>
                <w:b w:val="false"/>
                <w:i w:val="false"/>
                <w:color w:val="000000"/>
                <w:sz w:val="20"/>
              </w:rPr>
              <w:t>
</w:t>
            </w:r>
            <w:r>
              <w:rPr>
                <w:rFonts w:ascii="Times New Roman"/>
                <w:b w:val="false"/>
                <w:i w:val="false"/>
                <w:color w:val="000000"/>
                <w:sz w:val="20"/>
              </w:rPr>
              <w:t>ного</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w:t>
            </w:r>
            <w:r>
              <w:br/>
            </w:r>
            <w:r>
              <w:rPr>
                <w:rFonts w:ascii="Times New Roman"/>
                <w:b w:val="false"/>
                <w:i w:val="false"/>
                <w:color w:val="000000"/>
                <w:sz w:val="20"/>
              </w:rPr>
              <w:t>
</w:t>
            </w:r>
            <w:r>
              <w:rPr>
                <w:rFonts w:ascii="Times New Roman"/>
                <w:b w:val="false"/>
                <w:i w:val="false"/>
                <w:color w:val="000000"/>
                <w:sz w:val="20"/>
              </w:rPr>
              <w:t>лаудың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егудің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прививки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Егілген немесе алдын алу </w:t>
            </w:r>
            <w:r>
              <w:rPr>
                <w:rFonts w:ascii="Times New Roman"/>
                <w:b w:val="false"/>
                <w:i w:val="false"/>
                <w:color w:val="000000"/>
                <w:sz w:val="20"/>
              </w:rPr>
              <w:t>мақсатында</w:t>
            </w:r>
            <w:r>
              <w:br/>
            </w:r>
            <w:r>
              <w:rPr>
                <w:rFonts w:ascii="Times New Roman"/>
                <w:b w:val="false"/>
                <w:i w:val="false"/>
                <w:color w:val="000000"/>
                <w:sz w:val="20"/>
              </w:rPr>
              <w:t>
</w:t>
            </w:r>
            <w:r>
              <w:rPr>
                <w:rFonts w:ascii="Times New Roman"/>
                <w:b w:val="false"/>
                <w:i w:val="false"/>
                <w:color w:val="000000"/>
                <w:sz w:val="20"/>
              </w:rPr>
              <w:t xml:space="preserve">дауаланған </w:t>
            </w:r>
            <w:r>
              <w:rPr>
                <w:rFonts w:ascii="Times New Roman"/>
                <w:b w:val="false"/>
                <w:i w:val="false"/>
                <w:color w:val="000000"/>
                <w:sz w:val="20"/>
              </w:rPr>
              <w:t>жануарлардың саны/Количество</w:t>
            </w:r>
            <w:r>
              <w:br/>
            </w:r>
            <w:r>
              <w:rPr>
                <w:rFonts w:ascii="Times New Roman"/>
                <w:b w:val="false"/>
                <w:i w:val="false"/>
                <w:color w:val="000000"/>
                <w:sz w:val="20"/>
              </w:rPr>
              <w:t>
</w:t>
            </w:r>
            <w:r>
              <w:rPr>
                <w:rFonts w:ascii="Times New Roman"/>
                <w:b w:val="false"/>
                <w:i w:val="false"/>
                <w:color w:val="000000"/>
                <w:sz w:val="20"/>
              </w:rPr>
              <w:t xml:space="preserve">животных, </w:t>
            </w:r>
            <w:r>
              <w:rPr>
                <w:rFonts w:ascii="Times New Roman"/>
                <w:b w:val="false"/>
                <w:i w:val="false"/>
                <w:color w:val="000000"/>
                <w:sz w:val="20"/>
              </w:rPr>
              <w:t>привитых или обработанных с</w:t>
            </w:r>
            <w:r>
              <w:br/>
            </w:r>
            <w:r>
              <w:rPr>
                <w:rFonts w:ascii="Times New Roman"/>
                <w:b w:val="false"/>
                <w:i w:val="false"/>
                <w:color w:val="000000"/>
                <w:sz w:val="20"/>
              </w:rPr>
              <w:t>
</w:t>
            </w:r>
            <w:r>
              <w:rPr>
                <w:rFonts w:ascii="Times New Roman"/>
                <w:b w:val="false"/>
                <w:i w:val="false"/>
                <w:color w:val="000000"/>
                <w:sz w:val="20"/>
              </w:rPr>
              <w:t xml:space="preserve">профилактической </w:t>
            </w:r>
            <w:r>
              <w:rPr>
                <w:rFonts w:ascii="Times New Roman"/>
                <w:b w:val="false"/>
                <w:i w:val="false"/>
                <w:color w:val="000000"/>
                <w:sz w:val="20"/>
              </w:rPr>
              <w:t>целью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(асқынды)/</w:t>
            </w:r>
            <w:r>
              <w:br/>
            </w:r>
            <w:r>
              <w:rPr>
                <w:rFonts w:ascii="Times New Roman"/>
                <w:b w:val="false"/>
                <w:i w:val="false"/>
                <w:color w:val="000000"/>
                <w:sz w:val="20"/>
              </w:rPr>
              <w:t>
</w:t>
            </w:r>
            <w:r>
              <w:rPr>
                <w:rFonts w:ascii="Times New Roman"/>
                <w:b w:val="false"/>
                <w:i w:val="false"/>
                <w:color w:val="000000"/>
                <w:sz w:val="20"/>
              </w:rPr>
              <w:t>заболело</w:t>
            </w:r>
            <w:r>
              <w:br/>
            </w:r>
            <w:r>
              <w:rPr>
                <w:rFonts w:ascii="Times New Roman"/>
                <w:b w:val="false"/>
                <w:i w:val="false"/>
                <w:color w:val="000000"/>
                <w:sz w:val="20"/>
              </w:rPr>
              <w:t>
</w:t>
            </w:r>
            <w:r>
              <w:rPr>
                <w:rFonts w:ascii="Times New Roman"/>
                <w:b w:val="false"/>
                <w:i w:val="false"/>
                <w:color w:val="000000"/>
                <w:sz w:val="20"/>
              </w:rPr>
              <w:t>(осложнения)</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w:t>
            </w:r>
            <w:r>
              <w:br/>
            </w:r>
            <w:r>
              <w:rPr>
                <w:rFonts w:ascii="Times New Roman"/>
                <w:b w:val="false"/>
                <w:i w:val="false"/>
                <w:color w:val="000000"/>
                <w:sz w:val="20"/>
              </w:rPr>
              <w:t>
</w:t>
            </w:r>
            <w:r>
              <w:rPr>
                <w:rFonts w:ascii="Times New Roman"/>
                <w:b w:val="false"/>
                <w:i w:val="false"/>
                <w:color w:val="000000"/>
                <w:sz w:val="20"/>
              </w:rPr>
              <w:t>ұшырады және лажсыз</w:t>
            </w:r>
            <w:r>
              <w:br/>
            </w:r>
            <w:r>
              <w:rPr>
                <w:rFonts w:ascii="Times New Roman"/>
                <w:b w:val="false"/>
                <w:i w:val="false"/>
                <w:color w:val="000000"/>
                <w:sz w:val="20"/>
              </w:rPr>
              <w:t>
</w:t>
            </w:r>
            <w:r>
              <w:rPr>
                <w:rFonts w:ascii="Times New Roman"/>
                <w:b w:val="false"/>
                <w:i w:val="false"/>
                <w:color w:val="000000"/>
                <w:sz w:val="20"/>
              </w:rPr>
              <w:t>сойылды/пало и</w:t>
            </w:r>
            <w:r>
              <w:br/>
            </w:r>
            <w:r>
              <w:rPr>
                <w:rFonts w:ascii="Times New Roman"/>
                <w:b w:val="false"/>
                <w:i w:val="false"/>
                <w:color w:val="000000"/>
                <w:sz w:val="20"/>
              </w:rPr>
              <w:t>
</w:t>
            </w:r>
            <w:r>
              <w:rPr>
                <w:rFonts w:ascii="Times New Roman"/>
                <w:b w:val="false"/>
                <w:i w:val="false"/>
                <w:color w:val="000000"/>
                <w:sz w:val="20"/>
              </w:rPr>
              <w:t>вынужденно убито</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68" w:id="18"/>
    <w:p>
      <w:pPr>
        <w:spacing w:after="0"/>
        <w:ind w:left="0"/>
        <w:jc w:val="both"/>
      </w:pPr>
      <w:r>
        <w:rPr>
          <w:rFonts w:ascii="Times New Roman"/>
          <w:b w:val="false"/>
          <w:i w:val="false"/>
          <w:color w:val="000000"/>
          <w:sz w:val="28"/>
        </w:rPr>
        <w:t>
(Тақ беті/Нечетная страница)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986"/>
        <w:gridCol w:w="1488"/>
        <w:gridCol w:w="1987"/>
        <w:gridCol w:w="1445"/>
        <w:gridCol w:w="2073"/>
        <w:gridCol w:w="1532"/>
        <w:gridCol w:w="1923"/>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зерттеулерге ұшыраған жануарлардың саны/</w:t>
            </w:r>
            <w:r>
              <w:br/>
            </w:r>
            <w:r>
              <w:rPr>
                <w:rFonts w:ascii="Times New Roman"/>
                <w:b w:val="false"/>
                <w:i w:val="false"/>
                <w:color w:val="000000"/>
                <w:sz w:val="20"/>
              </w:rPr>
              <w:t>
</w:t>
            </w:r>
            <w:r>
              <w:rPr>
                <w:rFonts w:ascii="Times New Roman"/>
                <w:b w:val="false"/>
                <w:i w:val="false"/>
                <w:color w:val="000000"/>
                <w:sz w:val="20"/>
              </w:rPr>
              <w:t>Количество животных, подвергнутых диагностическим исследованиям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бірінші рет тексерілді/</w:t>
            </w:r>
            <w:r>
              <w:br/>
            </w:r>
            <w:r>
              <w:rPr>
                <w:rFonts w:ascii="Times New Roman"/>
                <w:b w:val="false"/>
                <w:i w:val="false"/>
                <w:color w:val="000000"/>
                <w:sz w:val="20"/>
              </w:rPr>
              <w:t>
</w:t>
            </w:r>
            <w:r>
              <w:rPr>
                <w:rFonts w:ascii="Times New Roman"/>
                <w:b w:val="false"/>
                <w:i w:val="false"/>
                <w:color w:val="000000"/>
                <w:sz w:val="20"/>
              </w:rPr>
              <w:t>исследовано первый раз в текущем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екінші рет тексерілді/</w:t>
            </w:r>
            <w:r>
              <w:br/>
            </w:r>
            <w:r>
              <w:rPr>
                <w:rFonts w:ascii="Times New Roman"/>
                <w:b w:val="false"/>
                <w:i w:val="false"/>
                <w:color w:val="000000"/>
                <w:sz w:val="20"/>
              </w:rPr>
              <w:t>
</w:t>
            </w:r>
            <w:r>
              <w:rPr>
                <w:rFonts w:ascii="Times New Roman"/>
                <w:b w:val="false"/>
                <w:i w:val="false"/>
                <w:color w:val="000000"/>
                <w:sz w:val="20"/>
              </w:rPr>
              <w:t>исследовано второй раз в текущем году</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первично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повторно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первично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 оң</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повторно</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 оң</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w:t>
            </w:r>
            <w:r>
              <w:br/>
            </w:r>
            <w:r>
              <w:rPr>
                <w:rFonts w:ascii="Times New Roman"/>
                <w:b w:val="false"/>
                <w:i w:val="false"/>
                <w:color w:val="000000"/>
                <w:sz w:val="20"/>
              </w:rPr>
              <w:t>
</w:t>
            </w:r>
            <w:r>
              <w:rPr>
                <w:rFonts w:ascii="Times New Roman"/>
                <w:b w:val="false"/>
                <w:i w:val="false"/>
                <w:color w:val="000000"/>
                <w:sz w:val="20"/>
              </w:rPr>
              <w:t>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69" w:id="19"/>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4 бағанға жасалған жұмыстың түрін жазады, мысалы: "сібір жарасына қарсы егу", "монезиозға қарсы дегельминтизация", "туберкулинизация", "тері асты бөгелегіне қарсы дауалау" және осы тәрізділер./В графу 4 записывают вид выполненной работы, например: "прививка против сибирской язвы", "дегельминтизация против мониезиоза", "туберкулинизация", "обработка против подкожного овода" и тому подобное.</w:t>
      </w:r>
      <w:r>
        <w:br/>
      </w:r>
      <w:r>
        <w:rPr>
          <w:rFonts w:ascii="Times New Roman"/>
          <w:b w:val="false"/>
          <w:i w:val="false"/>
          <w:color w:val="000000"/>
          <w:sz w:val="28"/>
        </w:rPr>
        <w:t>
</w:t>
      </w:r>
      <w:r>
        <w:rPr>
          <w:rFonts w:ascii="Times New Roman"/>
          <w:b w:val="false"/>
          <w:i w:val="false"/>
          <w:color w:val="000000"/>
          <w:sz w:val="28"/>
        </w:rPr>
        <w:t>
      2. 8 және 11 бағандарда ағымдағы жылы бірінші рет зерттелген жануарларды жазады./В графах 8 и 11 записывают животных, исследованных в текущем году впервые.</w:t>
      </w:r>
      <w:r>
        <w:br/>
      </w:r>
      <w:r>
        <w:rPr>
          <w:rFonts w:ascii="Times New Roman"/>
          <w:b w:val="false"/>
          <w:i w:val="false"/>
          <w:color w:val="000000"/>
          <w:sz w:val="28"/>
        </w:rPr>
        <w:t>
</w:t>
      </w:r>
      <w:r>
        <w:rPr>
          <w:rFonts w:ascii="Times New Roman"/>
          <w:b w:val="false"/>
          <w:i w:val="false"/>
          <w:color w:val="000000"/>
          <w:sz w:val="28"/>
        </w:rPr>
        <w:t>
      3. 12-15 бағандарда сол жылы қайта зерттелген жануарларды жазады./В графах 12-15 записывают животных, исследованных в том же году повторно.</w:t>
      </w:r>
    </w:p>
    <w:bookmarkEnd w:id="19"/>
    <w:bookmarkStart w:name="z173" w:id="20"/>
    <w:p>
      <w:pPr>
        <w:spacing w:after="0"/>
        <w:ind w:left="0"/>
        <w:jc w:val="both"/>
      </w:pPr>
      <w:r>
        <w:rPr>
          <w:rFonts w:ascii="Times New Roman"/>
          <w:b w:val="false"/>
          <w:i w:val="false"/>
          <w:color w:val="000000"/>
          <w:sz w:val="28"/>
        </w:rPr>
        <w:t>
           </w:t>
      </w:r>
      <w:r>
        <w:rPr>
          <w:rFonts w:ascii="Times New Roman"/>
          <w:b/>
          <w:i w:val="false"/>
          <w:color w:val="000000"/>
          <w:sz w:val="28"/>
        </w:rPr>
        <w:t>2) жануарлар ауруларын тіркеу журналы/</w:t>
      </w:r>
      <w:r>
        <w:br/>
      </w:r>
      <w:r>
        <w:rPr>
          <w:rFonts w:ascii="Times New Roman"/>
          <w:b w:val="false"/>
          <w:i w:val="false"/>
          <w:color w:val="000000"/>
          <w:sz w:val="28"/>
        </w:rPr>
        <w:t>
       </w:t>
      </w:r>
      <w:r>
        <w:rPr>
          <w:rFonts w:ascii="Times New Roman"/>
          <w:b/>
          <w:i w:val="false"/>
          <w:color w:val="000000"/>
          <w:sz w:val="28"/>
        </w:rPr>
        <w:t>2) журнал для регистрации заболеваний животных</w:t>
      </w:r>
      <w:r>
        <w:br/>
      </w:r>
      <w:r>
        <w:rPr>
          <w:rFonts w:ascii="Times New Roman"/>
          <w:b w:val="false"/>
          <w:i w:val="false"/>
          <w:color w:val="000000"/>
          <w:sz w:val="28"/>
        </w:rPr>
        <w:t>
         (ветесеп, № 2-вет нысан/ветучет, форма № 2-вет)</w:t>
      </w:r>
    </w:p>
    <w:bookmarkEnd w:id="20"/>
    <w:bookmarkStart w:name="z174" w:id="21"/>
    <w:p>
      <w:pPr>
        <w:spacing w:after="0"/>
        <w:ind w:left="0"/>
        <w:jc w:val="both"/>
      </w:pPr>
      <w:r>
        <w:rPr>
          <w:rFonts w:ascii="Times New Roman"/>
          <w:b w:val="false"/>
          <w:i w:val="false"/>
          <w:color w:val="000000"/>
          <w:sz w:val="28"/>
        </w:rPr>
        <w:t>
(Жұп беті/Четная страница)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633"/>
        <w:gridCol w:w="1699"/>
        <w:gridCol w:w="1721"/>
        <w:gridCol w:w="2422"/>
        <w:gridCol w:w="1699"/>
        <w:gridCol w:w="1722"/>
        <w:gridCol w:w="1635"/>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нөмірі/</w:t>
            </w:r>
            <w:r>
              <w:br/>
            </w:r>
            <w:r>
              <w:rPr>
                <w:rFonts w:ascii="Times New Roman"/>
                <w:b w:val="false"/>
                <w:i w:val="false"/>
                <w:color w:val="000000"/>
                <w:sz w:val="20"/>
              </w:rPr>
              <w:t>
</w:t>
            </w:r>
            <w:r>
              <w:rPr>
                <w:rFonts w:ascii="Times New Roman"/>
                <w:b w:val="false"/>
                <w:i w:val="false"/>
                <w:color w:val="000000"/>
                <w:sz w:val="20"/>
              </w:rPr>
              <w:t>Пор. номер</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 мен</w:t>
            </w:r>
            <w:r>
              <w:br/>
            </w:r>
            <w:r>
              <w:rPr>
                <w:rFonts w:ascii="Times New Roman"/>
                <w:b w:val="false"/>
                <w:i w:val="false"/>
                <w:color w:val="000000"/>
                <w:sz w:val="20"/>
              </w:rPr>
              <w:t>
</w:t>
            </w:r>
            <w:r>
              <w:rPr>
                <w:rFonts w:ascii="Times New Roman"/>
                <w:b w:val="false"/>
                <w:i w:val="false"/>
                <w:color w:val="000000"/>
                <w:sz w:val="20"/>
              </w:rPr>
              <w:t>айы/Число</w:t>
            </w:r>
            <w:r>
              <w:br/>
            </w:r>
            <w:r>
              <w:rPr>
                <w:rFonts w:ascii="Times New Roman"/>
                <w:b w:val="false"/>
                <w:i w:val="false"/>
                <w:color w:val="000000"/>
                <w:sz w:val="20"/>
              </w:rPr>
              <w:t>
</w:t>
            </w:r>
            <w:r>
              <w:rPr>
                <w:rFonts w:ascii="Times New Roman"/>
                <w:b w:val="false"/>
                <w:i w:val="false"/>
                <w:color w:val="000000"/>
                <w:sz w:val="20"/>
              </w:rPr>
              <w:t>и месяц</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животного</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 жынысы,</w:t>
            </w:r>
            <w:r>
              <w:br/>
            </w:r>
            <w:r>
              <w:rPr>
                <w:rFonts w:ascii="Times New Roman"/>
                <w:b w:val="false"/>
                <w:i w:val="false"/>
                <w:color w:val="000000"/>
                <w:sz w:val="20"/>
              </w:rPr>
              <w:t>
</w:t>
            </w:r>
            <w:r>
              <w:rPr>
                <w:rFonts w:ascii="Times New Roman"/>
                <w:b w:val="false"/>
                <w:i w:val="false"/>
                <w:color w:val="000000"/>
                <w:sz w:val="20"/>
              </w:rPr>
              <w:t>жасы, аты</w:t>
            </w:r>
            <w:r>
              <w:br/>
            </w:r>
            <w:r>
              <w:rPr>
                <w:rFonts w:ascii="Times New Roman"/>
                <w:b w:val="false"/>
                <w:i w:val="false"/>
                <w:color w:val="000000"/>
                <w:sz w:val="20"/>
              </w:rPr>
              <w:t>
</w:t>
            </w:r>
            <w:r>
              <w:rPr>
                <w:rFonts w:ascii="Times New Roman"/>
                <w:b w:val="false"/>
                <w:i w:val="false"/>
                <w:color w:val="000000"/>
                <w:sz w:val="20"/>
              </w:rPr>
              <w:t>және бірдей-</w:t>
            </w:r>
            <w:r>
              <w:br/>
            </w:r>
            <w:r>
              <w:rPr>
                <w:rFonts w:ascii="Times New Roman"/>
                <w:b w:val="false"/>
                <w:i w:val="false"/>
                <w:color w:val="000000"/>
                <w:sz w:val="20"/>
              </w:rPr>
              <w:t>
</w:t>
            </w:r>
            <w:r>
              <w:rPr>
                <w:rFonts w:ascii="Times New Roman"/>
                <w:b w:val="false"/>
                <w:i w:val="false"/>
                <w:color w:val="000000"/>
                <w:sz w:val="20"/>
              </w:rPr>
              <w:t>лендіру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фикационный</w:t>
            </w:r>
            <w:r>
              <w:br/>
            </w:r>
            <w:r>
              <w:rPr>
                <w:rFonts w:ascii="Times New Roman"/>
                <w:b w:val="false"/>
                <w:i w:val="false"/>
                <w:color w:val="000000"/>
                <w:sz w:val="20"/>
              </w:rPr>
              <w:t>
</w:t>
            </w:r>
            <w:r>
              <w:rPr>
                <w:rFonts w:ascii="Times New Roman"/>
                <w:b w:val="false"/>
                <w:i w:val="false"/>
                <w:color w:val="000000"/>
                <w:sz w:val="20"/>
              </w:rPr>
              <w:t>№ животного</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животного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диагнозы/</w:t>
            </w:r>
            <w:r>
              <w:br/>
            </w:r>
            <w:r>
              <w:rPr>
                <w:rFonts w:ascii="Times New Roman"/>
                <w:b w:val="false"/>
                <w:i w:val="false"/>
                <w:color w:val="000000"/>
                <w:sz w:val="20"/>
              </w:rPr>
              <w:t>
</w:t>
            </w:r>
            <w:r>
              <w:rPr>
                <w:rFonts w:ascii="Times New Roman"/>
                <w:b w:val="false"/>
                <w:i w:val="false"/>
                <w:color w:val="000000"/>
                <w:sz w:val="20"/>
              </w:rPr>
              <w:t>Диагноз болезни</w:t>
            </w:r>
          </w:p>
        </w:tc>
      </w:tr>
      <w:tr>
        <w:trPr>
          <w:trHeight w:val="1335"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учета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повторных</w:t>
            </w:r>
            <w:r>
              <w:br/>
            </w:r>
            <w:r>
              <w:rPr>
                <w:rFonts w:ascii="Times New Roman"/>
                <w:b w:val="false"/>
                <w:i w:val="false"/>
                <w:color w:val="000000"/>
                <w:sz w:val="20"/>
              </w:rPr>
              <w:t>
</w:t>
            </w:r>
            <w:r>
              <w:rPr>
                <w:rFonts w:ascii="Times New Roman"/>
                <w:b w:val="false"/>
                <w:i w:val="false"/>
                <w:color w:val="000000"/>
                <w:sz w:val="20"/>
              </w:rPr>
              <w:t>больных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перво-</w:t>
            </w:r>
            <w:r>
              <w:br/>
            </w:r>
            <w:r>
              <w:rPr>
                <w:rFonts w:ascii="Times New Roman"/>
                <w:b w:val="false"/>
                <w:i w:val="false"/>
                <w:color w:val="000000"/>
                <w:sz w:val="20"/>
              </w:rPr>
              <w:t>
</w:t>
            </w:r>
            <w:r>
              <w:rPr>
                <w:rFonts w:ascii="Times New Roman"/>
                <w:b w:val="false"/>
                <w:i w:val="false"/>
                <w:color w:val="000000"/>
                <w:sz w:val="20"/>
              </w:rPr>
              <w:t>начальный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w:t>
            </w:r>
            <w:r>
              <w:br/>
            </w:r>
            <w:r>
              <w:rPr>
                <w:rFonts w:ascii="Times New Roman"/>
                <w:b w:val="false"/>
                <w:i w:val="false"/>
                <w:color w:val="000000"/>
                <w:sz w:val="20"/>
              </w:rPr>
              <w:t>
</w:t>
            </w:r>
            <w:r>
              <w:rPr>
                <w:rFonts w:ascii="Times New Roman"/>
                <w:b w:val="false"/>
                <w:i w:val="false"/>
                <w:color w:val="000000"/>
                <w:sz w:val="20"/>
              </w:rPr>
              <w:t>заключи-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75" w:id="22"/>
    <w:p>
      <w:pPr>
        <w:spacing w:after="0"/>
        <w:ind w:left="0"/>
        <w:jc w:val="both"/>
      </w:pPr>
      <w:r>
        <w:rPr>
          <w:rFonts w:ascii="Times New Roman"/>
          <w:b w:val="false"/>
          <w:i w:val="false"/>
          <w:color w:val="000000"/>
          <w:sz w:val="28"/>
        </w:rPr>
        <w:t>
(Тақ беті/Нечетная страница)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3108"/>
        <w:gridCol w:w="3572"/>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клиникалық</w:t>
            </w:r>
            <w:r>
              <w:br/>
            </w:r>
            <w:r>
              <w:rPr>
                <w:rFonts w:ascii="Times New Roman"/>
                <w:b w:val="false"/>
                <w:i w:val="false"/>
                <w:color w:val="000000"/>
                <w:sz w:val="20"/>
              </w:rPr>
              <w:t>
</w:t>
            </w:r>
            <w:r>
              <w:rPr>
                <w:rFonts w:ascii="Times New Roman"/>
                <w:b w:val="false"/>
                <w:i w:val="false"/>
                <w:color w:val="000000"/>
                <w:sz w:val="20"/>
              </w:rPr>
              <w:t>белгілері,</w:t>
            </w:r>
            <w:r>
              <w:br/>
            </w:r>
            <w:r>
              <w:rPr>
                <w:rFonts w:ascii="Times New Roman"/>
                <w:b w:val="false"/>
                <w:i w:val="false"/>
                <w:color w:val="000000"/>
                <w:sz w:val="20"/>
              </w:rPr>
              <w:t>
</w:t>
            </w:r>
            <w:r>
              <w:rPr>
                <w:rFonts w:ascii="Times New Roman"/>
                <w:b w:val="false"/>
                <w:i w:val="false"/>
                <w:color w:val="000000"/>
                <w:sz w:val="20"/>
              </w:rPr>
              <w:t>емдік көмек,</w:t>
            </w:r>
            <w:r>
              <w:br/>
            </w:r>
            <w:r>
              <w:rPr>
                <w:rFonts w:ascii="Times New Roman"/>
                <w:b w:val="false"/>
                <w:i w:val="false"/>
                <w:color w:val="000000"/>
                <w:sz w:val="20"/>
              </w:rPr>
              <w:t>
</w:t>
            </w:r>
            <w:r>
              <w:rPr>
                <w:rFonts w:ascii="Times New Roman"/>
                <w:b w:val="false"/>
                <w:i w:val="false"/>
                <w:color w:val="000000"/>
                <w:sz w:val="20"/>
              </w:rPr>
              <w:t>ұсыныс беру/</w:t>
            </w:r>
            <w:r>
              <w:br/>
            </w:r>
            <w:r>
              <w:rPr>
                <w:rFonts w:ascii="Times New Roman"/>
                <w:b w:val="false"/>
                <w:i w:val="false"/>
                <w:color w:val="000000"/>
                <w:sz w:val="20"/>
              </w:rPr>
              <w:t>
</w:t>
            </w:r>
            <w:r>
              <w:rPr>
                <w:rFonts w:ascii="Times New Roman"/>
                <w:b w:val="false"/>
                <w:i w:val="false"/>
                <w:color w:val="000000"/>
                <w:sz w:val="20"/>
              </w:rPr>
              <w:t>Дополнительные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клинические</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лечебная</w:t>
            </w:r>
            <w:r>
              <w:br/>
            </w:r>
            <w:r>
              <w:rPr>
                <w:rFonts w:ascii="Times New Roman"/>
                <w:b w:val="false"/>
                <w:i w:val="false"/>
                <w:color w:val="000000"/>
                <w:sz w:val="20"/>
              </w:rPr>
              <w:t>
</w:t>
            </w:r>
            <w:r>
              <w:rPr>
                <w:rFonts w:ascii="Times New Roman"/>
                <w:b w:val="false"/>
                <w:i w:val="false"/>
                <w:color w:val="000000"/>
                <w:sz w:val="20"/>
              </w:rPr>
              <w:t>помощь,</w:t>
            </w:r>
            <w:r>
              <w:br/>
            </w:r>
            <w:r>
              <w:rPr>
                <w:rFonts w:ascii="Times New Roman"/>
                <w:b w:val="false"/>
                <w:i w:val="false"/>
                <w:color w:val="000000"/>
                <w:sz w:val="20"/>
              </w:rPr>
              <w:t>
</w:t>
            </w:r>
            <w:r>
              <w:rPr>
                <w:rFonts w:ascii="Times New Roman"/>
                <w:b w:val="false"/>
                <w:i w:val="false"/>
                <w:color w:val="000000"/>
                <w:sz w:val="20"/>
              </w:rPr>
              <w:t>рекомендации</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нәтижесі/</w:t>
            </w:r>
            <w:r>
              <w:br/>
            </w:r>
            <w:r>
              <w:rPr>
                <w:rFonts w:ascii="Times New Roman"/>
                <w:b w:val="false"/>
                <w:i w:val="false"/>
                <w:color w:val="000000"/>
                <w:sz w:val="20"/>
              </w:rPr>
              <w:t>
</w:t>
            </w:r>
            <w:r>
              <w:rPr>
                <w:rFonts w:ascii="Times New Roman"/>
                <w:b w:val="false"/>
                <w:i w:val="false"/>
                <w:color w:val="000000"/>
                <w:sz w:val="20"/>
              </w:rPr>
              <w:t>Исход болезни</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белгілер,</w:t>
            </w:r>
            <w:r>
              <w:br/>
            </w:r>
            <w:r>
              <w:rPr>
                <w:rFonts w:ascii="Times New Roman"/>
                <w:b w:val="false"/>
                <w:i w:val="false"/>
                <w:color w:val="000000"/>
                <w:sz w:val="20"/>
              </w:rPr>
              <w:t>
</w:t>
            </w:r>
            <w:r>
              <w:rPr>
                <w:rFonts w:ascii="Times New Roman"/>
                <w:b w:val="false"/>
                <w:i w:val="false"/>
                <w:color w:val="000000"/>
                <w:sz w:val="20"/>
              </w:rPr>
              <w:t>ем жүргізген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Особые отметки,</w:t>
            </w:r>
            <w:r>
              <w:br/>
            </w:r>
            <w:r>
              <w:rPr>
                <w:rFonts w:ascii="Times New Roman"/>
                <w:b w:val="false"/>
                <w:i w:val="false"/>
                <w:color w:val="000000"/>
                <w:sz w:val="20"/>
              </w:rPr>
              <w:t>
</w:t>
            </w:r>
            <w:r>
              <w:rPr>
                <w:rFonts w:ascii="Times New Roman"/>
                <w:b w:val="false"/>
                <w:i w:val="false"/>
                <w:color w:val="000000"/>
                <w:sz w:val="20"/>
              </w:rPr>
              <w:t>фамилия специалиста,</w:t>
            </w:r>
            <w:r>
              <w:br/>
            </w:r>
            <w:r>
              <w:rPr>
                <w:rFonts w:ascii="Times New Roman"/>
                <w:b w:val="false"/>
                <w:i w:val="false"/>
                <w:color w:val="000000"/>
                <w:sz w:val="20"/>
              </w:rPr>
              <w:t>
</w:t>
            </w:r>
            <w:r>
              <w:rPr>
                <w:rFonts w:ascii="Times New Roman"/>
                <w:b w:val="false"/>
                <w:i w:val="false"/>
                <w:color w:val="000000"/>
                <w:sz w:val="20"/>
              </w:rPr>
              <w:t>проводившего лечение</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76" w:id="23"/>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1 бағанға егер жануар алғашқы рет қабылданса, жазбаның реттік нөмірін енгізеді. Осы ауру жануарды қайта қабылдағанда оны журналға қайта жазады, бірақ 1 бағанда реттік нөмірін қоймайды, ал 2 бағанда алғашқы жазбаның нөмірін көрсетеді. Осы нөмірді 2 бағанда үшінші, төртінші және ауру жануардың келесі қабылдауларында жазылғанға дейін қояды. Егер жануар бұдан әрі емдеуге, бірақ басқа аурулармен түсетін болса оны тіркейді, 1 бағанда кезекті (жаңа) реттік нөмірін қояды./В графу 1 вносят порядковый номер записи, если животное принято первично. При повторном приеме этого же больного животного его снова записывают в журнал, но порядковый номер в графе 1 не проставляют, а указывают в графе 2 номер первичной записи. Этот же номер также проставляют в графе 2 при третьем, четвертом и последующих приемах больного животного до выздоровления. Если животное в дальнейшем поступает на лечение, но с другими заболеваниями, его регистрируют, проставляют в графе 1 очередной (новый) порядковый номер.</w:t>
      </w:r>
      <w:r>
        <w:br/>
      </w:r>
      <w:r>
        <w:rPr>
          <w:rFonts w:ascii="Times New Roman"/>
          <w:b w:val="false"/>
          <w:i w:val="false"/>
          <w:color w:val="000000"/>
          <w:sz w:val="28"/>
        </w:rPr>
        <w:t>
</w:t>
      </w:r>
      <w:r>
        <w:rPr>
          <w:rFonts w:ascii="Times New Roman"/>
          <w:b w:val="false"/>
          <w:i w:val="false"/>
          <w:color w:val="000000"/>
          <w:sz w:val="28"/>
        </w:rPr>
        <w:t>
      2. 4 бағанда жануардың иесін, елді мекенін және мекен-жайын көрсетеді./В графе 4 указывают владельца животного, населенный пункт и адрес.</w:t>
      </w:r>
      <w:r>
        <w:br/>
      </w:r>
      <w:r>
        <w:rPr>
          <w:rFonts w:ascii="Times New Roman"/>
          <w:b w:val="false"/>
          <w:i w:val="false"/>
          <w:color w:val="000000"/>
          <w:sz w:val="28"/>
        </w:rPr>
        <w:t>
</w:t>
      </w:r>
      <w:r>
        <w:rPr>
          <w:rFonts w:ascii="Times New Roman"/>
          <w:b w:val="false"/>
          <w:i w:val="false"/>
          <w:color w:val="000000"/>
          <w:sz w:val="28"/>
        </w:rPr>
        <w:t>
      3. 7 бағанды жануарды тексеріп қарағаннан және диагнозды белгілегеннен кейін толтырады, егер алғашқы тексеріп қарауда диагноз белгіленбесе, осы бағанда алдын-ала диагнозын жазады. Қайта қабылдауда диагнозды нақтылайды және соңғы ретінде 8 бағанға жазады./Графу 7 заполняют после осмотра животного и установления диагноза, если при первичном осмотре животного диагноз не установлен, в этой графе записывают предворительный. При повторном приеме диагноз уточняют и записывают как окончательный в графе 8.</w:t>
      </w:r>
      <w:r>
        <w:br/>
      </w:r>
      <w:r>
        <w:rPr>
          <w:rFonts w:ascii="Times New Roman"/>
          <w:b w:val="false"/>
          <w:i w:val="false"/>
          <w:color w:val="000000"/>
          <w:sz w:val="28"/>
        </w:rPr>
        <w:t>
</w:t>
      </w:r>
      <w:r>
        <w:rPr>
          <w:rFonts w:ascii="Times New Roman"/>
          <w:b w:val="false"/>
          <w:i w:val="false"/>
          <w:color w:val="000000"/>
          <w:sz w:val="28"/>
        </w:rPr>
        <w:t>
      4. 9 бағанға аурудың клиникалық белгілерін жазады, соның ішінде денесінің температурасын, тамыр соғысының, тыныс алудың жиілігін және т.с.с., арнайы зерттеулердің нәтижелерін (қанның, зәрдің, нәжістің және т.б.) және жүргізілген емдеу шараларын немесе белгіленген емді жазады./В графе 9 записывают клинические признаки болезни, в том числе температуру тела, частоту пульса, дыхания и т.п., результаты специальных исследований (крови, мочи, кала и др.) и проведенные лечебные мероприятия или назначенное лечение.</w:t>
      </w:r>
      <w:r>
        <w:br/>
      </w:r>
      <w:r>
        <w:rPr>
          <w:rFonts w:ascii="Times New Roman"/>
          <w:b w:val="false"/>
          <w:i w:val="false"/>
          <w:color w:val="000000"/>
          <w:sz w:val="28"/>
        </w:rPr>
        <w:t>
</w:t>
      </w:r>
      <w:r>
        <w:rPr>
          <w:rFonts w:ascii="Times New Roman"/>
          <w:b w:val="false"/>
          <w:i w:val="false"/>
          <w:color w:val="000000"/>
          <w:sz w:val="28"/>
        </w:rPr>
        <w:t>
      5. 10 бағанда аурудың нәтижесін (сауықты, өлім-жітімге ұшырады, сойылды, жойылды) және жануардың емдеу ұйымынан шыққан күнін жазады./В графе 10 записывают исход болезни (выздоровело, пало, убито, уничтожено) и дату выбытия животного из лечебной организации.</w:t>
      </w:r>
      <w:r>
        <w:br/>
      </w:r>
      <w:r>
        <w:rPr>
          <w:rFonts w:ascii="Times New Roman"/>
          <w:b w:val="false"/>
          <w:i w:val="false"/>
          <w:color w:val="000000"/>
          <w:sz w:val="28"/>
        </w:rPr>
        <w:t>
</w:t>
      </w:r>
      <w:r>
        <w:rPr>
          <w:rFonts w:ascii="Times New Roman"/>
          <w:b w:val="false"/>
          <w:i w:val="false"/>
          <w:color w:val="000000"/>
          <w:sz w:val="28"/>
        </w:rPr>
        <w:t>
      6. 11 бағанда жүргізілген ем сипаты үшін қызығушылық тудыратын қосымша деректерді жазады. Осы жерде "Шығу" белгісін қояды, егер емдік көмек орынға бару кезінде көрсетілген болса, осы жануарды емдеген ветеринариялық дәрігердің (фельдшердің) тегін көрсетеді./В графе 11 записывают дополнительные данные, представляющие интерес для характеристики проведенного лечения. Здесь же ставят пометку "Выезд", если лечебная помощь оказана при выезде на место, указывают фамилию ветеринарного врача (фельдшера), лечившего данное животное.</w:t>
      </w:r>
      <w:r>
        <w:br/>
      </w:r>
      <w:r>
        <w:rPr>
          <w:rFonts w:ascii="Times New Roman"/>
          <w:b w:val="false"/>
          <w:i w:val="false"/>
          <w:color w:val="000000"/>
          <w:sz w:val="28"/>
        </w:rPr>
        <w:t>
</w:t>
      </w:r>
      <w:r>
        <w:rPr>
          <w:rFonts w:ascii="Times New Roman"/>
          <w:b w:val="false"/>
          <w:i w:val="false"/>
          <w:color w:val="000000"/>
          <w:sz w:val="28"/>
        </w:rPr>
        <w:t>
      7. Аса құнды асыл тұқымды немесе жоғары өнімді жануарлардың стационарлық емі кезінде осы журналға қосымша ретінде осындай әр жануарға төменде көрсетілген нысан бойынша ауру ағымының, келесі зерттеулердің, бұдан арғы емнің нәтижелерінің нақты жазбасымен ауру тарихын жүргізеді./При стационарном лечении особо ценных племенных или высокопродуктивных животных в дополнение к данному журналу на каждое такое животное ведут историю болезни по указанной ниже форме с подробной записью течения болезни, результатов последующих исследований, дальнейшего лечения.</w:t>
      </w:r>
    </w:p>
    <w:bookmarkEnd w:id="23"/>
    <w:bookmarkStart w:name="z184" w:id="24"/>
    <w:p>
      <w:pPr>
        <w:spacing w:after="0"/>
        <w:ind w:left="0"/>
        <w:jc w:val="both"/>
      </w:pPr>
      <w:r>
        <w:rPr>
          <w:rFonts w:ascii="Times New Roman"/>
          <w:b w:val="false"/>
          <w:i w:val="false"/>
          <w:color w:val="000000"/>
          <w:sz w:val="28"/>
        </w:rPr>
        <w:t>
 </w:t>
      </w:r>
      <w:r>
        <w:rPr>
          <w:rFonts w:ascii="Times New Roman"/>
          <w:b/>
          <w:i w:val="false"/>
          <w:color w:val="000000"/>
          <w:sz w:val="28"/>
        </w:rPr>
        <w:t>3) ет және субөнімдерін жануарлардан алынатын өнімдер мен</w:t>
      </w:r>
      <w:r>
        <w:br/>
      </w:r>
      <w:r>
        <w:rPr>
          <w:rFonts w:ascii="Times New Roman"/>
          <w:b w:val="false"/>
          <w:i w:val="false"/>
          <w:color w:val="000000"/>
          <w:sz w:val="28"/>
        </w:rPr>
        <w:t>
 </w:t>
      </w:r>
      <w:r>
        <w:rPr>
          <w:rFonts w:ascii="Times New Roman"/>
          <w:b/>
          <w:i w:val="false"/>
          <w:color w:val="000000"/>
          <w:sz w:val="28"/>
        </w:rPr>
        <w:t>шикізатты дайындауды (союды), сақтауды, қайта өңдеуді және</w:t>
      </w:r>
      <w:r>
        <w:br/>
      </w:r>
      <w:r>
        <w:rPr>
          <w:rFonts w:ascii="Times New Roman"/>
          <w:b w:val="false"/>
          <w:i w:val="false"/>
          <w:color w:val="000000"/>
          <w:sz w:val="28"/>
        </w:rPr>
        <w:t>
   </w:t>
      </w:r>
      <w:r>
        <w:rPr>
          <w:rFonts w:ascii="Times New Roman"/>
          <w:b/>
          <w:i w:val="false"/>
          <w:color w:val="000000"/>
          <w:sz w:val="28"/>
        </w:rPr>
        <w:t>өткізуді жүзеге асыратын объектілердің ветеринариялық-</w:t>
      </w:r>
      <w:r>
        <w:br/>
      </w:r>
      <w:r>
        <w:rPr>
          <w:rFonts w:ascii="Times New Roman"/>
          <w:b w:val="false"/>
          <w:i w:val="false"/>
          <w:color w:val="000000"/>
          <w:sz w:val="28"/>
        </w:rPr>
        <w:t xml:space="preserve">
   </w:t>
      </w:r>
      <w:r>
        <w:rPr>
          <w:rFonts w:ascii="Times New Roman"/>
          <w:b/>
          <w:i w:val="false"/>
          <w:color w:val="000000"/>
          <w:sz w:val="28"/>
        </w:rPr>
        <w:t>санитариялық сараптамасын есепке алу журналы/3) журнал</w:t>
      </w:r>
      <w:r>
        <w:br/>
      </w:r>
      <w:r>
        <w:rPr>
          <w:rFonts w:ascii="Times New Roman"/>
          <w:b w:val="false"/>
          <w:i w:val="false"/>
          <w:color w:val="000000"/>
          <w:sz w:val="28"/>
        </w:rPr>
        <w:t>
</w:t>
      </w:r>
      <w:r>
        <w:rPr>
          <w:rFonts w:ascii="Times New Roman"/>
          <w:b/>
          <w:i w:val="false"/>
          <w:color w:val="000000"/>
          <w:sz w:val="28"/>
        </w:rPr>
        <w:t>учета ветеринарно-санитарной экспертизы мяса и субпродуктов в</w:t>
      </w:r>
      <w:r>
        <w:br/>
      </w:r>
      <w:r>
        <w:rPr>
          <w:rFonts w:ascii="Times New Roman"/>
          <w:b w:val="false"/>
          <w:i w:val="false"/>
          <w:color w:val="000000"/>
          <w:sz w:val="28"/>
        </w:rPr>
        <w:t>
</w:t>
      </w:r>
      <w:r>
        <w:rPr>
          <w:rFonts w:ascii="Times New Roman"/>
          <w:b/>
          <w:i w:val="false"/>
          <w:color w:val="000000"/>
          <w:sz w:val="28"/>
        </w:rPr>
        <w:t>объектах осуществляющих заготовку (убой), хранение, переработку</w:t>
      </w:r>
      <w:r>
        <w:br/>
      </w:r>
      <w:r>
        <w:rPr>
          <w:rFonts w:ascii="Times New Roman"/>
          <w:b w:val="false"/>
          <w:i w:val="false"/>
          <w:color w:val="000000"/>
          <w:sz w:val="28"/>
        </w:rPr>
        <w:t>
       </w:t>
      </w:r>
      <w:r>
        <w:rPr>
          <w:rFonts w:ascii="Times New Roman"/>
          <w:b/>
          <w:i w:val="false"/>
          <w:color w:val="000000"/>
          <w:sz w:val="28"/>
        </w:rPr>
        <w:t>и реализацию животных, продукции и сырья животного</w:t>
      </w:r>
      <w:r>
        <w:br/>
      </w:r>
      <w:r>
        <w:rPr>
          <w:rFonts w:ascii="Times New Roman"/>
          <w:b w:val="false"/>
          <w:i w:val="false"/>
          <w:color w:val="000000"/>
          <w:sz w:val="28"/>
        </w:rPr>
        <w:t>
                            </w:t>
      </w:r>
      <w:r>
        <w:rPr>
          <w:rFonts w:ascii="Times New Roman"/>
          <w:b/>
          <w:i w:val="false"/>
          <w:color w:val="000000"/>
          <w:sz w:val="28"/>
        </w:rPr>
        <w:t>происхождения</w:t>
      </w:r>
      <w:r>
        <w:br/>
      </w:r>
      <w:r>
        <w:rPr>
          <w:rFonts w:ascii="Times New Roman"/>
          <w:b w:val="false"/>
          <w:i w:val="false"/>
          <w:color w:val="000000"/>
          <w:sz w:val="28"/>
        </w:rPr>
        <w:t>
           (ветесеп, № 3-вет нысан/ветучет, форма № 3-вет)</w:t>
      </w:r>
    </w:p>
    <w:bookmarkEnd w:id="24"/>
    <w:bookmarkStart w:name="z185" w:id="25"/>
    <w:p>
      <w:pPr>
        <w:spacing w:after="0"/>
        <w:ind w:left="0"/>
        <w:jc w:val="both"/>
      </w:pPr>
      <w:r>
        <w:rPr>
          <w:rFonts w:ascii="Times New Roman"/>
          <w:b w:val="false"/>
          <w:i w:val="false"/>
          <w:color w:val="000000"/>
          <w:sz w:val="28"/>
        </w:rPr>
        <w:t>
(Жұп беті/Четная страница)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849"/>
        <w:gridCol w:w="1806"/>
        <w:gridCol w:w="1522"/>
        <w:gridCol w:w="1959"/>
        <w:gridCol w:w="1434"/>
        <w:gridCol w:w="2353"/>
        <w:gridCol w:w="2157"/>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қараудың</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жылы/Дата</w:t>
            </w:r>
            <w:r>
              <w:br/>
            </w:r>
            <w:r>
              <w:rPr>
                <w:rFonts w:ascii="Times New Roman"/>
                <w:b w:val="false"/>
                <w:i w:val="false"/>
                <w:color w:val="000000"/>
                <w:sz w:val="20"/>
              </w:rPr>
              <w:t>
</w:t>
            </w:r>
            <w:r>
              <w:rPr>
                <w:rFonts w:ascii="Times New Roman"/>
                <w:b w:val="false"/>
                <w:i w:val="false"/>
                <w:color w:val="000000"/>
                <w:sz w:val="20"/>
              </w:rPr>
              <w:t>осмотра</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w:t>
            </w:r>
            <w:r>
              <w:br/>
            </w:r>
            <w:r>
              <w:rPr>
                <w:rFonts w:ascii="Times New Roman"/>
                <w:b w:val="false"/>
                <w:i w:val="false"/>
                <w:color w:val="000000"/>
                <w:sz w:val="20"/>
              </w:rPr>
              <w:t>
</w:t>
            </w:r>
            <w:r>
              <w:rPr>
                <w:rFonts w:ascii="Times New Roman"/>
                <w:b w:val="false"/>
                <w:i w:val="false"/>
                <w:color w:val="000000"/>
                <w:sz w:val="20"/>
              </w:rPr>
              <w:t>тіркеу №</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малды</w:t>
            </w:r>
            <w:r>
              <w:br/>
            </w:r>
            <w:r>
              <w:rPr>
                <w:rFonts w:ascii="Times New Roman"/>
                <w:b w:val="false"/>
                <w:i w:val="false"/>
                <w:color w:val="000000"/>
                <w:sz w:val="20"/>
              </w:rPr>
              <w:t>
</w:t>
            </w:r>
            <w:r>
              <w:rPr>
                <w:rFonts w:ascii="Times New Roman"/>
                <w:b w:val="false"/>
                <w:i w:val="false"/>
                <w:color w:val="000000"/>
                <w:sz w:val="20"/>
              </w:rPr>
              <w:t>тапсыру-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 №</w:t>
            </w:r>
            <w:r>
              <w:br/>
            </w:r>
            <w:r>
              <w:rPr>
                <w:rFonts w:ascii="Times New Roman"/>
                <w:b w:val="false"/>
                <w:i w:val="false"/>
                <w:color w:val="000000"/>
                <w:sz w:val="20"/>
              </w:rPr>
              <w:t>
</w:t>
            </w:r>
            <w:r>
              <w:rPr>
                <w:rFonts w:ascii="Times New Roman"/>
                <w:b w:val="false"/>
                <w:i w:val="false"/>
                <w:color w:val="000000"/>
                <w:sz w:val="20"/>
              </w:rPr>
              <w:t>партии или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сдатчика</w:t>
            </w:r>
            <w:r>
              <w:br/>
            </w:r>
            <w:r>
              <w:rPr>
                <w:rFonts w:ascii="Times New Roman"/>
                <w:b w:val="false"/>
                <w:i w:val="false"/>
                <w:color w:val="000000"/>
                <w:sz w:val="20"/>
              </w:rPr>
              <w:t>
</w:t>
            </w:r>
            <w:r>
              <w:rPr>
                <w:rFonts w:ascii="Times New Roman"/>
                <w:b w:val="false"/>
                <w:i w:val="false"/>
                <w:color w:val="000000"/>
                <w:sz w:val="20"/>
              </w:rPr>
              <w:t>скота</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животных</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қаралған</w:t>
            </w:r>
            <w:r>
              <w:br/>
            </w:r>
            <w:r>
              <w:rPr>
                <w:rFonts w:ascii="Times New Roman"/>
                <w:b w:val="false"/>
                <w:i w:val="false"/>
                <w:color w:val="000000"/>
                <w:sz w:val="20"/>
              </w:rPr>
              <w:t>
</w:t>
            </w:r>
            <w:r>
              <w:rPr>
                <w:rFonts w:ascii="Times New Roman"/>
                <w:b w:val="false"/>
                <w:i w:val="false"/>
                <w:color w:val="000000"/>
                <w:sz w:val="20"/>
              </w:rPr>
              <w:t>ұшалардың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осмотренных</w:t>
            </w:r>
            <w:r>
              <w:br/>
            </w:r>
            <w:r>
              <w:rPr>
                <w:rFonts w:ascii="Times New Roman"/>
                <w:b w:val="false"/>
                <w:i w:val="false"/>
                <w:color w:val="000000"/>
                <w:sz w:val="20"/>
              </w:rPr>
              <w:t>
</w:t>
            </w:r>
            <w:r>
              <w:rPr>
                <w:rFonts w:ascii="Times New Roman"/>
                <w:b w:val="false"/>
                <w:i w:val="false"/>
                <w:color w:val="000000"/>
                <w:sz w:val="20"/>
              </w:rPr>
              <w:t>туш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қараудың</w:t>
            </w:r>
            <w:r>
              <w:br/>
            </w:r>
            <w:r>
              <w:rPr>
                <w:rFonts w:ascii="Times New Roman"/>
                <w:b w:val="false"/>
                <w:i w:val="false"/>
                <w:color w:val="000000"/>
                <w:sz w:val="20"/>
              </w:rPr>
              <w:t>
</w:t>
            </w:r>
            <w:r>
              <w:rPr>
                <w:rFonts w:ascii="Times New Roman"/>
                <w:b w:val="false"/>
                <w:i w:val="false"/>
                <w:color w:val="000000"/>
                <w:sz w:val="20"/>
              </w:rPr>
              <w:t>нәтижелері/Результаты</w:t>
            </w:r>
            <w:r>
              <w:br/>
            </w:r>
            <w:r>
              <w:rPr>
                <w:rFonts w:ascii="Times New Roman"/>
                <w:b w:val="false"/>
                <w:i w:val="false"/>
                <w:color w:val="000000"/>
                <w:sz w:val="20"/>
              </w:rPr>
              <w:t>
</w:t>
            </w:r>
            <w:r>
              <w:rPr>
                <w:rFonts w:ascii="Times New Roman"/>
                <w:b w:val="false"/>
                <w:i w:val="false"/>
                <w:color w:val="000000"/>
                <w:sz w:val="20"/>
              </w:rPr>
              <w:t>осмотра</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логического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rPr>
                <w:rFonts w:ascii="Times New Roman"/>
                <w:b w:val="false"/>
                <w:i w:val="false"/>
                <w:color w:val="000000"/>
                <w:sz w:val="20"/>
              </w:rPr>
              <w:t>ғандар</w:t>
            </w:r>
            <w:r>
              <w:br/>
            </w:r>
            <w:r>
              <w:rPr>
                <w:rFonts w:ascii="Times New Roman"/>
                <w:b w:val="false"/>
                <w:i w:val="false"/>
                <w:color w:val="000000"/>
                <w:sz w:val="20"/>
              </w:rPr>
              <w:t>
</w:t>
            </w:r>
            <w:r>
              <w:rPr>
                <w:rFonts w:ascii="Times New Roman"/>
                <w:b w:val="false"/>
                <w:i w:val="false"/>
                <w:color w:val="000000"/>
                <w:sz w:val="20"/>
              </w:rPr>
              <w:t xml:space="preserve">саны </w:t>
            </w: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сыздыққа</w:t>
            </w:r>
            <w:r>
              <w:br/>
            </w:r>
            <w:r>
              <w:rPr>
                <w:rFonts w:ascii="Times New Roman"/>
                <w:b w:val="false"/>
                <w:i w:val="false"/>
                <w:color w:val="000000"/>
                <w:sz w:val="20"/>
              </w:rPr>
              <w:t>
</w:t>
            </w:r>
            <w:r>
              <w:rPr>
                <w:rFonts w:ascii="Times New Roman"/>
                <w:b w:val="false"/>
                <w:i w:val="false"/>
                <w:color w:val="000000"/>
                <w:sz w:val="20"/>
              </w:rPr>
              <w:t xml:space="preserve">шығару </w:t>
            </w:r>
            <w:r>
              <w:rPr>
                <w:rFonts w:ascii="Times New Roman"/>
                <w:b w:val="false"/>
                <w:i w:val="false"/>
                <w:color w:val="000000"/>
                <w:sz w:val="20"/>
              </w:rPr>
              <w:t>жағ-</w:t>
            </w:r>
            <w:r>
              <w:br/>
            </w:r>
            <w:r>
              <w:rPr>
                <w:rFonts w:ascii="Times New Roman"/>
                <w:b w:val="false"/>
                <w:i w:val="false"/>
                <w:color w:val="000000"/>
                <w:sz w:val="20"/>
              </w:rPr>
              <w:t>
</w:t>
            </w:r>
            <w:r>
              <w:rPr>
                <w:rFonts w:ascii="Times New Roman"/>
                <w:b w:val="false"/>
                <w:i w:val="false"/>
                <w:color w:val="000000"/>
                <w:sz w:val="20"/>
              </w:rPr>
              <w:t>дай</w:t>
            </w:r>
            <w:r>
              <w:rPr>
                <w:rFonts w:ascii="Times New Roman"/>
                <w:b w:val="false"/>
                <w:i w:val="false"/>
                <w:color w:val="000000"/>
                <w:sz w:val="20"/>
              </w:rPr>
              <w:t>ларының</w:t>
            </w:r>
            <w:r>
              <w:br/>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 xml:space="preserve">чество </w:t>
            </w:r>
            <w:r>
              <w:rPr>
                <w:rFonts w:ascii="Times New Roman"/>
                <w:b w:val="false"/>
                <w:i w:val="false"/>
                <w:color w:val="000000"/>
                <w:sz w:val="20"/>
              </w:rPr>
              <w:t>боль-</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браковки)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86" w:id="26"/>
    <w:p>
      <w:pPr>
        <w:spacing w:after="0"/>
        <w:ind w:left="0"/>
        <w:jc w:val="both"/>
      </w:pPr>
      <w:r>
        <w:rPr>
          <w:rFonts w:ascii="Times New Roman"/>
          <w:b w:val="false"/>
          <w:i w:val="false"/>
          <w:color w:val="000000"/>
          <w:sz w:val="28"/>
        </w:rPr>
        <w:t>
(Тақ беті/Нечетная страница)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1734"/>
        <w:gridCol w:w="1473"/>
        <w:gridCol w:w="1625"/>
        <w:gridCol w:w="1517"/>
        <w:gridCol w:w="1952"/>
        <w:gridCol w:w="1779"/>
        <w:gridCol w:w="18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нәтижесі бойынша жолданды</w:t>
            </w:r>
            <w:r>
              <w:br/>
            </w:r>
            <w:r>
              <w:rPr>
                <w:rFonts w:ascii="Times New Roman"/>
                <w:b w:val="false"/>
                <w:i w:val="false"/>
                <w:color w:val="000000"/>
                <w:sz w:val="20"/>
              </w:rPr>
              <w:t>
</w:t>
            </w:r>
            <w:r>
              <w:rPr>
                <w:rFonts w:ascii="Times New Roman"/>
                <w:b w:val="false"/>
                <w:i w:val="false"/>
                <w:color w:val="000000"/>
                <w:sz w:val="20"/>
              </w:rPr>
              <w:t>(жарамсыздыққа шығарылды)/По результатам ветсанэкспертизы направлено</w:t>
            </w:r>
            <w:r>
              <w:br/>
            </w:r>
            <w:r>
              <w:rPr>
                <w:rFonts w:ascii="Times New Roman"/>
                <w:b w:val="false"/>
                <w:i w:val="false"/>
                <w:color w:val="000000"/>
                <w:sz w:val="20"/>
              </w:rPr>
              <w:t>
</w:t>
            </w:r>
            <w:r>
              <w:rPr>
                <w:rFonts w:ascii="Times New Roman"/>
                <w:b w:val="false"/>
                <w:i w:val="false"/>
                <w:color w:val="000000"/>
                <w:sz w:val="20"/>
              </w:rPr>
              <w:t>(забраковано)</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Ветинспек-</w:t>
            </w:r>
            <w:r>
              <w:br/>
            </w:r>
            <w:r>
              <w:rPr>
                <w:rFonts w:ascii="Times New Roman"/>
                <w:b w:val="false"/>
                <w:i w:val="false"/>
                <w:color w:val="000000"/>
                <w:sz w:val="20"/>
              </w:rPr>
              <w:t>
</w:t>
            </w:r>
            <w:r>
              <w:rPr>
                <w:rFonts w:ascii="Times New Roman"/>
                <w:b w:val="false"/>
                <w:i w:val="false"/>
                <w:color w:val="000000"/>
                <w:sz w:val="20"/>
              </w:rPr>
              <w:t>тордың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ветинспек-</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кг/мясо,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кг/</w:t>
            </w:r>
            <w:r>
              <w:br/>
            </w:r>
            <w:r>
              <w:rPr>
                <w:rFonts w:ascii="Times New Roman"/>
                <w:b w:val="false"/>
                <w:i w:val="false"/>
                <w:color w:val="000000"/>
                <w:sz w:val="20"/>
              </w:rPr>
              <w:t>
</w:t>
            </w:r>
            <w:r>
              <w:rPr>
                <w:rFonts w:ascii="Times New Roman"/>
                <w:b w:val="false"/>
                <w:i w:val="false"/>
                <w:color w:val="000000"/>
                <w:sz w:val="20"/>
              </w:rPr>
              <w:t>субпродукты, кг</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мақсаттарға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ішектер,</w:t>
            </w:r>
            <w:r>
              <w:br/>
            </w:r>
            <w:r>
              <w:rPr>
                <w:rFonts w:ascii="Times New Roman"/>
                <w:b w:val="false"/>
                <w:i w:val="false"/>
                <w:color w:val="000000"/>
                <w:sz w:val="20"/>
              </w:rPr>
              <w:t>
</w:t>
            </w:r>
            <w:r>
              <w:rPr>
                <w:rFonts w:ascii="Times New Roman"/>
                <w:b w:val="false"/>
                <w:i w:val="false"/>
                <w:color w:val="000000"/>
                <w:sz w:val="20"/>
              </w:rPr>
              <w:t>комплекті/</w:t>
            </w:r>
            <w:r>
              <w:br/>
            </w:r>
            <w:r>
              <w:rPr>
                <w:rFonts w:ascii="Times New Roman"/>
                <w:b w:val="false"/>
                <w:i w:val="false"/>
                <w:color w:val="000000"/>
                <w:sz w:val="20"/>
              </w:rPr>
              <w:t>
</w:t>
            </w:r>
            <w:r>
              <w:rPr>
                <w:rFonts w:ascii="Times New Roman"/>
                <w:b w:val="false"/>
                <w:i w:val="false"/>
                <w:color w:val="000000"/>
                <w:sz w:val="20"/>
              </w:rPr>
              <w:t>кишки на</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кие цели,</w:t>
            </w:r>
            <w:r>
              <w:br/>
            </w:r>
            <w:r>
              <w:rPr>
                <w:rFonts w:ascii="Times New Roman"/>
                <w:b w:val="false"/>
                <w:i w:val="false"/>
                <w:color w:val="000000"/>
                <w:sz w:val="20"/>
              </w:rPr>
              <w:t>
</w:t>
            </w:r>
            <w:r>
              <w:rPr>
                <w:rFonts w:ascii="Times New Roman"/>
                <w:b w:val="false"/>
                <w:i w:val="false"/>
                <w:color w:val="000000"/>
                <w:sz w:val="20"/>
              </w:rPr>
              <w:t>комплектов</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фекцияға</w:t>
            </w:r>
            <w:r>
              <w:br/>
            </w:r>
            <w:r>
              <w:rPr>
                <w:rFonts w:ascii="Times New Roman"/>
                <w:b w:val="false"/>
                <w:i w:val="false"/>
                <w:color w:val="000000"/>
                <w:sz w:val="20"/>
              </w:rPr>
              <w:t>
</w:t>
            </w:r>
            <w:r>
              <w:rPr>
                <w:rFonts w:ascii="Times New Roman"/>
                <w:b w:val="false"/>
                <w:i w:val="false"/>
                <w:color w:val="000000"/>
                <w:sz w:val="20"/>
              </w:rPr>
              <w:t>терілер,</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шкуры на</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фекцию,</w:t>
            </w:r>
            <w:r>
              <w:br/>
            </w:r>
            <w:r>
              <w:rPr>
                <w:rFonts w:ascii="Times New Roman"/>
                <w:b w:val="false"/>
                <w:i w:val="false"/>
                <w:color w:val="000000"/>
                <w:sz w:val="20"/>
              </w:rPr>
              <w:t>
</w:t>
            </w:r>
            <w:r>
              <w:rPr>
                <w:rFonts w:ascii="Times New Roman"/>
                <w:b w:val="false"/>
                <w:i w:val="false"/>
                <w:color w:val="000000"/>
                <w:sz w:val="20"/>
              </w:rPr>
              <w:t>шт</w:t>
            </w:r>
          </w:p>
        </w:tc>
        <w:tc>
          <w:tcPr>
            <w:tcW w:w="0" w:type="auto"/>
            <w:vMerge/>
            <w:tcBorders>
              <w:top w:val="nil"/>
              <w:left w:val="single" w:color="cfcfcf" w:sz="5"/>
              <w:bottom w:val="single" w:color="cfcfcf" w:sz="5"/>
              <w:right w:val="single" w:color="cfcfcf" w:sz="5"/>
            </w:tcBorders>
          </w:tcP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w:t>
            </w:r>
            <w:r>
              <w:br/>
            </w:r>
            <w:r>
              <w:rPr>
                <w:rFonts w:ascii="Times New Roman"/>
                <w:b w:val="false"/>
                <w:i w:val="false"/>
                <w:color w:val="000000"/>
                <w:sz w:val="20"/>
              </w:rPr>
              <w:t>
</w:t>
            </w:r>
            <w:r>
              <w:rPr>
                <w:rFonts w:ascii="Times New Roman"/>
                <w:b w:val="false"/>
                <w:i w:val="false"/>
                <w:color w:val="000000"/>
                <w:sz w:val="20"/>
              </w:rPr>
              <w:t>зацияға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мұздатуға/</w:t>
            </w:r>
            <w:r>
              <w:br/>
            </w:r>
            <w:r>
              <w:rPr>
                <w:rFonts w:ascii="Times New Roman"/>
                <w:b w:val="false"/>
                <w:i w:val="false"/>
                <w:color w:val="000000"/>
                <w:sz w:val="20"/>
              </w:rPr>
              <w:t>
</w:t>
            </w:r>
            <w:r>
              <w:rPr>
                <w:rFonts w:ascii="Times New Roman"/>
                <w:b w:val="false"/>
                <w:i w:val="false"/>
                <w:color w:val="000000"/>
                <w:sz w:val="20"/>
              </w:rPr>
              <w:t>на стери-</w:t>
            </w:r>
            <w:r>
              <w:br/>
            </w:r>
            <w:r>
              <w:rPr>
                <w:rFonts w:ascii="Times New Roman"/>
                <w:b w:val="false"/>
                <w:i w:val="false"/>
                <w:color w:val="000000"/>
                <w:sz w:val="20"/>
              </w:rPr>
              <w:t>
</w:t>
            </w:r>
            <w:r>
              <w:rPr>
                <w:rFonts w:ascii="Times New Roman"/>
                <w:b w:val="false"/>
                <w:i w:val="false"/>
                <w:color w:val="000000"/>
                <w:sz w:val="20"/>
              </w:rPr>
              <w:t>лизацию или</w:t>
            </w:r>
            <w:r>
              <w:br/>
            </w:r>
            <w:r>
              <w:rPr>
                <w:rFonts w:ascii="Times New Roman"/>
                <w:b w:val="false"/>
                <w:i w:val="false"/>
                <w:color w:val="000000"/>
                <w:sz w:val="20"/>
              </w:rPr>
              <w:t>
</w:t>
            </w:r>
            <w:r>
              <w:rPr>
                <w:rFonts w:ascii="Times New Roman"/>
                <w:b w:val="false"/>
                <w:i w:val="false"/>
                <w:color w:val="000000"/>
                <w:sz w:val="20"/>
              </w:rPr>
              <w:t>заморажи-</w:t>
            </w:r>
            <w:r>
              <w:br/>
            </w:r>
            <w:r>
              <w:rPr>
                <w:rFonts w:ascii="Times New Roman"/>
                <w:b w:val="false"/>
                <w:i w:val="false"/>
                <w:color w:val="000000"/>
                <w:sz w:val="20"/>
              </w:rPr>
              <w:t>
</w:t>
            </w:r>
            <w:r>
              <w:rPr>
                <w:rFonts w:ascii="Times New Roman"/>
                <w:b w:val="false"/>
                <w:i w:val="false"/>
                <w:color w:val="000000"/>
                <w:sz w:val="20"/>
              </w:rPr>
              <w:t>вание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w:t>
            </w:r>
            <w:r>
              <w:br/>
            </w:r>
            <w:r>
              <w:rPr>
                <w:rFonts w:ascii="Times New Roman"/>
                <w:b w:val="false"/>
                <w:i w:val="false"/>
                <w:color w:val="000000"/>
                <w:sz w:val="20"/>
              </w:rPr>
              <w:t>
</w:t>
            </w:r>
            <w:r>
              <w:rPr>
                <w:rFonts w:ascii="Times New Roman"/>
                <w:b w:val="false"/>
                <w:i w:val="false"/>
                <w:color w:val="000000"/>
                <w:sz w:val="20"/>
              </w:rPr>
              <w:t>өнімде-</w:t>
            </w:r>
            <w:r>
              <w:br/>
            </w:r>
            <w:r>
              <w:rPr>
                <w:rFonts w:ascii="Times New Roman"/>
                <w:b w:val="false"/>
                <w:i w:val="false"/>
                <w:color w:val="000000"/>
                <w:sz w:val="20"/>
              </w:rPr>
              <w:t>
</w:t>
            </w:r>
            <w:r>
              <w:rPr>
                <w:rFonts w:ascii="Times New Roman"/>
                <w:b w:val="false"/>
                <w:i w:val="false"/>
                <w:color w:val="000000"/>
                <w:sz w:val="20"/>
              </w:rPr>
              <w:t>ріне/на</w:t>
            </w:r>
            <w:r>
              <w:br/>
            </w:r>
            <w:r>
              <w:rPr>
                <w:rFonts w:ascii="Times New Roman"/>
                <w:b w:val="false"/>
                <w:i w:val="false"/>
                <w:color w:val="000000"/>
                <w:sz w:val="20"/>
              </w:rPr>
              <w:t>
</w:t>
            </w:r>
            <w:r>
              <w:rPr>
                <w:rFonts w:ascii="Times New Roman"/>
                <w:b w:val="false"/>
                <w:i w:val="false"/>
                <w:color w:val="000000"/>
                <w:sz w:val="20"/>
              </w:rPr>
              <w:t>колбасные</w:t>
            </w:r>
            <w:r>
              <w:br/>
            </w:r>
            <w:r>
              <w:rPr>
                <w:rFonts w:ascii="Times New Roman"/>
                <w:b w:val="false"/>
                <w:i w:val="false"/>
                <w:color w:val="000000"/>
                <w:sz w:val="20"/>
              </w:rPr>
              <w:t>
</w:t>
            </w:r>
            <w:r>
              <w:rPr>
                <w:rFonts w:ascii="Times New Roman"/>
                <w:b w:val="false"/>
                <w:i w:val="false"/>
                <w:color w:val="000000"/>
                <w:sz w:val="20"/>
              </w:rPr>
              <w:t>изделия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мақсат-</w:t>
            </w:r>
            <w:r>
              <w:br/>
            </w:r>
            <w:r>
              <w:rPr>
                <w:rFonts w:ascii="Times New Roman"/>
                <w:b w:val="false"/>
                <w:i w:val="false"/>
                <w:color w:val="000000"/>
                <w:sz w:val="20"/>
              </w:rPr>
              <w:t>
</w:t>
            </w:r>
            <w:r>
              <w:rPr>
                <w:rFonts w:ascii="Times New Roman"/>
                <w:b w:val="false"/>
                <w:i w:val="false"/>
                <w:color w:val="000000"/>
                <w:sz w:val="20"/>
              </w:rPr>
              <w:t>тарға/на</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цели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w:t>
            </w:r>
            <w:r>
              <w:br/>
            </w:r>
            <w:r>
              <w:rPr>
                <w:rFonts w:ascii="Times New Roman"/>
                <w:b w:val="false"/>
                <w:i w:val="false"/>
                <w:color w:val="000000"/>
                <w:sz w:val="20"/>
              </w:rPr>
              <w:t>
</w:t>
            </w:r>
            <w:r>
              <w:rPr>
                <w:rFonts w:ascii="Times New Roman"/>
                <w:b w:val="false"/>
                <w:i w:val="false"/>
                <w:color w:val="000000"/>
                <w:sz w:val="20"/>
              </w:rPr>
              <w:t>зацияға/</w:t>
            </w:r>
            <w:r>
              <w:br/>
            </w:r>
            <w:r>
              <w:rPr>
                <w:rFonts w:ascii="Times New Roman"/>
                <w:b w:val="false"/>
                <w:i w:val="false"/>
                <w:color w:val="000000"/>
                <w:sz w:val="20"/>
              </w:rPr>
              <w:t>
</w:t>
            </w:r>
            <w:r>
              <w:rPr>
                <w:rFonts w:ascii="Times New Roman"/>
                <w:b w:val="false"/>
                <w:i w:val="false"/>
                <w:color w:val="000000"/>
                <w:sz w:val="20"/>
              </w:rPr>
              <w:t>на стери-</w:t>
            </w:r>
            <w:r>
              <w:br/>
            </w:r>
            <w:r>
              <w:rPr>
                <w:rFonts w:ascii="Times New Roman"/>
                <w:b w:val="false"/>
                <w:i w:val="false"/>
                <w:color w:val="000000"/>
                <w:sz w:val="20"/>
              </w:rPr>
              <w:t>
</w:t>
            </w:r>
            <w:r>
              <w:rPr>
                <w:rFonts w:ascii="Times New Roman"/>
                <w:b w:val="false"/>
                <w:i w:val="false"/>
                <w:color w:val="000000"/>
                <w:sz w:val="20"/>
              </w:rPr>
              <w:t>лизацию</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мақсат-</w:t>
            </w:r>
            <w:r>
              <w:br/>
            </w:r>
            <w:r>
              <w:rPr>
                <w:rFonts w:ascii="Times New Roman"/>
                <w:b w:val="false"/>
                <w:i w:val="false"/>
                <w:color w:val="000000"/>
                <w:sz w:val="20"/>
              </w:rPr>
              <w:t>
</w:t>
            </w:r>
            <w:r>
              <w:rPr>
                <w:rFonts w:ascii="Times New Roman"/>
                <w:b w:val="false"/>
                <w:i w:val="false"/>
                <w:color w:val="000000"/>
                <w:sz w:val="20"/>
              </w:rPr>
              <w:t>тарға/на</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цели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187" w:id="27"/>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5 бағанда бір мезгілде қайта өңделген малдың санын білдіретін тексеріп қаралған ұшалардың санын көрсетеді./В графе 5 указывают количество осмотренных туш, что одновременно означает и количество переработанного скота.</w:t>
      </w:r>
      <w:r>
        <w:br/>
      </w:r>
      <w:r>
        <w:rPr>
          <w:rFonts w:ascii="Times New Roman"/>
          <w:b w:val="false"/>
          <w:i w:val="false"/>
          <w:color w:val="000000"/>
          <w:sz w:val="28"/>
        </w:rPr>
        <w:t>
</w:t>
      </w:r>
      <w:r>
        <w:rPr>
          <w:rFonts w:ascii="Times New Roman"/>
          <w:b w:val="false"/>
          <w:i w:val="false"/>
          <w:color w:val="000000"/>
          <w:sz w:val="28"/>
        </w:rPr>
        <w:t>
      2. 6 бағанда жануарларды союдан кейін анықталған ауруларды, ал 7 бағанда (әр ауруға қарама-қарсы) – осы аурулардың жағдайларын жазады. Жұқпалы емес ауруларды 6 бағанға жазбайды, "жұқпалы емес" деген жалпы атаумен жазады және (7 бағанда) ет пен ет өнімдері жарамсыздыққа шығаратын ауру жағдайларын ғана санап, жұқпалы емес аурулардың жалпы жағдайларын көрсетеді/В графе 6 записывают, какие болезни выявлены после убоя животных, а в графе 7 (против каждой болезни) - число случаев этих болезней. Незаразные болезни в графе 6 не указывают, а записывают их под общим названием "незаразные болезни" и указывают (в графе 7) общее число случаев незаразных болезней, считая случаи только тех болезней, которые влекут за собой браковку мяса и мясопродуктов.</w:t>
      </w:r>
      <w:r>
        <w:br/>
      </w:r>
      <w:r>
        <w:rPr>
          <w:rFonts w:ascii="Times New Roman"/>
          <w:b w:val="false"/>
          <w:i w:val="false"/>
          <w:color w:val="000000"/>
          <w:sz w:val="28"/>
        </w:rPr>
        <w:t>
</w:t>
      </w:r>
      <w:r>
        <w:rPr>
          <w:rFonts w:ascii="Times New Roman"/>
          <w:b w:val="false"/>
          <w:i w:val="false"/>
          <w:color w:val="000000"/>
          <w:sz w:val="28"/>
        </w:rPr>
        <w:t>
      3. 8 бағанда егер зертханаға зерттеу үшін материал жолданған жағдайлар болса, мысалы лажсыз сою кезінде, бактериологиялық зерттеу нәтижелерін жазады./В графе 8 записывают результаты бактериологического исследования в случаях, если материал направили в лабораторию для исследования, например, при вынужденном убое.</w:t>
      </w:r>
      <w:r>
        <w:br/>
      </w:r>
      <w:r>
        <w:rPr>
          <w:rFonts w:ascii="Times New Roman"/>
          <w:b w:val="false"/>
          <w:i w:val="false"/>
          <w:color w:val="000000"/>
          <w:sz w:val="28"/>
        </w:rPr>
        <w:t>
</w:t>
      </w:r>
      <w:r>
        <w:rPr>
          <w:rFonts w:ascii="Times New Roman"/>
          <w:b w:val="false"/>
          <w:i w:val="false"/>
          <w:color w:val="000000"/>
          <w:sz w:val="28"/>
        </w:rPr>
        <w:t>
      4. 9–15 бағандарда залалсыздандыруға, өндірістік қайта өңдеуге жолданған еттің, ет өнімдерінің, ішектердің және дезинфекцияға жолданған терілердің мөлшерін көрсетеді./В графах 9-15 указывают количество мяса, мясопродуктов, кишок, направленных на обезвреживание, промышленную переработку, и шкур, направленных на дезинфекцию.</w:t>
      </w:r>
    </w:p>
    <w:bookmarkEnd w:id="27"/>
    <w:bookmarkStart w:name="z192" w:id="28"/>
    <w:p>
      <w:pPr>
        <w:spacing w:after="0"/>
        <w:ind w:left="0"/>
        <w:jc w:val="both"/>
      </w:pPr>
      <w:r>
        <w:rPr>
          <w:rFonts w:ascii="Times New Roman"/>
          <w:b w:val="false"/>
          <w:i w:val="false"/>
          <w:color w:val="000000"/>
          <w:sz w:val="28"/>
        </w:rPr>
        <w:t>
 </w:t>
      </w:r>
      <w:r>
        <w:rPr>
          <w:rFonts w:ascii="Times New Roman"/>
          <w:b/>
          <w:i w:val="false"/>
          <w:color w:val="000000"/>
          <w:sz w:val="28"/>
        </w:rPr>
        <w:t>4) ішкі сауда объектілеріндегі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зертханасында ет, балық, теңіз өнімдері мен жұмыртқаны</w:t>
      </w:r>
      <w:r>
        <w:br/>
      </w:r>
      <w:r>
        <w:rPr>
          <w:rFonts w:ascii="Times New Roman"/>
          <w:b w:val="false"/>
          <w:i w:val="false"/>
          <w:color w:val="000000"/>
          <w:sz w:val="28"/>
        </w:rPr>
        <w:t xml:space="preserve">
    </w:t>
      </w:r>
      <w:r>
        <w:rPr>
          <w:rFonts w:ascii="Times New Roman"/>
          <w:b/>
          <w:i w:val="false"/>
          <w:color w:val="000000"/>
          <w:sz w:val="28"/>
        </w:rPr>
        <w:t>ветеринариялық–санитариялық сараптау журналы./4) журнал</w:t>
      </w:r>
      <w:r>
        <w:br/>
      </w:r>
      <w:r>
        <w:rPr>
          <w:rFonts w:ascii="Times New Roman"/>
          <w:b w:val="false"/>
          <w:i w:val="false"/>
          <w:color w:val="000000"/>
          <w:sz w:val="28"/>
        </w:rPr>
        <w:t>
 </w:t>
      </w:r>
      <w:r>
        <w:rPr>
          <w:rFonts w:ascii="Times New Roman"/>
          <w:b/>
          <w:i w:val="false"/>
          <w:color w:val="000000"/>
          <w:sz w:val="28"/>
        </w:rPr>
        <w:t>ветеринарно-санитарной экспертизы мяса, рыбы, морепродуктов и</w:t>
      </w:r>
      <w:r>
        <w:br/>
      </w:r>
      <w:r>
        <w:rPr>
          <w:rFonts w:ascii="Times New Roman"/>
          <w:b w:val="false"/>
          <w:i w:val="false"/>
          <w:color w:val="000000"/>
          <w:sz w:val="28"/>
        </w:rPr>
        <w:t>
    </w:t>
      </w:r>
      <w:r>
        <w:rPr>
          <w:rFonts w:ascii="Times New Roman"/>
          <w:b/>
          <w:i w:val="false"/>
          <w:color w:val="000000"/>
          <w:sz w:val="28"/>
        </w:rPr>
        <w:t>яйца в лаборатории ветеринарно-санитарной экспертизы на</w:t>
      </w:r>
      <w:r>
        <w:br/>
      </w:r>
      <w:r>
        <w:rPr>
          <w:rFonts w:ascii="Times New Roman"/>
          <w:b w:val="false"/>
          <w:i w:val="false"/>
          <w:color w:val="000000"/>
          <w:sz w:val="28"/>
        </w:rPr>
        <w:t>
                  </w:t>
      </w:r>
      <w:r>
        <w:rPr>
          <w:rFonts w:ascii="Times New Roman"/>
          <w:b/>
          <w:i w:val="false"/>
          <w:color w:val="000000"/>
          <w:sz w:val="28"/>
        </w:rPr>
        <w:t>объектах внутренней торговли</w:t>
      </w:r>
      <w:r>
        <w:br/>
      </w:r>
      <w:r>
        <w:rPr>
          <w:rFonts w:ascii="Times New Roman"/>
          <w:b w:val="false"/>
          <w:i w:val="false"/>
          <w:color w:val="000000"/>
          <w:sz w:val="28"/>
        </w:rPr>
        <w:t>
          (ветесеп, № 4-вет нысан/ветучет, форма № 4-вет)</w:t>
      </w:r>
    </w:p>
    <w:bookmarkEnd w:id="28"/>
    <w:bookmarkStart w:name="z193" w:id="29"/>
    <w:p>
      <w:pPr>
        <w:spacing w:after="0"/>
        <w:ind w:left="0"/>
        <w:jc w:val="both"/>
      </w:pPr>
      <w:r>
        <w:rPr>
          <w:rFonts w:ascii="Times New Roman"/>
          <w:b w:val="false"/>
          <w:i w:val="false"/>
          <w:color w:val="000000"/>
          <w:sz w:val="28"/>
        </w:rPr>
        <w:t>
(Жұп беті/Четная страница)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356"/>
        <w:gridCol w:w="1336"/>
        <w:gridCol w:w="1703"/>
        <w:gridCol w:w="1031"/>
        <w:gridCol w:w="1010"/>
        <w:gridCol w:w="929"/>
        <w:gridCol w:w="1051"/>
        <w:gridCol w:w="909"/>
        <w:gridCol w:w="1296"/>
        <w:gridCol w:w="1154"/>
        <w:gridCol w:w="1379"/>
      </w:tblGrid>
      <w:tr>
        <w:trPr>
          <w:trHeight w:val="22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иесі</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делец</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r>
              <w:br/>
            </w:r>
            <w:r>
              <w:rPr>
                <w:rFonts w:ascii="Times New Roman"/>
                <w:b w:val="false"/>
                <w:i w:val="false"/>
                <w:color w:val="000000"/>
                <w:sz w:val="20"/>
              </w:rPr>
              <w:t>
</w:t>
            </w: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или 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лицо,</w:t>
            </w:r>
            <w:r>
              <w:br/>
            </w:r>
            <w:r>
              <w:rPr>
                <w:rFonts w:ascii="Times New Roman"/>
                <w:b w:val="false"/>
                <w:i w:val="false"/>
                <w:color w:val="000000"/>
                <w:sz w:val="20"/>
              </w:rPr>
              <w:t>
</w:t>
            </w:r>
            <w:r>
              <w:rPr>
                <w:rFonts w:ascii="Times New Roman"/>
                <w:b w:val="false"/>
                <w:i w:val="false"/>
                <w:color w:val="000000"/>
                <w:sz w:val="20"/>
              </w:rPr>
              <w:t>адрес</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беріл-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 №/</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и № ве-</w:t>
            </w:r>
            <w:r>
              <w:br/>
            </w:r>
            <w:r>
              <w:rPr>
                <w:rFonts w:ascii="Times New Roman"/>
                <w:b w:val="false"/>
                <w:i w:val="false"/>
                <w:color w:val="000000"/>
                <w:sz w:val="20"/>
              </w:rPr>
              <w:t>
</w:t>
            </w:r>
            <w:r>
              <w:rPr>
                <w:rFonts w:ascii="Times New Roman"/>
                <w:b w:val="false"/>
                <w:i w:val="false"/>
                <w:color w:val="000000"/>
                <w:sz w:val="20"/>
              </w:rPr>
              <w:t>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ринария</w:t>
            </w:r>
            <w:r>
              <w:br/>
            </w:r>
            <w:r>
              <w:rPr>
                <w:rFonts w:ascii="Times New Roman"/>
                <w:b w:val="false"/>
                <w:i w:val="false"/>
                <w:color w:val="000000"/>
                <w:sz w:val="20"/>
              </w:rPr>
              <w:t>
</w:t>
            </w:r>
            <w:r>
              <w:rPr>
                <w:rFonts w:ascii="Times New Roman"/>
                <w:b w:val="false"/>
                <w:i w:val="false"/>
                <w:color w:val="000000"/>
                <w:sz w:val="20"/>
              </w:rPr>
              <w:t>сала-</w:t>
            </w:r>
            <w:r>
              <w:br/>
            </w:r>
            <w:r>
              <w:rPr>
                <w:rFonts w:ascii="Times New Roman"/>
                <w:b w:val="false"/>
                <w:i w:val="false"/>
                <w:color w:val="000000"/>
                <w:sz w:val="20"/>
              </w:rPr>
              <w:t>
</w:t>
            </w:r>
            <w:r>
              <w:rPr>
                <w:rFonts w:ascii="Times New Roman"/>
                <w:b w:val="false"/>
                <w:i w:val="false"/>
                <w:color w:val="000000"/>
                <w:sz w:val="20"/>
              </w:rPr>
              <w:t>сындағы</w:t>
            </w:r>
            <w:r>
              <w:br/>
            </w:r>
            <w:r>
              <w:rPr>
                <w:rFonts w:ascii="Times New Roman"/>
                <w:b w:val="false"/>
                <w:i w:val="false"/>
                <w:color w:val="000000"/>
                <w:sz w:val="20"/>
              </w:rPr>
              <w:t>
</w:t>
            </w:r>
            <w:r>
              <w:rPr>
                <w:rFonts w:ascii="Times New Roman"/>
                <w:b w:val="false"/>
                <w:i w:val="false"/>
                <w:color w:val="000000"/>
                <w:sz w:val="20"/>
              </w:rPr>
              <w:t>мемветор-</w:t>
            </w:r>
            <w:r>
              <w:br/>
            </w:r>
            <w:r>
              <w:rPr>
                <w:rFonts w:ascii="Times New Roman"/>
                <w:b w:val="false"/>
                <w:i w:val="false"/>
                <w:color w:val="000000"/>
                <w:sz w:val="20"/>
              </w:rPr>
              <w:t>
</w:t>
            </w:r>
            <w:r>
              <w:rPr>
                <w:rFonts w:ascii="Times New Roman"/>
                <w:b w:val="false"/>
                <w:i w:val="false"/>
                <w:color w:val="000000"/>
                <w:sz w:val="20"/>
              </w:rPr>
              <w:t>ганның</w:t>
            </w:r>
            <w:r>
              <w:br/>
            </w:r>
            <w:r>
              <w:rPr>
                <w:rFonts w:ascii="Times New Roman"/>
                <w:b w:val="false"/>
                <w:i w:val="false"/>
                <w:color w:val="000000"/>
                <w:sz w:val="20"/>
              </w:rPr>
              <w:t>
</w:t>
            </w:r>
            <w:r>
              <w:rPr>
                <w:rFonts w:ascii="Times New Roman"/>
                <w:b w:val="false"/>
                <w:i w:val="false"/>
                <w:color w:val="000000"/>
                <w:sz w:val="20"/>
              </w:rPr>
              <w:t>енгізуге</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на ввоз</w:t>
            </w:r>
            <w:r>
              <w:br/>
            </w:r>
            <w:r>
              <w:rPr>
                <w:rFonts w:ascii="Times New Roman"/>
                <w:b w:val="false"/>
                <w:i w:val="false"/>
                <w:color w:val="000000"/>
                <w:sz w:val="20"/>
              </w:rPr>
              <w:t>
</w:t>
            </w:r>
            <w:r>
              <w:rPr>
                <w:rFonts w:ascii="Times New Roman"/>
                <w:b w:val="false"/>
                <w:i w:val="false"/>
                <w:color w:val="000000"/>
                <w:sz w:val="20"/>
              </w:rPr>
              <w:t>госвет-</w:t>
            </w:r>
            <w:r>
              <w:br/>
            </w:r>
            <w:r>
              <w:rPr>
                <w:rFonts w:ascii="Times New Roman"/>
                <w:b w:val="false"/>
                <w:i w:val="false"/>
                <w:color w:val="000000"/>
                <w:sz w:val="20"/>
              </w:rPr>
              <w:t>
</w:t>
            </w:r>
            <w:r>
              <w:rPr>
                <w:rFonts w:ascii="Times New Roman"/>
                <w:b w:val="false"/>
                <w:i w:val="false"/>
                <w:color w:val="000000"/>
                <w:sz w:val="20"/>
              </w:rPr>
              <w:t>органа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r>
              <w:br/>
            </w:r>
            <w:r>
              <w:rPr>
                <w:rFonts w:ascii="Times New Roman"/>
                <w:b w:val="false"/>
                <w:i w:val="false"/>
                <w:color w:val="000000"/>
                <w:sz w:val="20"/>
              </w:rPr>
              <w:t>
</w:t>
            </w:r>
            <w:r>
              <w:rPr>
                <w:rFonts w:ascii="Times New Roman"/>
                <w:b w:val="false"/>
                <w:i w:val="false"/>
                <w:color w:val="000000"/>
                <w:sz w:val="20"/>
              </w:rPr>
              <w:t xml:space="preserve">Мясо и мясные изделия </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теңіз</w:t>
            </w:r>
            <w:r>
              <w:br/>
            </w:r>
            <w:r>
              <w:rPr>
                <w:rFonts w:ascii="Times New Roman"/>
                <w:b w:val="false"/>
                <w:i w:val="false"/>
                <w:color w:val="000000"/>
                <w:sz w:val="20"/>
              </w:rPr>
              <w:t>
</w:t>
            </w: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дері,</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Рыба</w:t>
            </w:r>
            <w:r>
              <w:br/>
            </w:r>
            <w:r>
              <w:rPr>
                <w:rFonts w:ascii="Times New Roman"/>
                <w:b w:val="false"/>
                <w:i w:val="false"/>
                <w:color w:val="000000"/>
                <w:sz w:val="20"/>
              </w:rPr>
              <w:t>
</w:t>
            </w:r>
            <w:r>
              <w:rPr>
                <w:rFonts w:ascii="Times New Roman"/>
                <w:b w:val="false"/>
                <w:i w:val="false"/>
                <w:color w:val="000000"/>
                <w:sz w:val="20"/>
              </w:rPr>
              <w:t>и дру-</w:t>
            </w:r>
            <w:r>
              <w:br/>
            </w:r>
            <w:r>
              <w:rPr>
                <w:rFonts w:ascii="Times New Roman"/>
                <w:b w:val="false"/>
                <w:i w:val="false"/>
                <w:color w:val="000000"/>
                <w:sz w:val="20"/>
              </w:rPr>
              <w:t>
</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море-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дукты,</w:t>
            </w:r>
            <w:r>
              <w:br/>
            </w:r>
            <w:r>
              <w:rPr>
                <w:rFonts w:ascii="Times New Roman"/>
                <w:b w:val="false"/>
                <w:i w:val="false"/>
                <w:color w:val="000000"/>
                <w:sz w:val="20"/>
              </w:rPr>
              <w:t>
</w:t>
            </w:r>
            <w:r>
              <w:rPr>
                <w:rFonts w:ascii="Times New Roman"/>
                <w:b w:val="false"/>
                <w:i w:val="false"/>
                <w:color w:val="000000"/>
                <w:sz w:val="20"/>
              </w:rPr>
              <w:t>кг</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Яйцо,</w:t>
            </w:r>
            <w:r>
              <w:br/>
            </w:r>
            <w:r>
              <w:rPr>
                <w:rFonts w:ascii="Times New Roman"/>
                <w:b w:val="false"/>
                <w:i w:val="false"/>
                <w:color w:val="000000"/>
                <w:sz w:val="20"/>
              </w:rPr>
              <w:t>
</w:t>
            </w:r>
            <w:r>
              <w:rPr>
                <w:rFonts w:ascii="Times New Roman"/>
                <w:b w:val="false"/>
                <w:i w:val="false"/>
                <w:color w:val="000000"/>
                <w:sz w:val="20"/>
              </w:rPr>
              <w:t>шт</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говя-</w:t>
            </w:r>
            <w:r>
              <w:br/>
            </w:r>
            <w:r>
              <w:rPr>
                <w:rFonts w:ascii="Times New Roman"/>
                <w:b w:val="false"/>
                <w:i w:val="false"/>
                <w:color w:val="000000"/>
                <w:sz w:val="20"/>
              </w:rPr>
              <w:t>
</w:t>
            </w:r>
            <w:r>
              <w:rPr>
                <w:rFonts w:ascii="Times New Roman"/>
                <w:b w:val="false"/>
                <w:i w:val="false"/>
                <w:color w:val="000000"/>
                <w:sz w:val="20"/>
              </w:rPr>
              <w:t>дина,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кони-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бара-</w:t>
            </w:r>
            <w:r>
              <w:br/>
            </w:r>
            <w:r>
              <w:rPr>
                <w:rFonts w:ascii="Times New Roman"/>
                <w:b w:val="false"/>
                <w:i w:val="false"/>
                <w:color w:val="000000"/>
                <w:sz w:val="20"/>
              </w:rPr>
              <w:t>
</w:t>
            </w:r>
            <w:r>
              <w:rPr>
                <w:rFonts w:ascii="Times New Roman"/>
                <w:b w:val="false"/>
                <w:i w:val="false"/>
                <w:color w:val="000000"/>
                <w:sz w:val="20"/>
              </w:rPr>
              <w:t>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птиц,</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94" w:id="30"/>
    <w:p>
      <w:pPr>
        <w:spacing w:after="0"/>
        <w:ind w:left="0"/>
        <w:jc w:val="both"/>
      </w:pPr>
      <w:r>
        <w:rPr>
          <w:rFonts w:ascii="Times New Roman"/>
          <w:b w:val="false"/>
          <w:i w:val="false"/>
          <w:color w:val="000000"/>
          <w:sz w:val="28"/>
        </w:rPr>
        <w:t>
(Нечетная страница/Тақ беті)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2"/>
        <w:gridCol w:w="1339"/>
        <w:gridCol w:w="1339"/>
        <w:gridCol w:w="1474"/>
        <w:gridCol w:w="1182"/>
        <w:gridCol w:w="1317"/>
        <w:gridCol w:w="1273"/>
        <w:gridCol w:w="1497"/>
        <w:gridCol w:w="1656"/>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нәтижелері/Результаты исследований</w:t>
            </w:r>
          </w:p>
        </w:tc>
      </w:tr>
      <w:tr>
        <w:trPr>
          <w:trHeight w:val="525"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нолеп-</w:t>
            </w:r>
            <w:r>
              <w:br/>
            </w:r>
            <w:r>
              <w:rPr>
                <w:rFonts w:ascii="Times New Roman"/>
                <w:b w:val="false"/>
                <w:i w:val="false"/>
                <w:color w:val="000000"/>
                <w:sz w:val="20"/>
              </w:rPr>
              <w:t>
</w:t>
            </w:r>
            <w:r>
              <w:rPr>
                <w:rFonts w:ascii="Times New Roman"/>
                <w:b w:val="false"/>
                <w:i w:val="false"/>
                <w:color w:val="000000"/>
                <w:sz w:val="20"/>
              </w:rPr>
              <w:t>тикалық</w:t>
            </w:r>
            <w:r>
              <w:br/>
            </w:r>
            <w:r>
              <w:rPr>
                <w:rFonts w:ascii="Times New Roman"/>
                <w:b w:val="false"/>
                <w:i w:val="false"/>
                <w:color w:val="000000"/>
                <w:sz w:val="20"/>
              </w:rPr>
              <w:t>
</w:t>
            </w: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кіштер/</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затели</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риоско-</w:t>
            </w:r>
            <w:r>
              <w:br/>
            </w:r>
            <w:r>
              <w:rPr>
                <w:rFonts w:ascii="Times New Roman"/>
                <w:b w:val="false"/>
                <w:i w:val="false"/>
                <w:color w:val="000000"/>
                <w:sz w:val="20"/>
              </w:rPr>
              <w:t>
</w:t>
            </w:r>
            <w:r>
              <w:rPr>
                <w:rFonts w:ascii="Times New Roman"/>
                <w:b w:val="false"/>
                <w:i w:val="false"/>
                <w:color w:val="000000"/>
                <w:sz w:val="20"/>
              </w:rPr>
              <w:t>пиялық/</w:t>
            </w:r>
            <w:r>
              <w:br/>
            </w:r>
            <w:r>
              <w:rPr>
                <w:rFonts w:ascii="Times New Roman"/>
                <w:b w:val="false"/>
                <w:i w:val="false"/>
                <w:color w:val="000000"/>
                <w:sz w:val="20"/>
              </w:rPr>
              <w:t>
</w:t>
            </w: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w:t>
            </w:r>
            <w:r>
              <w:br/>
            </w:r>
            <w:r>
              <w:rPr>
                <w:rFonts w:ascii="Times New Roman"/>
                <w:b w:val="false"/>
                <w:i w:val="false"/>
                <w:color w:val="000000"/>
                <w:sz w:val="20"/>
              </w:rPr>
              <w:t>
</w:t>
            </w:r>
            <w:r>
              <w:rPr>
                <w:rFonts w:ascii="Times New Roman"/>
                <w:b w:val="false"/>
                <w:i w:val="false"/>
                <w:color w:val="000000"/>
                <w:sz w:val="20"/>
              </w:rPr>
              <w:t>скопия</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w:t>
            </w:r>
            <w:r>
              <w:br/>
            </w:r>
            <w:r>
              <w:rPr>
                <w:rFonts w:ascii="Times New Roman"/>
                <w:b w:val="false"/>
                <w:i w:val="false"/>
                <w:color w:val="000000"/>
                <w:sz w:val="20"/>
              </w:rPr>
              <w:t>
</w:t>
            </w:r>
            <w:r>
              <w:rPr>
                <w:rFonts w:ascii="Times New Roman"/>
                <w:b w:val="false"/>
                <w:i w:val="false"/>
                <w:color w:val="000000"/>
                <w:sz w:val="20"/>
              </w:rPr>
              <w:t>неллос-</w:t>
            </w:r>
            <w:r>
              <w:br/>
            </w:r>
            <w:r>
              <w:rPr>
                <w:rFonts w:ascii="Times New Roman"/>
                <w:b w:val="false"/>
                <w:i w:val="false"/>
                <w:color w:val="000000"/>
                <w:sz w:val="20"/>
              </w:rPr>
              <w:t>
</w:t>
            </w:r>
            <w:r>
              <w:rPr>
                <w:rFonts w:ascii="Times New Roman"/>
                <w:b w:val="false"/>
                <w:i w:val="false"/>
                <w:color w:val="000000"/>
                <w:sz w:val="20"/>
              </w:rPr>
              <w:t>копия-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трихи-</w:t>
            </w:r>
            <w:r>
              <w:br/>
            </w:r>
            <w:r>
              <w:rPr>
                <w:rFonts w:ascii="Times New Roman"/>
                <w:b w:val="false"/>
                <w:i w:val="false"/>
                <w:color w:val="000000"/>
                <w:sz w:val="20"/>
              </w:rPr>
              <w:t>
</w:t>
            </w:r>
            <w:r>
              <w:rPr>
                <w:rFonts w:ascii="Times New Roman"/>
                <w:b w:val="false"/>
                <w:i w:val="false"/>
                <w:color w:val="000000"/>
                <w:sz w:val="20"/>
              </w:rPr>
              <w:t>неллос-</w:t>
            </w:r>
            <w:r>
              <w:br/>
            </w:r>
            <w:r>
              <w:rPr>
                <w:rFonts w:ascii="Times New Roman"/>
                <w:b w:val="false"/>
                <w:i w:val="false"/>
                <w:color w:val="000000"/>
                <w:sz w:val="20"/>
              </w:rPr>
              <w:t>
</w:t>
            </w:r>
            <w:r>
              <w:rPr>
                <w:rFonts w:ascii="Times New Roman"/>
                <w:b w:val="false"/>
                <w:i w:val="false"/>
                <w:color w:val="000000"/>
                <w:sz w:val="20"/>
              </w:rPr>
              <w:t>копия</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тұзының</w:t>
            </w:r>
            <w:r>
              <w:br/>
            </w:r>
            <w:r>
              <w:rPr>
                <w:rFonts w:ascii="Times New Roman"/>
                <w:b w:val="false"/>
                <w:i w:val="false"/>
                <w:color w:val="000000"/>
                <w:sz w:val="20"/>
              </w:rPr>
              <w:t>
</w:t>
            </w:r>
            <w:r>
              <w:rPr>
                <w:rFonts w:ascii="Times New Roman"/>
                <w:b w:val="false"/>
                <w:i w:val="false"/>
                <w:color w:val="000000"/>
                <w:sz w:val="20"/>
              </w:rPr>
              <w:t>болуын</w:t>
            </w:r>
            <w:r>
              <w:br/>
            </w:r>
            <w:r>
              <w:rPr>
                <w:rFonts w:ascii="Times New Roman"/>
                <w:b w:val="false"/>
                <w:i w:val="false"/>
                <w:color w:val="000000"/>
                <w:sz w:val="20"/>
              </w:rPr>
              <w:t>
</w:t>
            </w: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жения</w:t>
            </w:r>
            <w:r>
              <w:br/>
            </w:r>
            <w:r>
              <w:rPr>
                <w:rFonts w:ascii="Times New Roman"/>
                <w:b w:val="false"/>
                <w:i w:val="false"/>
                <w:color w:val="000000"/>
                <w:sz w:val="20"/>
              </w:rPr>
              <w:t>
</w:t>
            </w:r>
            <w:r>
              <w:rPr>
                <w:rFonts w:ascii="Times New Roman"/>
                <w:b w:val="false"/>
                <w:i w:val="false"/>
                <w:color w:val="000000"/>
                <w:sz w:val="20"/>
              </w:rPr>
              <w:t>пова-</w:t>
            </w:r>
            <w:r>
              <w:br/>
            </w:r>
            <w:r>
              <w:rPr>
                <w:rFonts w:ascii="Times New Roman"/>
                <w:b w:val="false"/>
                <w:i w:val="false"/>
                <w:color w:val="000000"/>
                <w:sz w:val="20"/>
              </w:rPr>
              <w:t>
</w:t>
            </w:r>
            <w:r>
              <w:rPr>
                <w:rFonts w:ascii="Times New Roman"/>
                <w:b w:val="false"/>
                <w:i w:val="false"/>
                <w:color w:val="000000"/>
                <w:sz w:val="20"/>
              </w:rPr>
              <w:t>ренной</w:t>
            </w:r>
            <w:r>
              <w:br/>
            </w:r>
            <w:r>
              <w:rPr>
                <w:rFonts w:ascii="Times New Roman"/>
                <w:b w:val="false"/>
                <w:i w:val="false"/>
                <w:color w:val="000000"/>
                <w:sz w:val="20"/>
              </w:rPr>
              <w:t>
</w:t>
            </w:r>
            <w:r>
              <w:rPr>
                <w:rFonts w:ascii="Times New Roman"/>
                <w:b w:val="false"/>
                <w:i w:val="false"/>
                <w:color w:val="000000"/>
                <w:sz w:val="20"/>
              </w:rPr>
              <w:t>соли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биохимиялық/биохимических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бактериологических</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водород/</w:t>
            </w:r>
            <w:r>
              <w:br/>
            </w:r>
            <w:r>
              <w:rPr>
                <w:rFonts w:ascii="Times New Roman"/>
                <w:b w:val="false"/>
                <w:i w:val="false"/>
                <w:color w:val="000000"/>
                <w:sz w:val="20"/>
              </w:rPr>
              <w:t>
</w:t>
            </w:r>
            <w:r>
              <w:rPr>
                <w:rFonts w:ascii="Times New Roman"/>
                <w:b w:val="false"/>
                <w:i w:val="false"/>
                <w:color w:val="000000"/>
                <w:sz w:val="20"/>
              </w:rPr>
              <w:t>күкіртті</w:t>
            </w:r>
            <w:r>
              <w:br/>
            </w:r>
            <w:r>
              <w:rPr>
                <w:rFonts w:ascii="Times New Roman"/>
                <w:b w:val="false"/>
                <w:i w:val="false"/>
                <w:color w:val="000000"/>
                <w:sz w:val="20"/>
              </w:rPr>
              <w:t>
</w:t>
            </w:r>
            <w:r>
              <w:rPr>
                <w:rFonts w:ascii="Times New Roman"/>
                <w:b w:val="false"/>
                <w:i w:val="false"/>
                <w:color w:val="000000"/>
                <w:sz w:val="20"/>
              </w:rPr>
              <w:t>су тегі,</w:t>
            </w:r>
            <w:r>
              <w:br/>
            </w:r>
            <w:r>
              <w:rPr>
                <w:rFonts w:ascii="Times New Roman"/>
                <w:b w:val="false"/>
                <w:i w:val="false"/>
                <w:color w:val="000000"/>
                <w:sz w:val="20"/>
              </w:rPr>
              <w:t>
</w:t>
            </w:r>
            <w:r>
              <w:rPr>
                <w:rFonts w:ascii="Times New Roman"/>
                <w:b w:val="false"/>
                <w:i w:val="false"/>
                <w:color w:val="000000"/>
                <w:sz w:val="20"/>
              </w:rPr>
              <w:t>рН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w:t>
            </w:r>
            <w:r>
              <w:br/>
            </w:r>
            <w:r>
              <w:rPr>
                <w:rFonts w:ascii="Times New Roman"/>
                <w:b w:val="false"/>
                <w:i w:val="false"/>
                <w:color w:val="000000"/>
                <w:sz w:val="20"/>
              </w:rPr>
              <w:t>
</w:t>
            </w:r>
            <w:r>
              <w:rPr>
                <w:rFonts w:ascii="Times New Roman"/>
                <w:b w:val="false"/>
                <w:i w:val="false"/>
                <w:color w:val="000000"/>
                <w:sz w:val="20"/>
              </w:rPr>
              <w:t>ксида-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перок-</w:t>
            </w:r>
            <w:r>
              <w:br/>
            </w:r>
            <w:r>
              <w:rPr>
                <w:rFonts w:ascii="Times New Roman"/>
                <w:b w:val="false"/>
                <w:i w:val="false"/>
                <w:color w:val="000000"/>
                <w:sz w:val="20"/>
              </w:rPr>
              <w:t>
</w:t>
            </w:r>
            <w:r>
              <w:rPr>
                <w:rFonts w:ascii="Times New Roman"/>
                <w:b w:val="false"/>
                <w:i w:val="false"/>
                <w:color w:val="000000"/>
                <w:sz w:val="20"/>
              </w:rPr>
              <w:t>сидаза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формол-</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мольная</w:t>
            </w:r>
            <w:r>
              <w:br/>
            </w:r>
            <w:r>
              <w:rPr>
                <w:rFonts w:ascii="Times New Roman"/>
                <w:b w:val="false"/>
                <w:i w:val="false"/>
                <w:color w:val="000000"/>
                <w:sz w:val="20"/>
              </w:rPr>
              <w:t>
</w:t>
            </w:r>
            <w:r>
              <w:rPr>
                <w:rFonts w:ascii="Times New Roman"/>
                <w:b w:val="false"/>
                <w:i w:val="false"/>
                <w:color w:val="000000"/>
                <w:sz w:val="20"/>
              </w:rPr>
              <w:t>реакция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r>
              <w:br/>
            </w:r>
            <w:r>
              <w:rPr>
                <w:rFonts w:ascii="Times New Roman"/>
                <w:b w:val="false"/>
                <w:i w:val="false"/>
                <w:color w:val="000000"/>
                <w:sz w:val="20"/>
              </w:rPr>
              <w:t>
</w:t>
            </w:r>
            <w:r>
              <w:rPr>
                <w:rFonts w:ascii="Times New Roman"/>
                <w:b w:val="false"/>
                <w:i w:val="false"/>
                <w:color w:val="000000"/>
                <w:sz w:val="20"/>
              </w:rPr>
              <w:t>қыш-</w:t>
            </w:r>
            <w:r>
              <w:br/>
            </w:r>
            <w:r>
              <w:rPr>
                <w:rFonts w:ascii="Times New Roman"/>
                <w:b w:val="false"/>
                <w:i w:val="false"/>
                <w:color w:val="000000"/>
                <w:sz w:val="20"/>
              </w:rPr>
              <w:t>
</w:t>
            </w:r>
            <w:r>
              <w:rPr>
                <w:rFonts w:ascii="Times New Roman"/>
                <w:b w:val="false"/>
                <w:i w:val="false"/>
                <w:color w:val="000000"/>
                <w:sz w:val="20"/>
              </w:rPr>
              <w:t>қылды</w:t>
            </w:r>
            <w:r>
              <w:br/>
            </w:r>
            <w:r>
              <w:rPr>
                <w:rFonts w:ascii="Times New Roman"/>
                <w:b w:val="false"/>
                <w:i w:val="false"/>
                <w:color w:val="000000"/>
                <w:sz w:val="20"/>
              </w:rPr>
              <w:t>
</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 с</w:t>
            </w:r>
            <w:r>
              <w:br/>
            </w:r>
            <w:r>
              <w:rPr>
                <w:rFonts w:ascii="Times New Roman"/>
                <w:b w:val="false"/>
                <w:i w:val="false"/>
                <w:color w:val="000000"/>
                <w:sz w:val="20"/>
              </w:rPr>
              <w:t>
</w:t>
            </w:r>
            <w:r>
              <w:rPr>
                <w:rFonts w:ascii="Times New Roman"/>
                <w:b w:val="false"/>
                <w:i w:val="false"/>
                <w:color w:val="000000"/>
                <w:sz w:val="20"/>
              </w:rPr>
              <w:t>серно-</w:t>
            </w:r>
            <w:r>
              <w:br/>
            </w:r>
            <w:r>
              <w:rPr>
                <w:rFonts w:ascii="Times New Roman"/>
                <w:b w:val="false"/>
                <w:i w:val="false"/>
                <w:color w:val="000000"/>
                <w:sz w:val="20"/>
              </w:rPr>
              <w:t>
</w:t>
            </w:r>
            <w:r>
              <w:rPr>
                <w:rFonts w:ascii="Times New Roman"/>
                <w:b w:val="false"/>
                <w:i w:val="false"/>
                <w:color w:val="000000"/>
                <w:sz w:val="20"/>
              </w:rPr>
              <w:t>кислой</w:t>
            </w:r>
            <w:r>
              <w:br/>
            </w:r>
            <w:r>
              <w:rPr>
                <w:rFonts w:ascii="Times New Roman"/>
                <w:b w:val="false"/>
                <w:i w:val="false"/>
                <w:color w:val="000000"/>
                <w:sz w:val="20"/>
              </w:rPr>
              <w:t>
</w:t>
            </w:r>
            <w:r>
              <w:rPr>
                <w:rFonts w:ascii="Times New Roman"/>
                <w:b w:val="false"/>
                <w:i w:val="false"/>
                <w:color w:val="000000"/>
                <w:sz w:val="20"/>
              </w:rPr>
              <w:t>медью</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ханаға</w:t>
            </w:r>
            <w:r>
              <w:br/>
            </w:r>
            <w:r>
              <w:rPr>
                <w:rFonts w:ascii="Times New Roman"/>
                <w:b w:val="false"/>
                <w:i w:val="false"/>
                <w:color w:val="000000"/>
                <w:sz w:val="20"/>
              </w:rPr>
              <w:t>
</w:t>
            </w:r>
            <w:r>
              <w:rPr>
                <w:rFonts w:ascii="Times New Roman"/>
                <w:b w:val="false"/>
                <w:i w:val="false"/>
                <w:color w:val="000000"/>
                <w:sz w:val="20"/>
              </w:rPr>
              <w:t>жолдан-</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лено в</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торию,</w:t>
            </w:r>
            <w:r>
              <w:br/>
            </w:r>
            <w:r>
              <w:rPr>
                <w:rFonts w:ascii="Times New Roman"/>
                <w:b w:val="false"/>
                <w:i w:val="false"/>
                <w:color w:val="000000"/>
                <w:sz w:val="20"/>
              </w:rPr>
              <w:t>
</w:t>
            </w:r>
            <w:r>
              <w:rPr>
                <w:rFonts w:ascii="Times New Roman"/>
                <w:b w:val="false"/>
                <w:i w:val="false"/>
                <w:color w:val="000000"/>
                <w:sz w:val="20"/>
              </w:rPr>
              <w:t>дата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 №/</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w:t>
            </w:r>
            <w:r>
              <w:br/>
            </w:r>
            <w:r>
              <w:rPr>
                <w:rFonts w:ascii="Times New Roman"/>
                <w:b w:val="false"/>
                <w:i w:val="false"/>
                <w:color w:val="000000"/>
                <w:sz w:val="20"/>
              </w:rPr>
              <w:t>
</w:t>
            </w:r>
            <w:r>
              <w:rPr>
                <w:rFonts w:ascii="Times New Roman"/>
                <w:b w:val="false"/>
                <w:i w:val="false"/>
                <w:color w:val="000000"/>
                <w:sz w:val="20"/>
              </w:rPr>
              <w:t>дата и №</w:t>
            </w:r>
          </w:p>
        </w:tc>
      </w:tr>
      <w:tr>
        <w:trPr>
          <w:trHeight w:val="24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412"/>
        <w:gridCol w:w="1893"/>
        <w:gridCol w:w="1915"/>
        <w:gridCol w:w="1522"/>
        <w:gridCol w:w="1828"/>
        <w:gridCol w:w="2374"/>
        <w:gridCol w:w="1304"/>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зертханасының</w:t>
            </w:r>
            <w:r>
              <w:br/>
            </w:r>
            <w:r>
              <w:rPr>
                <w:rFonts w:ascii="Times New Roman"/>
                <w:b w:val="false"/>
                <w:i w:val="false"/>
                <w:color w:val="000000"/>
                <w:sz w:val="20"/>
              </w:rPr>
              <w:t>
</w:t>
            </w:r>
            <w:r>
              <w:rPr>
                <w:rFonts w:ascii="Times New Roman"/>
                <w:b w:val="false"/>
                <w:i w:val="false"/>
                <w:color w:val="000000"/>
                <w:sz w:val="20"/>
              </w:rPr>
              <w:t>қорытындысы/Заключение лаборатории ветеринарно-</w:t>
            </w:r>
            <w:r>
              <w:br/>
            </w:r>
            <w:r>
              <w:rPr>
                <w:rFonts w:ascii="Times New Roman"/>
                <w:b w:val="false"/>
                <w:i w:val="false"/>
                <w:color w:val="000000"/>
                <w:sz w:val="20"/>
              </w:rPr>
              <w:t>
</w:t>
            </w:r>
            <w:r>
              <w:rPr>
                <w:rFonts w:ascii="Times New Roman"/>
                <w:b w:val="false"/>
                <w:i w:val="false"/>
                <w:color w:val="000000"/>
                <w:sz w:val="20"/>
              </w:rPr>
              <w:t>санитарной экспертизы</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мен күні/</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акта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орындаған</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 маманның</w:t>
            </w:r>
            <w:r>
              <w:br/>
            </w:r>
            <w:r>
              <w:rPr>
                <w:rFonts w:ascii="Times New Roman"/>
                <w:b w:val="false"/>
                <w:i w:val="false"/>
                <w:color w:val="000000"/>
                <w:sz w:val="20"/>
              </w:rPr>
              <w:t>
</w:t>
            </w:r>
            <w:r>
              <w:rPr>
                <w:rFonts w:ascii="Times New Roman"/>
                <w:b w:val="false"/>
                <w:i w:val="false"/>
                <w:color w:val="000000"/>
                <w:sz w:val="20"/>
              </w:rPr>
              <w:t>Т.А.Ә./Ф.И.О. и 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w:t>
            </w:r>
            <w:r>
              <w:br/>
            </w:r>
            <w:r>
              <w:rPr>
                <w:rFonts w:ascii="Times New Roman"/>
                <w:b w:val="false"/>
                <w:i w:val="false"/>
                <w:color w:val="000000"/>
                <w:sz w:val="20"/>
              </w:rPr>
              <w:t>
</w:t>
            </w:r>
            <w:r>
              <w:rPr>
                <w:rFonts w:ascii="Times New Roman"/>
                <w:b w:val="false"/>
                <w:i w:val="false"/>
                <w:color w:val="000000"/>
                <w:sz w:val="20"/>
              </w:rPr>
              <w:t>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815"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r>
              <w:br/>
            </w:r>
            <w:r>
              <w:rPr>
                <w:rFonts w:ascii="Times New Roman"/>
                <w:b w:val="false"/>
                <w:i w:val="false"/>
                <w:color w:val="000000"/>
                <w:sz w:val="20"/>
              </w:rPr>
              <w:t>
</w:t>
            </w:r>
            <w:r>
              <w:rPr>
                <w:rFonts w:ascii="Times New Roman"/>
                <w:b w:val="false"/>
                <w:i w:val="false"/>
                <w:color w:val="000000"/>
                <w:sz w:val="20"/>
              </w:rPr>
              <w:t>сатылу/</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без огра-</w:t>
            </w:r>
            <w:r>
              <w:br/>
            </w:r>
            <w:r>
              <w:rPr>
                <w:rFonts w:ascii="Times New Roman"/>
                <w:b w:val="false"/>
                <w:i w:val="false"/>
                <w:color w:val="000000"/>
                <w:sz w:val="20"/>
              </w:rPr>
              <w:t>
</w:t>
            </w:r>
            <w:r>
              <w:rPr>
                <w:rFonts w:ascii="Times New Roman"/>
                <w:b w:val="false"/>
                <w:i w:val="false"/>
                <w:color w:val="000000"/>
                <w:sz w:val="20"/>
              </w:rPr>
              <w:t>ничений</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иесіне</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возвра-</w:t>
            </w:r>
            <w:r>
              <w:br/>
            </w:r>
            <w:r>
              <w:rPr>
                <w:rFonts w:ascii="Times New Roman"/>
                <w:b w:val="false"/>
                <w:i w:val="false"/>
                <w:color w:val="000000"/>
                <w:sz w:val="20"/>
              </w:rPr>
              <w:t>
</w:t>
            </w:r>
            <w:r>
              <w:rPr>
                <w:rFonts w:ascii="Times New Roman"/>
                <w:b w:val="false"/>
                <w:i w:val="false"/>
                <w:color w:val="000000"/>
                <w:sz w:val="20"/>
              </w:rPr>
              <w:t>щено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сыздан-</w:t>
            </w:r>
            <w:r>
              <w:br/>
            </w:r>
            <w:r>
              <w:rPr>
                <w:rFonts w:ascii="Times New Roman"/>
                <w:b w:val="false"/>
                <w:i w:val="false"/>
                <w:color w:val="000000"/>
                <w:sz w:val="20"/>
              </w:rPr>
              <w:t>
</w:t>
            </w:r>
            <w:r>
              <w:rPr>
                <w:rFonts w:ascii="Times New Roman"/>
                <w:b w:val="false"/>
                <w:i w:val="false"/>
                <w:color w:val="000000"/>
                <w:sz w:val="20"/>
              </w:rPr>
              <w:t>дыруға/</w:t>
            </w:r>
            <w:r>
              <w:br/>
            </w:r>
            <w:r>
              <w:rPr>
                <w:rFonts w:ascii="Times New Roman"/>
                <w:b w:val="false"/>
                <w:i w:val="false"/>
                <w:color w:val="000000"/>
                <w:sz w:val="20"/>
              </w:rPr>
              <w:t>
</w:t>
            </w:r>
            <w:r>
              <w:rPr>
                <w:rFonts w:ascii="Times New Roman"/>
                <w:b w:val="false"/>
                <w:i w:val="false"/>
                <w:color w:val="000000"/>
                <w:sz w:val="20"/>
              </w:rPr>
              <w:t>на обез-</w:t>
            </w:r>
            <w:r>
              <w:br/>
            </w:r>
            <w:r>
              <w:rPr>
                <w:rFonts w:ascii="Times New Roman"/>
                <w:b w:val="false"/>
                <w:i w:val="false"/>
                <w:color w:val="000000"/>
                <w:sz w:val="20"/>
              </w:rPr>
              <w:t>
</w:t>
            </w:r>
            <w:r>
              <w:rPr>
                <w:rFonts w:ascii="Times New Roman"/>
                <w:b w:val="false"/>
                <w:i w:val="false"/>
                <w:color w:val="000000"/>
                <w:sz w:val="20"/>
              </w:rPr>
              <w:t>вреживание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дандыруға/</w:t>
            </w:r>
            <w:r>
              <w:br/>
            </w:r>
            <w:r>
              <w:rPr>
                <w:rFonts w:ascii="Times New Roman"/>
                <w:b w:val="false"/>
                <w:i w:val="false"/>
                <w:color w:val="000000"/>
                <w:sz w:val="20"/>
              </w:rPr>
              <w:t>
</w:t>
            </w:r>
            <w:r>
              <w:rPr>
                <w:rFonts w:ascii="Times New Roman"/>
                <w:b w:val="false"/>
                <w:i w:val="false"/>
                <w:color w:val="000000"/>
                <w:sz w:val="20"/>
              </w:rPr>
              <w:t>на обезза-</w:t>
            </w:r>
            <w:r>
              <w:br/>
            </w:r>
            <w:r>
              <w:rPr>
                <w:rFonts w:ascii="Times New Roman"/>
                <w:b w:val="false"/>
                <w:i w:val="false"/>
                <w:color w:val="000000"/>
                <w:sz w:val="20"/>
              </w:rPr>
              <w:t>
</w:t>
            </w:r>
            <w:r>
              <w:rPr>
                <w:rFonts w:ascii="Times New Roman"/>
                <w:b w:val="false"/>
                <w:i w:val="false"/>
                <w:color w:val="000000"/>
                <w:sz w:val="20"/>
              </w:rPr>
              <w:t>раживания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195" w:id="31"/>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Реттік нөмірлеуді (1 баған) біріңғай жүргізеді – журналда басынан аяғына дейін жазбалар, ал сараптама нөмірлері (2 баған) – бірінші нөмірден жұмыстың әр күнінде (әр ауысымға)./1. Порядковую нумерацию (графа 1) ведут единую — с начала записи в журнале и до его окончания, а номера экспертиз (графа 2) — с первого номера на каждый день работы (на каждую смену).</w:t>
      </w:r>
      <w:r>
        <w:br/>
      </w:r>
      <w:r>
        <w:rPr>
          <w:rFonts w:ascii="Times New Roman"/>
          <w:b w:val="false"/>
          <w:i w:val="false"/>
          <w:color w:val="000000"/>
          <w:sz w:val="28"/>
        </w:rPr>
        <w:t>
</w:t>
      </w:r>
      <w:r>
        <w:rPr>
          <w:rFonts w:ascii="Times New Roman"/>
          <w:b w:val="false"/>
          <w:i w:val="false"/>
          <w:color w:val="000000"/>
          <w:sz w:val="28"/>
        </w:rPr>
        <w:t>
      2. Реттік нөмір әр келесі иенің өніміне беріледі. Сараптама нөмірін ауысым жұмысының басында журнал беттерінің біреуінде көрсетеді./2. Порядковый номер присваивается продукции каждого очередного владельца. Дату экспертизы указывают в начале работы смены на одной из страниц журнала.</w:t>
      </w:r>
      <w:r>
        <w:br/>
      </w:r>
      <w:r>
        <w:rPr>
          <w:rFonts w:ascii="Times New Roman"/>
          <w:b w:val="false"/>
          <w:i w:val="false"/>
          <w:color w:val="000000"/>
          <w:sz w:val="28"/>
        </w:rPr>
        <w:t>
</w:t>
      </w:r>
      <w:r>
        <w:rPr>
          <w:rFonts w:ascii="Times New Roman"/>
          <w:b w:val="false"/>
          <w:i w:val="false"/>
          <w:color w:val="000000"/>
          <w:sz w:val="28"/>
        </w:rPr>
        <w:t>
      3. 3 бағанда өнім нарыққа түскен анықтаманың (куәліктің) № және берілген күнін көрсетеді./3. В графе 3 указывают № и дату выдачи справки (свидетельства), с которой продукт поступил на рынок.</w:t>
      </w:r>
      <w:r>
        <w:br/>
      </w:r>
      <w:r>
        <w:rPr>
          <w:rFonts w:ascii="Times New Roman"/>
          <w:b w:val="false"/>
          <w:i w:val="false"/>
          <w:color w:val="000000"/>
          <w:sz w:val="28"/>
        </w:rPr>
        <w:t>
</w:t>
      </w:r>
      <w:r>
        <w:rPr>
          <w:rFonts w:ascii="Times New Roman"/>
          <w:b w:val="false"/>
          <w:i w:val="false"/>
          <w:color w:val="000000"/>
          <w:sz w:val="28"/>
        </w:rPr>
        <w:t>
      4. Егер өнім басқа мемлекеттерден немесе облыстардан әкелінген болса, 4 бағанда ветеринария саласындағы уәкілетті органға рұқсаттың нөмірін және күнін көрсетеді./4. Если продукт завезен из других стран или областей, то в графе 4 указывают номер и дату разрешения на ввоз уполномоченного государственного органа в области ветеринарии.</w:t>
      </w:r>
      <w:r>
        <w:br/>
      </w:r>
      <w:r>
        <w:rPr>
          <w:rFonts w:ascii="Times New Roman"/>
          <w:b w:val="false"/>
          <w:i w:val="false"/>
          <w:color w:val="000000"/>
          <w:sz w:val="28"/>
        </w:rPr>
        <w:t>
</w:t>
      </w:r>
      <w:r>
        <w:rPr>
          <w:rFonts w:ascii="Times New Roman"/>
          <w:b w:val="false"/>
          <w:i w:val="false"/>
          <w:color w:val="000000"/>
          <w:sz w:val="28"/>
        </w:rPr>
        <w:t>
      5. 5-10 бағандарда алымында міндетті түрде ұшалардың санын және бөлімінде килограммдағы салмағын қойып шығады./5. В графах 5-10 обязательно поставляют в числителе количество туш и в знаменателе — массу в килограммах.</w:t>
      </w:r>
      <w:r>
        <w:br/>
      </w:r>
      <w:r>
        <w:rPr>
          <w:rFonts w:ascii="Times New Roman"/>
          <w:b w:val="false"/>
          <w:i w:val="false"/>
          <w:color w:val="000000"/>
          <w:sz w:val="28"/>
        </w:rPr>
        <w:t>
</w:t>
      </w:r>
      <w:r>
        <w:rPr>
          <w:rFonts w:ascii="Times New Roman"/>
          <w:b w:val="false"/>
          <w:i w:val="false"/>
          <w:color w:val="000000"/>
          <w:sz w:val="28"/>
        </w:rPr>
        <w:t>
      6. 11-20 бағандарда органолептикалық, биохимиялық және бактериологиялық көрсекіштердің нәтижелерін қойып шығады./6. В 11-20 графах проставливают результаты исследования органолептических, биохимических и бактериологических показателей.</w:t>
      </w:r>
      <w:r>
        <w:br/>
      </w:r>
      <w:r>
        <w:rPr>
          <w:rFonts w:ascii="Times New Roman"/>
          <w:b w:val="false"/>
          <w:i w:val="false"/>
          <w:color w:val="000000"/>
          <w:sz w:val="28"/>
        </w:rPr>
        <w:t>
</w:t>
      </w:r>
      <w:r>
        <w:rPr>
          <w:rFonts w:ascii="Times New Roman"/>
          <w:b w:val="false"/>
          <w:i w:val="false"/>
          <w:color w:val="000000"/>
          <w:sz w:val="28"/>
        </w:rPr>
        <w:t>
      7. 21-25 бағандарда осы өнімді пайдалану немесе иесіне қайтып беру туралы ветеринариялық–санитариялық сараптама зертханасының қорытындысын көрсетеді, ал 26 бағанда сараптаманың нөмірі мен күнін көрсетеді./7. В 21-25 графах указывают заключение лаборатории ветеринарно-санитарной экспертизы об использовании данной продукции или о возврате ее владельцу, а в 26 графе указывает номер и дату экспертизы.</w:t>
      </w:r>
    </w:p>
    <w:bookmarkEnd w:id="31"/>
    <w:bookmarkStart w:name="z203" w:id="32"/>
    <w:p>
      <w:pPr>
        <w:spacing w:after="0"/>
        <w:ind w:left="0"/>
        <w:jc w:val="both"/>
      </w:pPr>
      <w:r>
        <w:rPr>
          <w:rFonts w:ascii="Times New Roman"/>
          <w:b w:val="false"/>
          <w:i w:val="false"/>
          <w:color w:val="000000"/>
          <w:sz w:val="28"/>
        </w:rPr>
        <w:t>  
</w:t>
      </w:r>
      <w:r>
        <w:rPr>
          <w:rFonts w:ascii="Times New Roman"/>
          <w:b/>
          <w:i w:val="false"/>
          <w:color w:val="000000"/>
          <w:sz w:val="28"/>
        </w:rPr>
        <w:t>5) ветеринариялық–санитариялық сараптау зертханасында сүт</w:t>
      </w:r>
      <w:r>
        <w:br/>
      </w:r>
      <w:r>
        <w:rPr>
          <w:rFonts w:ascii="Times New Roman"/>
          <w:b w:val="false"/>
          <w:i w:val="false"/>
          <w:color w:val="000000"/>
          <w:sz w:val="28"/>
        </w:rPr>
        <w:t>
</w:t>
      </w:r>
      <w:r>
        <w:rPr>
          <w:rFonts w:ascii="Times New Roman"/>
          <w:b/>
          <w:i w:val="false"/>
          <w:color w:val="000000"/>
          <w:sz w:val="28"/>
        </w:rPr>
        <w:t>және сүт өнімдерін ветеринариялық–санитариялық сараптауды</w:t>
      </w:r>
      <w:r>
        <w:br/>
      </w:r>
      <w:r>
        <w:rPr>
          <w:rFonts w:ascii="Times New Roman"/>
          <w:b w:val="false"/>
          <w:i w:val="false"/>
          <w:color w:val="000000"/>
          <w:sz w:val="28"/>
        </w:rPr>
        <w:t>
</w:t>
      </w:r>
      <w:r>
        <w:rPr>
          <w:rFonts w:ascii="Times New Roman"/>
          <w:b/>
          <w:i w:val="false"/>
          <w:color w:val="000000"/>
          <w:sz w:val="28"/>
        </w:rPr>
        <w:t>есепке алу журналы/5) журнал учета ветеринарно-санитарной</w:t>
      </w:r>
      <w:r>
        <w:br/>
      </w:r>
      <w:r>
        <w:rPr>
          <w:rFonts w:ascii="Times New Roman"/>
          <w:b w:val="false"/>
          <w:i w:val="false"/>
          <w:color w:val="000000"/>
          <w:sz w:val="28"/>
        </w:rPr>
        <w:t>
   </w:t>
      </w:r>
      <w:r>
        <w:rPr>
          <w:rFonts w:ascii="Times New Roman"/>
          <w:b/>
          <w:i w:val="false"/>
          <w:color w:val="000000"/>
          <w:sz w:val="28"/>
        </w:rPr>
        <w:t>экспертизы молока и молочных продуктов в лаборатории</w:t>
      </w:r>
      <w:r>
        <w:br/>
      </w:r>
      <w:r>
        <w:rPr>
          <w:rFonts w:ascii="Times New Roman"/>
          <w:b w:val="false"/>
          <w:i w:val="false"/>
          <w:color w:val="000000"/>
          <w:sz w:val="28"/>
        </w:rPr>
        <w:t>
              </w:t>
      </w:r>
      <w:r>
        <w:rPr>
          <w:rFonts w:ascii="Times New Roman"/>
          <w:b/>
          <w:i w:val="false"/>
          <w:color w:val="000000"/>
          <w:sz w:val="28"/>
        </w:rPr>
        <w:t>ветеринарно-санитарной экспертизы</w:t>
      </w:r>
      <w:r>
        <w:br/>
      </w:r>
      <w:r>
        <w:rPr>
          <w:rFonts w:ascii="Times New Roman"/>
          <w:b w:val="false"/>
          <w:i w:val="false"/>
          <w:color w:val="000000"/>
          <w:sz w:val="28"/>
        </w:rPr>
        <w:t>
         (ветесеп, № 5-вет нысан/ветучет, форма № 5-вет)</w:t>
      </w:r>
    </w:p>
    <w:bookmarkEnd w:id="32"/>
    <w:bookmarkStart w:name="z204" w:id="33"/>
    <w:p>
      <w:pPr>
        <w:spacing w:after="0"/>
        <w:ind w:left="0"/>
        <w:jc w:val="both"/>
      </w:pPr>
      <w:r>
        <w:rPr>
          <w:rFonts w:ascii="Times New Roman"/>
          <w:b w:val="false"/>
          <w:i w:val="false"/>
          <w:color w:val="000000"/>
          <w:sz w:val="28"/>
        </w:rPr>
        <w:t>
(Жұп беті/Четная страница)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539"/>
        <w:gridCol w:w="1948"/>
        <w:gridCol w:w="1154"/>
        <w:gridCol w:w="1052"/>
        <w:gridCol w:w="1541"/>
        <w:gridCol w:w="1520"/>
        <w:gridCol w:w="2459"/>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иесі, жеке</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тұлға/Владелец</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физическое</w:t>
            </w:r>
            <w:r>
              <w:br/>
            </w:r>
            <w:r>
              <w:rPr>
                <w:rFonts w:ascii="Times New Roman"/>
                <w:b w:val="false"/>
                <w:i w:val="false"/>
                <w:color w:val="000000"/>
                <w:sz w:val="20"/>
              </w:rPr>
              <w:t>
</w:t>
            </w:r>
            <w:r>
              <w:rPr>
                <w:rFonts w:ascii="Times New Roman"/>
                <w:b w:val="false"/>
                <w:i w:val="false"/>
                <w:color w:val="000000"/>
                <w:sz w:val="20"/>
              </w:rPr>
              <w:t>или юриди-</w:t>
            </w:r>
            <w:r>
              <w:br/>
            </w:r>
            <w:r>
              <w:rPr>
                <w:rFonts w:ascii="Times New Roman"/>
                <w:b w:val="false"/>
                <w:i w:val="false"/>
                <w:color w:val="000000"/>
                <w:sz w:val="20"/>
              </w:rPr>
              <w:t>
</w:t>
            </w:r>
            <w:r>
              <w:rPr>
                <w:rFonts w:ascii="Times New Roman"/>
                <w:b w:val="false"/>
                <w:i w:val="false"/>
                <w:color w:val="000000"/>
                <w:sz w:val="20"/>
              </w:rPr>
              <w:t>ческое лицо</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продукции</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Молоко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Молочные продукты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w:t>
            </w:r>
            <w:r>
              <w:br/>
            </w:r>
            <w:r>
              <w:rPr>
                <w:rFonts w:ascii="Times New Roman"/>
                <w:b w:val="false"/>
                <w:i w:val="false"/>
                <w:color w:val="000000"/>
                <w:sz w:val="20"/>
              </w:rPr>
              <w:t>
</w:t>
            </w:r>
            <w:r>
              <w:rPr>
                <w:rFonts w:ascii="Times New Roman"/>
                <w:b w:val="false"/>
                <w:i w:val="false"/>
                <w:color w:val="000000"/>
                <w:sz w:val="20"/>
              </w:rPr>
              <w:t>ашытумен</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орын/л/</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кисломолочные</w:t>
            </w:r>
            <w:r>
              <w:br/>
            </w:r>
            <w:r>
              <w:rPr>
                <w:rFonts w:ascii="Times New Roman"/>
                <w:b w:val="false"/>
                <w:i w:val="false"/>
                <w:color w:val="000000"/>
                <w:sz w:val="20"/>
              </w:rPr>
              <w:t>
</w:t>
            </w:r>
            <w:r>
              <w:rPr>
                <w:rFonts w:ascii="Times New Roman"/>
                <w:b w:val="false"/>
                <w:i w:val="false"/>
                <w:color w:val="000000"/>
                <w:sz w:val="20"/>
              </w:rPr>
              <w:t>продукты,</w:t>
            </w:r>
            <w:r>
              <w:br/>
            </w:r>
            <w:r>
              <w:rPr>
                <w:rFonts w:ascii="Times New Roman"/>
                <w:b w:val="false"/>
                <w:i w:val="false"/>
                <w:color w:val="000000"/>
                <w:sz w:val="20"/>
              </w:rPr>
              <w:t>
</w:t>
            </w:r>
            <w:r>
              <w:rPr>
                <w:rFonts w:ascii="Times New Roman"/>
                <w:b w:val="false"/>
                <w:i w:val="false"/>
                <w:color w:val="000000"/>
                <w:sz w:val="20"/>
              </w:rPr>
              <w:t>мест/л</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масло,</w:t>
            </w:r>
            <w:r>
              <w:br/>
            </w:r>
            <w:r>
              <w:rPr>
                <w:rFonts w:ascii="Times New Roman"/>
                <w:b w:val="false"/>
                <w:i w:val="false"/>
                <w:color w:val="000000"/>
                <w:sz w:val="20"/>
              </w:rPr>
              <w:t>
</w:t>
            </w:r>
            <w:r>
              <w:rPr>
                <w:rFonts w:ascii="Times New Roman"/>
                <w:b w:val="false"/>
                <w:i w:val="false"/>
                <w:color w:val="000000"/>
                <w:sz w:val="20"/>
              </w:rPr>
              <w:t>кг</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сметана,</w:t>
            </w:r>
            <w:r>
              <w:br/>
            </w:r>
            <w:r>
              <w:rPr>
                <w:rFonts w:ascii="Times New Roman"/>
                <w:b w:val="false"/>
                <w:i w:val="false"/>
                <w:color w:val="000000"/>
                <w:sz w:val="20"/>
              </w:rPr>
              <w:t>
</w:t>
            </w:r>
            <w:r>
              <w:rPr>
                <w:rFonts w:ascii="Times New Roman"/>
                <w:b w:val="false"/>
                <w:i w:val="false"/>
                <w:color w:val="000000"/>
                <w:sz w:val="20"/>
              </w:rPr>
              <w:t>мест, кг</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творог,</w:t>
            </w:r>
            <w:r>
              <w:br/>
            </w:r>
            <w:r>
              <w:rPr>
                <w:rFonts w:ascii="Times New Roman"/>
                <w:b w:val="false"/>
                <w:i w:val="false"/>
                <w:color w:val="000000"/>
                <w:sz w:val="20"/>
              </w:rPr>
              <w:t>
</w:t>
            </w:r>
            <w:r>
              <w:rPr>
                <w:rFonts w:ascii="Times New Roman"/>
                <w:b w:val="false"/>
                <w:i w:val="false"/>
                <w:color w:val="000000"/>
                <w:sz w:val="20"/>
              </w:rPr>
              <w:t>мест, кг</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05" w:id="34"/>
    <w:p>
      <w:pPr>
        <w:spacing w:after="0"/>
        <w:ind w:left="0"/>
        <w:jc w:val="both"/>
      </w:pPr>
      <w:r>
        <w:rPr>
          <w:rFonts w:ascii="Times New Roman"/>
          <w:b w:val="false"/>
          <w:i w:val="false"/>
          <w:color w:val="000000"/>
          <w:sz w:val="28"/>
        </w:rPr>
        <w:t>
(Тақ беті/Нечетная страница)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566"/>
        <w:gridCol w:w="1100"/>
        <w:gridCol w:w="1305"/>
        <w:gridCol w:w="1399"/>
        <w:gridCol w:w="1939"/>
        <w:gridCol w:w="1753"/>
        <w:gridCol w:w="1455"/>
        <w:gridCol w:w="139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Анализдің нәтижелері/Результаты анализа </w:t>
            </w:r>
          </w:p>
        </w:tc>
      </w:tr>
      <w:tr>
        <w:trPr>
          <w:trHeight w:val="241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нолеп-</w:t>
            </w:r>
            <w:r>
              <w:br/>
            </w:r>
            <w:r>
              <w:rPr>
                <w:rFonts w:ascii="Times New Roman"/>
                <w:b w:val="false"/>
                <w:i w:val="false"/>
                <w:color w:val="000000"/>
                <w:sz w:val="20"/>
              </w:rPr>
              <w:t>
</w:t>
            </w:r>
            <w:r>
              <w:rPr>
                <w:rFonts w:ascii="Times New Roman"/>
                <w:b w:val="false"/>
                <w:i w:val="false"/>
                <w:color w:val="000000"/>
                <w:sz w:val="20"/>
              </w:rPr>
              <w:t>тикалық</w:t>
            </w:r>
            <w:r>
              <w:br/>
            </w:r>
            <w:r>
              <w:rPr>
                <w:rFonts w:ascii="Times New Roman"/>
                <w:b w:val="false"/>
                <w:i w:val="false"/>
                <w:color w:val="000000"/>
                <w:sz w:val="20"/>
              </w:rPr>
              <w:t>
</w:t>
            </w: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кіштер/</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w:t>
            </w:r>
            <w:r>
              <w:br/>
            </w:r>
            <w:r>
              <w:rPr>
                <w:rFonts w:ascii="Times New Roman"/>
                <w:b w:val="false"/>
                <w:i w:val="false"/>
                <w:color w:val="000000"/>
                <w:sz w:val="20"/>
              </w:rPr>
              <w:t>
</w:t>
            </w:r>
            <w:r>
              <w:rPr>
                <w:rFonts w:ascii="Times New Roman"/>
                <w:b w:val="false"/>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кислот-</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vertAlign w:val="superscript"/>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дығы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лылығы/</w:t>
            </w:r>
            <w:r>
              <w:br/>
            </w:r>
            <w:r>
              <w:rPr>
                <w:rFonts w:ascii="Times New Roman"/>
                <w:b w:val="false"/>
                <w:i w:val="false"/>
                <w:color w:val="000000"/>
                <w:sz w:val="20"/>
              </w:rPr>
              <w:t>
</w:t>
            </w:r>
            <w:r>
              <w:rPr>
                <w:rFonts w:ascii="Times New Roman"/>
                <w:b w:val="false"/>
                <w:i w:val="false"/>
                <w:color w:val="000000"/>
                <w:sz w:val="20"/>
              </w:rPr>
              <w:t>жир-</w:t>
            </w:r>
            <w:r>
              <w:br/>
            </w:r>
            <w:r>
              <w:rPr>
                <w:rFonts w:ascii="Times New Roman"/>
                <w:b w:val="false"/>
                <w:i w:val="false"/>
                <w:color w:val="000000"/>
                <w:sz w:val="20"/>
              </w:rPr>
              <w:t>
</w:t>
            </w:r>
            <w:r>
              <w:rPr>
                <w:rFonts w:ascii="Times New Roman"/>
                <w:b w:val="false"/>
                <w:i w:val="false"/>
                <w:color w:val="000000"/>
                <w:sz w:val="20"/>
              </w:rPr>
              <w:t>ность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w:t>
            </w:r>
            <w:r>
              <w:br/>
            </w:r>
            <w:r>
              <w:rPr>
                <w:rFonts w:ascii="Times New Roman"/>
                <w:b w:val="false"/>
                <w:i w:val="false"/>
                <w:color w:val="000000"/>
                <w:sz w:val="20"/>
              </w:rPr>
              <w:t>
</w:t>
            </w:r>
            <w:r>
              <w:rPr>
                <w:rFonts w:ascii="Times New Roman"/>
                <w:b w:val="false"/>
                <w:i w:val="false"/>
                <w:color w:val="000000"/>
                <w:sz w:val="20"/>
              </w:rPr>
              <w:t>тазалы-</w:t>
            </w:r>
            <w:r>
              <w:br/>
            </w:r>
            <w:r>
              <w:rPr>
                <w:rFonts w:ascii="Times New Roman"/>
                <w:b w:val="false"/>
                <w:i w:val="false"/>
                <w:color w:val="000000"/>
                <w:sz w:val="20"/>
              </w:rPr>
              <w:t>
</w:t>
            </w:r>
            <w:r>
              <w:rPr>
                <w:rFonts w:ascii="Times New Roman"/>
                <w:b w:val="false"/>
                <w:i w:val="false"/>
                <w:color w:val="000000"/>
                <w:sz w:val="20"/>
              </w:rPr>
              <w:t>ғын</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чистоты</w:t>
            </w:r>
            <w:r>
              <w:br/>
            </w:r>
            <w:r>
              <w:rPr>
                <w:rFonts w:ascii="Times New Roman"/>
                <w:b w:val="false"/>
                <w:i w:val="false"/>
                <w:color w:val="000000"/>
                <w:sz w:val="20"/>
              </w:rPr>
              <w:t>
</w:t>
            </w:r>
            <w:r>
              <w:rPr>
                <w:rFonts w:ascii="Times New Roman"/>
                <w:b w:val="false"/>
                <w:i w:val="false"/>
                <w:color w:val="000000"/>
                <w:sz w:val="20"/>
              </w:rPr>
              <w:t>молока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редуктазалық</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редуктазная</w:t>
            </w:r>
            <w:r>
              <w:br/>
            </w:r>
            <w:r>
              <w:rPr>
                <w:rFonts w:ascii="Times New Roman"/>
                <w:b w:val="false"/>
                <w:i w:val="false"/>
                <w:color w:val="000000"/>
                <w:sz w:val="20"/>
              </w:rPr>
              <w:t>
</w:t>
            </w:r>
            <w:r>
              <w:rPr>
                <w:rFonts w:ascii="Times New Roman"/>
                <w:b w:val="false"/>
                <w:i w:val="false"/>
                <w:color w:val="000000"/>
                <w:sz w:val="20"/>
              </w:rPr>
              <w:t>проба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ылғалдықты</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влаги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тұзының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поварен-</w:t>
            </w:r>
            <w:r>
              <w:br/>
            </w:r>
            <w:r>
              <w:rPr>
                <w:rFonts w:ascii="Times New Roman"/>
                <w:b w:val="false"/>
                <w:i w:val="false"/>
                <w:color w:val="000000"/>
                <w:sz w:val="20"/>
              </w:rPr>
              <w:t>
</w:t>
            </w:r>
            <w:r>
              <w:rPr>
                <w:rFonts w:ascii="Times New Roman"/>
                <w:b w:val="false"/>
                <w:i w:val="false"/>
                <w:color w:val="000000"/>
                <w:sz w:val="20"/>
              </w:rPr>
              <w:t>ной соли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w:t>
            </w:r>
            <w:r>
              <w:br/>
            </w:r>
            <w:r>
              <w:rPr>
                <w:rFonts w:ascii="Times New Roman"/>
                <w:b w:val="false"/>
                <w:i w:val="false"/>
                <w:color w:val="000000"/>
                <w:sz w:val="20"/>
              </w:rPr>
              <w:t>
</w:t>
            </w:r>
            <w:r>
              <w:rPr>
                <w:rFonts w:ascii="Times New Roman"/>
                <w:b w:val="false"/>
                <w:i w:val="false"/>
                <w:color w:val="000000"/>
                <w:sz w:val="20"/>
              </w:rPr>
              <w:t>лезге</w:t>
            </w:r>
            <w:r>
              <w:br/>
            </w:r>
            <w:r>
              <w:rPr>
                <w:rFonts w:ascii="Times New Roman"/>
                <w:b w:val="false"/>
                <w:i w:val="false"/>
                <w:color w:val="000000"/>
                <w:sz w:val="20"/>
              </w:rPr>
              <w:t>
</w:t>
            </w:r>
            <w:r>
              <w:rPr>
                <w:rFonts w:ascii="Times New Roman"/>
                <w:b w:val="false"/>
                <w:i w:val="false"/>
                <w:color w:val="000000"/>
                <w:sz w:val="20"/>
              </w:rPr>
              <w:t>сақина</w:t>
            </w:r>
            <w:r>
              <w:br/>
            </w:r>
            <w:r>
              <w:rPr>
                <w:rFonts w:ascii="Times New Roman"/>
                <w:b w:val="false"/>
                <w:i w:val="false"/>
                <w:color w:val="000000"/>
                <w:sz w:val="20"/>
              </w:rPr>
              <w:t>
</w:t>
            </w: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масы/</w:t>
            </w:r>
            <w:r>
              <w:br/>
            </w:r>
            <w:r>
              <w:rPr>
                <w:rFonts w:ascii="Times New Roman"/>
                <w:b w:val="false"/>
                <w:i w:val="false"/>
                <w:color w:val="000000"/>
                <w:sz w:val="20"/>
              </w:rPr>
              <w:t>
</w:t>
            </w:r>
            <w:r>
              <w:rPr>
                <w:rFonts w:ascii="Times New Roman"/>
                <w:b w:val="false"/>
                <w:i w:val="false"/>
                <w:color w:val="000000"/>
                <w:sz w:val="20"/>
              </w:rPr>
              <w:t>кольце-</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проба на</w:t>
            </w:r>
            <w:r>
              <w:br/>
            </w:r>
            <w:r>
              <w:rPr>
                <w:rFonts w:ascii="Times New Roman"/>
                <w:b w:val="false"/>
                <w:i w:val="false"/>
                <w:color w:val="000000"/>
                <w:sz w:val="20"/>
              </w:rPr>
              <w:t>
</w:t>
            </w:r>
            <w:r>
              <w:rPr>
                <w:rFonts w:ascii="Times New Roman"/>
                <w:b w:val="false"/>
                <w:i w:val="false"/>
                <w:color w:val="000000"/>
                <w:sz w:val="20"/>
              </w:rPr>
              <w:t>бруцел-</w:t>
            </w:r>
            <w:r>
              <w:br/>
            </w:r>
            <w:r>
              <w:rPr>
                <w:rFonts w:ascii="Times New Roman"/>
                <w:b w:val="false"/>
                <w:i w:val="false"/>
                <w:color w:val="000000"/>
                <w:sz w:val="20"/>
              </w:rPr>
              <w:t>
</w:t>
            </w:r>
            <w:r>
              <w:rPr>
                <w:rFonts w:ascii="Times New Roman"/>
                <w:b w:val="false"/>
                <w:i w:val="false"/>
                <w:color w:val="000000"/>
                <w:sz w:val="20"/>
              </w:rPr>
              <w:t>лез</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2101"/>
        <w:gridCol w:w="2440"/>
        <w:gridCol w:w="2478"/>
        <w:gridCol w:w="2497"/>
        <w:gridCol w:w="1595"/>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Маститті</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на мастит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Жасандылықты</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фальсификации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w:t>
            </w:r>
            <w:r>
              <w:br/>
            </w:r>
            <w:r>
              <w:rPr>
                <w:rFonts w:ascii="Times New Roman"/>
                <w:b w:val="false"/>
                <w:i w:val="false"/>
                <w:color w:val="000000"/>
                <w:sz w:val="20"/>
              </w:rPr>
              <w:t>
</w:t>
            </w:r>
            <w:r>
              <w:rPr>
                <w:rFonts w:ascii="Times New Roman"/>
                <w:b w:val="false"/>
                <w:i w:val="false"/>
                <w:color w:val="000000"/>
                <w:sz w:val="20"/>
              </w:rPr>
              <w:t>қолдану туралы</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лаборатории</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санитарной</w:t>
            </w:r>
            <w:r>
              <w:br/>
            </w:r>
            <w:r>
              <w:rPr>
                <w:rFonts w:ascii="Times New Roman"/>
                <w:b w:val="false"/>
                <w:i w:val="false"/>
                <w:color w:val="000000"/>
                <w:sz w:val="20"/>
              </w:rPr>
              <w:t>
</w:t>
            </w:r>
            <w:r>
              <w:rPr>
                <w:rFonts w:ascii="Times New Roman"/>
                <w:b w:val="false"/>
                <w:i w:val="false"/>
                <w:color w:val="000000"/>
                <w:sz w:val="20"/>
              </w:rPr>
              <w:t>экспертизы об</w:t>
            </w:r>
            <w:r>
              <w:br/>
            </w:r>
            <w:r>
              <w:rPr>
                <w:rFonts w:ascii="Times New Roman"/>
                <w:b w:val="false"/>
                <w:i w:val="false"/>
                <w:color w:val="000000"/>
                <w:sz w:val="20"/>
              </w:rPr>
              <w:t>
</w:t>
            </w:r>
            <w:r>
              <w:rPr>
                <w:rFonts w:ascii="Times New Roman"/>
                <w:b w:val="false"/>
                <w:i w:val="false"/>
                <w:color w:val="000000"/>
                <w:sz w:val="20"/>
              </w:rPr>
              <w:t>использовании</w:t>
            </w:r>
            <w:r>
              <w:br/>
            </w:r>
            <w:r>
              <w:rPr>
                <w:rFonts w:ascii="Times New Roman"/>
                <w:b w:val="false"/>
                <w:i w:val="false"/>
                <w:color w:val="000000"/>
                <w:sz w:val="20"/>
              </w:rPr>
              <w:t>
</w:t>
            </w:r>
            <w:r>
              <w:rPr>
                <w:rFonts w:ascii="Times New Roman"/>
                <w:b w:val="false"/>
                <w:i w:val="false"/>
                <w:color w:val="000000"/>
                <w:sz w:val="20"/>
              </w:rPr>
              <w:t>продукции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сараптаманың №/</w:t>
            </w:r>
            <w:r>
              <w:br/>
            </w:r>
            <w:r>
              <w:rPr>
                <w:rFonts w:ascii="Times New Roman"/>
                <w:b w:val="false"/>
                <w:i w:val="false"/>
                <w:color w:val="000000"/>
                <w:sz w:val="20"/>
              </w:rPr>
              <w:t>
</w:t>
            </w:r>
            <w:r>
              <w:rPr>
                <w:rFonts w:ascii="Times New Roman"/>
                <w:b w:val="false"/>
                <w:i w:val="false"/>
                <w:color w:val="000000"/>
                <w:sz w:val="20"/>
              </w:rPr>
              <w:t>Дата и №</w:t>
            </w:r>
            <w:r>
              <w:br/>
            </w:r>
            <w:r>
              <w:rPr>
                <w:rFonts w:ascii="Times New Roman"/>
                <w:b w:val="false"/>
                <w:i w:val="false"/>
                <w:color w:val="000000"/>
                <w:sz w:val="20"/>
              </w:rPr>
              <w:t>
</w:t>
            </w:r>
            <w:r>
              <w:rPr>
                <w:rFonts w:ascii="Times New Roman"/>
                <w:b w:val="false"/>
                <w:i w:val="false"/>
                <w:color w:val="000000"/>
                <w:sz w:val="20"/>
              </w:rPr>
              <w:t>экспертизы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орындаған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206" w:id="35"/>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Осы журналдағы жазбаларды № 3-вет нысан (еттің сараптамасы бойынша) журналындағы тәртіпте жүргізеді./Запись в данном журнале ведут в том же порядке, что и в журнале формы № 3-вет (по экспертизе мяса).</w:t>
      </w:r>
      <w:r>
        <w:br/>
      </w:r>
      <w:r>
        <w:rPr>
          <w:rFonts w:ascii="Times New Roman"/>
          <w:b w:val="false"/>
          <w:i w:val="false"/>
          <w:color w:val="000000"/>
          <w:sz w:val="28"/>
        </w:rPr>
        <w:t>
</w:t>
      </w:r>
      <w:r>
        <w:rPr>
          <w:rFonts w:ascii="Times New Roman"/>
          <w:b w:val="false"/>
          <w:i w:val="false"/>
          <w:color w:val="000000"/>
          <w:sz w:val="28"/>
        </w:rPr>
        <w:t>
      2. 20 бағанда (Ескертпе) сүт өнімдерін зертханалық зерттеу нәтижелерін (егер оларды зертханаға жолдаса), сараптаманың № мен күнін белгілейді./В графе 20 (Примечание) отмечают результат лабораторного исследования молочных продуктов (если их направляли в лабораторию), № и дату экспертизы.</w:t>
      </w:r>
      <w:r>
        <w:br/>
      </w:r>
      <w:r>
        <w:rPr>
          <w:rFonts w:ascii="Times New Roman"/>
          <w:b w:val="false"/>
          <w:i w:val="false"/>
          <w:color w:val="000000"/>
          <w:sz w:val="28"/>
        </w:rPr>
        <w:t>
</w:t>
      </w:r>
      <w:r>
        <w:rPr>
          <w:rFonts w:ascii="Times New Roman"/>
          <w:b w:val="false"/>
          <w:i w:val="false"/>
          <w:color w:val="000000"/>
          <w:sz w:val="28"/>
        </w:rPr>
        <w:t>
      3. 9-19 бағандарда талдау нәтижелерін, ал 20-да осы өнімнің пайдалануы немесе иесіне қайтарылуы туралы ветеринариялық–санитариялық сараптама зертханасының қорытындысын көрсетеді./В 9-19 графах указывают результаты анализа, а в 20 - заключение лаборатории ветеринарно-санитарной экспертизы об использовании данной продукции или о возврате ее владельцу.</w:t>
      </w:r>
    </w:p>
    <w:bookmarkEnd w:id="35"/>
    <w:bookmarkStart w:name="z210" w:id="36"/>
    <w:p>
      <w:pPr>
        <w:spacing w:after="0"/>
        <w:ind w:left="0"/>
        <w:jc w:val="both"/>
      </w:pPr>
      <w:r>
        <w:rPr>
          <w:rFonts w:ascii="Times New Roman"/>
          <w:b w:val="false"/>
          <w:i w:val="false"/>
          <w:color w:val="000000"/>
          <w:sz w:val="28"/>
        </w:rPr>
        <w:t>
 </w:t>
      </w:r>
      <w:r>
        <w:rPr>
          <w:rFonts w:ascii="Times New Roman"/>
          <w:b/>
          <w:i w:val="false"/>
          <w:color w:val="000000"/>
          <w:sz w:val="28"/>
        </w:rPr>
        <w:t>6) ветеринариялық–санитариялық сараптау зертханасында балды</w:t>
      </w:r>
      <w:r>
        <w:br/>
      </w:r>
      <w:r>
        <w:rPr>
          <w:rFonts w:ascii="Times New Roman"/>
          <w:b w:val="false"/>
          <w:i w:val="false"/>
          <w:color w:val="000000"/>
          <w:sz w:val="28"/>
        </w:rPr>
        <w:t>
                        </w:t>
      </w:r>
      <w:r>
        <w:rPr>
          <w:rFonts w:ascii="Times New Roman"/>
          <w:b/>
          <w:i w:val="false"/>
          <w:color w:val="000000"/>
          <w:sz w:val="28"/>
        </w:rPr>
        <w:t>сараптау журналы/</w:t>
      </w:r>
      <w:r>
        <w:br/>
      </w:r>
      <w:r>
        <w:rPr>
          <w:rFonts w:ascii="Times New Roman"/>
          <w:b w:val="false"/>
          <w:i w:val="false"/>
          <w:color w:val="000000"/>
          <w:sz w:val="28"/>
        </w:rPr>
        <w:t>
      </w:t>
      </w:r>
      <w:r>
        <w:rPr>
          <w:rFonts w:ascii="Times New Roman"/>
          <w:b/>
          <w:i w:val="false"/>
          <w:color w:val="000000"/>
          <w:sz w:val="28"/>
        </w:rPr>
        <w:t>6) журнал экспертизы меда в лаборатории ветеринарно-</w:t>
      </w:r>
      <w:r>
        <w:br/>
      </w:r>
      <w:r>
        <w:rPr>
          <w:rFonts w:ascii="Times New Roman"/>
          <w:b w:val="false"/>
          <w:i w:val="false"/>
          <w:color w:val="000000"/>
          <w:sz w:val="28"/>
        </w:rPr>
        <w:t>
                        </w:t>
      </w:r>
      <w:r>
        <w:rPr>
          <w:rFonts w:ascii="Times New Roman"/>
          <w:b/>
          <w:i w:val="false"/>
          <w:color w:val="000000"/>
          <w:sz w:val="28"/>
        </w:rPr>
        <w:t>санитарной экспертизы</w:t>
      </w:r>
      <w:r>
        <w:br/>
      </w:r>
      <w:r>
        <w:rPr>
          <w:rFonts w:ascii="Times New Roman"/>
          <w:b w:val="false"/>
          <w:i w:val="false"/>
          <w:color w:val="000000"/>
          <w:sz w:val="28"/>
        </w:rPr>
        <w:t>
           (ветесеп, № 6-вет нысан/ветучет, форма № 6-вет)</w:t>
      </w:r>
    </w:p>
    <w:bookmarkEnd w:id="36"/>
    <w:bookmarkStart w:name="z211" w:id="37"/>
    <w:p>
      <w:pPr>
        <w:spacing w:after="0"/>
        <w:ind w:left="0"/>
        <w:jc w:val="both"/>
      </w:pPr>
      <w:r>
        <w:rPr>
          <w:rFonts w:ascii="Times New Roman"/>
          <w:b w:val="false"/>
          <w:i w:val="false"/>
          <w:color w:val="000000"/>
          <w:sz w:val="28"/>
        </w:rPr>
        <w:t>
(Жұп беті/Четная страница)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344"/>
        <w:gridCol w:w="1252"/>
        <w:gridCol w:w="1321"/>
        <w:gridCol w:w="1344"/>
        <w:gridCol w:w="794"/>
        <w:gridCol w:w="977"/>
        <w:gridCol w:w="1046"/>
        <w:gridCol w:w="1184"/>
        <w:gridCol w:w="1459"/>
        <w:gridCol w:w="1253"/>
        <w:gridCol w:w="1047"/>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иесі</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делец</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r>
              <w:br/>
            </w:r>
            <w:r>
              <w:rPr>
                <w:rFonts w:ascii="Times New Roman"/>
                <w:b w:val="false"/>
                <w:i w:val="false"/>
                <w:color w:val="000000"/>
                <w:sz w:val="20"/>
              </w:rPr>
              <w:t>
</w:t>
            </w:r>
            <w:r>
              <w:rPr>
                <w:rFonts w:ascii="Times New Roman"/>
                <w:b w:val="false"/>
                <w:i w:val="false"/>
                <w:color w:val="000000"/>
                <w:sz w:val="20"/>
              </w:rPr>
              <w:t>физич.</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w:t>
            </w:r>
            <w:r>
              <w:br/>
            </w:r>
            <w:r>
              <w:rPr>
                <w:rFonts w:ascii="Times New Roman"/>
                <w:b w:val="false"/>
                <w:i w:val="false"/>
                <w:color w:val="000000"/>
                <w:sz w:val="20"/>
              </w:rPr>
              <w:t>
</w:t>
            </w:r>
            <w:r>
              <w:rPr>
                <w:rFonts w:ascii="Times New Roman"/>
                <w:b w:val="false"/>
                <w:i w:val="false"/>
                <w:color w:val="000000"/>
                <w:sz w:val="20"/>
              </w:rPr>
              <w:t>лицо</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иесі-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w:t>
            </w:r>
            <w:r>
              <w:br/>
            </w:r>
            <w:r>
              <w:rPr>
                <w:rFonts w:ascii="Times New Roman"/>
                <w:b w:val="false"/>
                <w:i w:val="false"/>
                <w:color w:val="000000"/>
                <w:sz w:val="20"/>
              </w:rPr>
              <w:t>
</w:t>
            </w:r>
            <w:r>
              <w:rPr>
                <w:rFonts w:ascii="Times New Roman"/>
                <w:b w:val="false"/>
                <w:i w:val="false"/>
                <w:color w:val="000000"/>
                <w:sz w:val="20"/>
              </w:rPr>
              <w:t>шері/</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органолептические показатели</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плот-</w:t>
            </w:r>
            <w:r>
              <w:br/>
            </w:r>
            <w:r>
              <w:rPr>
                <w:rFonts w:ascii="Times New Roman"/>
                <w:b w:val="false"/>
                <w:i w:val="false"/>
                <w:color w:val="000000"/>
                <w:sz w:val="20"/>
              </w:rPr>
              <w:t>
</w:t>
            </w:r>
            <w:r>
              <w:rPr>
                <w:rFonts w:ascii="Times New Roman"/>
                <w:b w:val="false"/>
                <w:i w:val="false"/>
                <w:color w:val="000000"/>
                <w:sz w:val="20"/>
              </w:rPr>
              <w:t>ность</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w:t>
            </w:r>
            <w:r>
              <w:br/>
            </w:r>
            <w:r>
              <w:rPr>
                <w:rFonts w:ascii="Times New Roman"/>
                <w:b w:val="false"/>
                <w:i w:val="false"/>
                <w:color w:val="000000"/>
                <w:sz w:val="20"/>
              </w:rPr>
              <w:t>
</w:t>
            </w:r>
            <w:r>
              <w:rPr>
                <w:rFonts w:ascii="Times New Roman"/>
                <w:b w:val="false"/>
                <w:i w:val="false"/>
                <w:color w:val="000000"/>
                <w:sz w:val="20"/>
              </w:rPr>
              <w:t>дылығы/</w:t>
            </w:r>
            <w:r>
              <w:br/>
            </w:r>
            <w:r>
              <w:rPr>
                <w:rFonts w:ascii="Times New Roman"/>
                <w:b w:val="false"/>
                <w:i w:val="false"/>
                <w:color w:val="000000"/>
                <w:sz w:val="20"/>
              </w:rPr>
              <w:t>
</w:t>
            </w:r>
            <w:r>
              <w:rPr>
                <w:rFonts w:ascii="Times New Roman"/>
                <w:b w:val="false"/>
                <w:i w:val="false"/>
                <w:color w:val="000000"/>
                <w:sz w:val="20"/>
              </w:rPr>
              <w:t>влаж-</w:t>
            </w:r>
            <w:r>
              <w:br/>
            </w:r>
            <w:r>
              <w:rPr>
                <w:rFonts w:ascii="Times New Roman"/>
                <w:b w:val="false"/>
                <w:i w:val="false"/>
                <w:color w:val="000000"/>
                <w:sz w:val="20"/>
              </w:rPr>
              <w:t>
</w:t>
            </w:r>
            <w:r>
              <w:rPr>
                <w:rFonts w:ascii="Times New Roman"/>
                <w:b w:val="false"/>
                <w:i w:val="false"/>
                <w:color w:val="000000"/>
                <w:sz w:val="20"/>
              </w:rPr>
              <w:t>ность</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w:t>
            </w:r>
            <w:r>
              <w:br/>
            </w:r>
            <w:r>
              <w:rPr>
                <w:rFonts w:ascii="Times New Roman"/>
                <w:b w:val="false"/>
                <w:i w:val="false"/>
                <w:color w:val="000000"/>
                <w:sz w:val="20"/>
              </w:rPr>
              <w:t>
</w:t>
            </w:r>
            <w:r>
              <w:rPr>
                <w:rFonts w:ascii="Times New Roman"/>
                <w:b w:val="false"/>
                <w:i w:val="false"/>
                <w:color w:val="000000"/>
                <w:sz w:val="20"/>
              </w:rPr>
              <w:t>қылды-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кис-</w:t>
            </w:r>
            <w:r>
              <w:br/>
            </w:r>
            <w:r>
              <w:rPr>
                <w:rFonts w:ascii="Times New Roman"/>
                <w:b w:val="false"/>
                <w:i w:val="false"/>
                <w:color w:val="000000"/>
                <w:sz w:val="20"/>
              </w:rPr>
              <w:t>
</w:t>
            </w:r>
            <w:r>
              <w:rPr>
                <w:rFonts w:ascii="Times New Roman"/>
                <w:b w:val="false"/>
                <w:i w:val="false"/>
                <w:color w:val="000000"/>
                <w:sz w:val="20"/>
              </w:rPr>
              <w:t>лот-</w:t>
            </w:r>
            <w:r>
              <w:br/>
            </w:r>
            <w:r>
              <w:rPr>
                <w:rFonts w:ascii="Times New Roman"/>
                <w:b w:val="false"/>
                <w:i w:val="false"/>
                <w:color w:val="000000"/>
                <w:sz w:val="20"/>
              </w:rPr>
              <w:t>
</w:t>
            </w:r>
            <w:r>
              <w:rPr>
                <w:rFonts w:ascii="Times New Roman"/>
                <w:b w:val="false"/>
                <w:i w:val="false"/>
                <w:color w:val="000000"/>
                <w:sz w:val="20"/>
              </w:rPr>
              <w:t>ность</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шіре/</w:t>
            </w:r>
            <w:r>
              <w:br/>
            </w:r>
            <w:r>
              <w:rPr>
                <w:rFonts w:ascii="Times New Roman"/>
                <w:b w:val="false"/>
                <w:i w:val="false"/>
                <w:color w:val="000000"/>
                <w:sz w:val="20"/>
              </w:rPr>
              <w:t>
</w:t>
            </w:r>
            <w:r>
              <w:rPr>
                <w:rFonts w:ascii="Times New Roman"/>
                <w:b w:val="false"/>
                <w:i w:val="false"/>
                <w:color w:val="000000"/>
                <w:sz w:val="20"/>
              </w:rPr>
              <w:t>падь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консис-</w:t>
            </w:r>
            <w:r>
              <w:br/>
            </w:r>
            <w:r>
              <w:rPr>
                <w:rFonts w:ascii="Times New Roman"/>
                <w:b w:val="false"/>
                <w:i w:val="false"/>
                <w:color w:val="000000"/>
                <w:sz w:val="20"/>
              </w:rPr>
              <w:t>
</w:t>
            </w:r>
            <w:r>
              <w:rPr>
                <w:rFonts w:ascii="Times New Roman"/>
                <w:b w:val="false"/>
                <w:i w:val="false"/>
                <w:color w:val="000000"/>
                <w:sz w:val="20"/>
              </w:rPr>
              <w:t>тенция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w:t>
            </w:r>
            <w:r>
              <w:br/>
            </w:r>
            <w:r>
              <w:rPr>
                <w:rFonts w:ascii="Times New Roman"/>
                <w:b w:val="false"/>
                <w:i w:val="false"/>
                <w:color w:val="000000"/>
                <w:sz w:val="20"/>
              </w:rPr>
              <w:t>
</w:t>
            </w:r>
            <w:r>
              <w:rPr>
                <w:rFonts w:ascii="Times New Roman"/>
                <w:b w:val="false"/>
                <w:i w:val="false"/>
                <w:color w:val="000000"/>
                <w:sz w:val="20"/>
              </w:rPr>
              <w:t>мі/</w:t>
            </w:r>
            <w:r>
              <w:br/>
            </w:r>
            <w:r>
              <w:rPr>
                <w:rFonts w:ascii="Times New Roman"/>
                <w:b w:val="false"/>
                <w:i w:val="false"/>
                <w:color w:val="000000"/>
                <w:sz w:val="20"/>
              </w:rPr>
              <w:t>
</w:t>
            </w:r>
            <w:r>
              <w:rPr>
                <w:rFonts w:ascii="Times New Roman"/>
                <w:b w:val="false"/>
                <w:i w:val="false"/>
                <w:color w:val="000000"/>
                <w:sz w:val="20"/>
              </w:rPr>
              <w:t>вкус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r>
              <w:br/>
            </w:r>
            <w:r>
              <w:rPr>
                <w:rFonts w:ascii="Times New Roman"/>
                <w:b w:val="false"/>
                <w:i w:val="false"/>
                <w:color w:val="000000"/>
                <w:sz w:val="20"/>
              </w:rPr>
              <w:t>
</w:t>
            </w:r>
            <w:r>
              <w:rPr>
                <w:rFonts w:ascii="Times New Roman"/>
                <w:b w:val="false"/>
                <w:i w:val="false"/>
                <w:color w:val="000000"/>
                <w:sz w:val="20"/>
              </w:rPr>
              <w:t>запах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r>
              <w:br/>
            </w:r>
            <w:r>
              <w:rPr>
                <w:rFonts w:ascii="Times New Roman"/>
                <w:b w:val="false"/>
                <w:i w:val="false"/>
                <w:color w:val="000000"/>
                <w:sz w:val="20"/>
              </w:rPr>
              <w:t>
</w:t>
            </w:r>
            <w:r>
              <w:rPr>
                <w:rFonts w:ascii="Times New Roman"/>
                <w:b w:val="false"/>
                <w:i w:val="false"/>
                <w:color w:val="000000"/>
                <w:sz w:val="20"/>
              </w:rPr>
              <w:t>цвет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12" w:id="38"/>
    <w:p>
      <w:pPr>
        <w:spacing w:after="0"/>
        <w:ind w:left="0"/>
        <w:jc w:val="both"/>
      </w:pPr>
      <w:r>
        <w:rPr>
          <w:rFonts w:ascii="Times New Roman"/>
          <w:b w:val="false"/>
          <w:i w:val="false"/>
          <w:color w:val="000000"/>
          <w:sz w:val="28"/>
        </w:rPr>
        <w:t>
(Тақ беті/Нечетная страница)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617"/>
        <w:gridCol w:w="2375"/>
        <w:gridCol w:w="1465"/>
        <w:gridCol w:w="2310"/>
        <w:gridCol w:w="2007"/>
        <w:gridCol w:w="25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нәтижелері/Результаты анализа</w:t>
            </w:r>
          </w:p>
        </w:tc>
      </w:tr>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w:t>
            </w:r>
            <w:r>
              <w:br/>
            </w:r>
            <w:r>
              <w:rPr>
                <w:rFonts w:ascii="Times New Roman"/>
                <w:b w:val="false"/>
                <w:i w:val="false"/>
                <w:color w:val="000000"/>
                <w:sz w:val="20"/>
              </w:rPr>
              <w:t>
</w:t>
            </w:r>
            <w:r>
              <w:rPr>
                <w:rFonts w:ascii="Times New Roman"/>
                <w:b w:val="false"/>
                <w:i w:val="false"/>
                <w:color w:val="000000"/>
                <w:sz w:val="20"/>
              </w:rPr>
              <w:t>тазасы/</w:t>
            </w:r>
            <w:r>
              <w:br/>
            </w:r>
            <w:r>
              <w:rPr>
                <w:rFonts w:ascii="Times New Roman"/>
                <w:b w:val="false"/>
                <w:i w:val="false"/>
                <w:color w:val="000000"/>
                <w:sz w:val="20"/>
              </w:rPr>
              <w:t>
</w:t>
            </w:r>
            <w:r>
              <w:rPr>
                <w:rFonts w:ascii="Times New Roman"/>
                <w:b w:val="false"/>
                <w:i w:val="false"/>
                <w:color w:val="000000"/>
                <w:sz w:val="20"/>
              </w:rPr>
              <w:t>диас-</w:t>
            </w:r>
            <w:r>
              <w:br/>
            </w:r>
            <w:r>
              <w:rPr>
                <w:rFonts w:ascii="Times New Roman"/>
                <w:b w:val="false"/>
                <w:i w:val="false"/>
                <w:color w:val="000000"/>
                <w:sz w:val="20"/>
              </w:rPr>
              <w:t>
</w:t>
            </w:r>
            <w:r>
              <w:rPr>
                <w:rFonts w:ascii="Times New Roman"/>
                <w:b w:val="false"/>
                <w:i w:val="false"/>
                <w:color w:val="000000"/>
                <w:sz w:val="20"/>
              </w:rPr>
              <w:t>таза</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инверти-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сахар/</w:t>
            </w:r>
            <w:r>
              <w:br/>
            </w:r>
            <w:r>
              <w:rPr>
                <w:rFonts w:ascii="Times New Roman"/>
                <w:b w:val="false"/>
                <w:i w:val="false"/>
                <w:color w:val="000000"/>
                <w:sz w:val="20"/>
              </w:rPr>
              <w:t>
</w:t>
            </w:r>
            <w:r>
              <w:rPr>
                <w:rFonts w:ascii="Times New Roman"/>
                <w:b w:val="false"/>
                <w:i w:val="false"/>
                <w:color w:val="000000"/>
                <w:sz w:val="20"/>
              </w:rPr>
              <w:t>жасанды</w:t>
            </w:r>
            <w:r>
              <w:br/>
            </w:r>
            <w:r>
              <w:rPr>
                <w:rFonts w:ascii="Times New Roman"/>
                <w:b w:val="false"/>
                <w:i w:val="false"/>
                <w:color w:val="000000"/>
                <w:sz w:val="20"/>
              </w:rPr>
              <w:t>
</w:t>
            </w:r>
            <w:r>
              <w:rPr>
                <w:rFonts w:ascii="Times New Roman"/>
                <w:b w:val="false"/>
                <w:i w:val="false"/>
                <w:color w:val="000000"/>
                <w:sz w:val="20"/>
              </w:rPr>
              <w:t>инверттік</w:t>
            </w:r>
            <w:r>
              <w:br/>
            </w:r>
            <w:r>
              <w:rPr>
                <w:rFonts w:ascii="Times New Roman"/>
                <w:b w:val="false"/>
                <w:i w:val="false"/>
                <w:color w:val="000000"/>
                <w:sz w:val="20"/>
              </w:rPr>
              <w:t>
</w:t>
            </w:r>
            <w:r>
              <w:rPr>
                <w:rFonts w:ascii="Times New Roman"/>
                <w:b w:val="false"/>
                <w:i w:val="false"/>
                <w:color w:val="000000"/>
                <w:sz w:val="20"/>
              </w:rPr>
              <w:t>қант</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w:t>
            </w:r>
            <w:r>
              <w:rPr>
                <w:rFonts w:ascii="Times New Roman"/>
                <w:b w:val="false"/>
                <w:i w:val="false"/>
                <w:color w:val="000000"/>
                <w:sz w:val="20"/>
              </w:rPr>
              <w:t>инверт</w:t>
            </w:r>
            <w:r>
              <w:rPr>
                <w:rFonts w:ascii="Times New Roman"/>
                <w:b w:val="false"/>
                <w:i w:val="false"/>
                <w:color w:val="000000"/>
                <w:sz w:val="20"/>
              </w:rPr>
              <w:t>телген</w:t>
            </w:r>
            <w:r>
              <w:br/>
            </w:r>
            <w:r>
              <w:rPr>
                <w:rFonts w:ascii="Times New Roman"/>
                <w:b w:val="false"/>
                <w:i w:val="false"/>
                <w:color w:val="000000"/>
                <w:sz w:val="20"/>
              </w:rPr>
              <w:t>
</w:t>
            </w:r>
            <w:r>
              <w:rPr>
                <w:rFonts w:ascii="Times New Roman"/>
                <w:b w:val="false"/>
                <w:i w:val="false"/>
                <w:color w:val="000000"/>
                <w:sz w:val="20"/>
              </w:rPr>
              <w:t>қанттың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натурального</w:t>
            </w:r>
            <w:r>
              <w:br/>
            </w:r>
            <w:r>
              <w:rPr>
                <w:rFonts w:ascii="Times New Roman"/>
                <w:b w:val="false"/>
                <w:i w:val="false"/>
                <w:color w:val="000000"/>
                <w:sz w:val="20"/>
              </w:rPr>
              <w:t>
</w:t>
            </w:r>
            <w:r>
              <w:rPr>
                <w:rFonts w:ascii="Times New Roman"/>
                <w:b w:val="false"/>
                <w:i w:val="false"/>
                <w:color w:val="000000"/>
                <w:sz w:val="20"/>
              </w:rPr>
              <w:t>инверти</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 xml:space="preserve">ного </w:t>
            </w:r>
            <w:r>
              <w:rPr>
                <w:rFonts w:ascii="Times New Roman"/>
                <w:b w:val="false"/>
                <w:i w:val="false"/>
                <w:color w:val="000000"/>
                <w:sz w:val="20"/>
              </w:rPr>
              <w:t>сахара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сірне/патока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микроскопиясы/микроскопия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w:t>
            </w:r>
            <w:r>
              <w:br/>
            </w:r>
            <w:r>
              <w:rPr>
                <w:rFonts w:ascii="Times New Roman"/>
                <w:b w:val="false"/>
                <w:i w:val="false"/>
                <w:color w:val="000000"/>
                <w:sz w:val="20"/>
              </w:rPr>
              <w:t>
</w:t>
            </w:r>
            <w:r>
              <w:rPr>
                <w:rFonts w:ascii="Times New Roman"/>
                <w:b w:val="false"/>
                <w:i w:val="false"/>
                <w:color w:val="000000"/>
                <w:sz w:val="20"/>
              </w:rPr>
              <w:t>крахмал</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r>
              <w:br/>
            </w:r>
            <w:r>
              <w:rPr>
                <w:rFonts w:ascii="Times New Roman"/>
                <w:b w:val="false"/>
                <w:i w:val="false"/>
                <w:color w:val="000000"/>
                <w:sz w:val="20"/>
              </w:rPr>
              <w:t>
</w:t>
            </w:r>
            <w:r>
              <w:rPr>
                <w:rFonts w:ascii="Times New Roman"/>
                <w:b w:val="false"/>
                <w:i w:val="false"/>
                <w:color w:val="000000"/>
                <w:sz w:val="20"/>
              </w:rPr>
              <w:t>қызылшасынан/</w:t>
            </w:r>
            <w:r>
              <w:br/>
            </w:r>
            <w:r>
              <w:rPr>
                <w:rFonts w:ascii="Times New Roman"/>
                <w:b w:val="false"/>
                <w:i w:val="false"/>
                <w:color w:val="000000"/>
                <w:sz w:val="20"/>
              </w:rPr>
              <w:t>
</w:t>
            </w:r>
            <w:r>
              <w:rPr>
                <w:rFonts w:ascii="Times New Roman"/>
                <w:b w:val="false"/>
                <w:i w:val="false"/>
                <w:color w:val="000000"/>
                <w:sz w:val="20"/>
              </w:rPr>
              <w:t>свекловичная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гүлдерден/</w:t>
            </w:r>
            <w:r>
              <w:br/>
            </w:r>
            <w:r>
              <w:rPr>
                <w:rFonts w:ascii="Times New Roman"/>
                <w:b w:val="false"/>
                <w:i w:val="false"/>
                <w:color w:val="000000"/>
                <w:sz w:val="20"/>
              </w:rPr>
              <w:t>
</w:t>
            </w:r>
            <w:r>
              <w:rPr>
                <w:rFonts w:ascii="Times New Roman"/>
                <w:b w:val="false"/>
                <w:i w:val="false"/>
                <w:color w:val="000000"/>
                <w:sz w:val="20"/>
              </w:rPr>
              <w:t>цветочная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кристалдану/</w:t>
            </w:r>
            <w:r>
              <w:br/>
            </w:r>
            <w:r>
              <w:rPr>
                <w:rFonts w:ascii="Times New Roman"/>
                <w:b w:val="false"/>
                <w:i w:val="false"/>
                <w:color w:val="000000"/>
                <w:sz w:val="20"/>
              </w:rPr>
              <w:t>
</w:t>
            </w:r>
            <w:r>
              <w:rPr>
                <w:rFonts w:ascii="Times New Roman"/>
                <w:b w:val="false"/>
                <w:i w:val="false"/>
                <w:color w:val="000000"/>
                <w:sz w:val="20"/>
              </w:rPr>
              <w:t>кристализация</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689"/>
        <w:gridCol w:w="2775"/>
        <w:gridCol w:w="3093"/>
        <w:gridCol w:w="2266"/>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зертханасының</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лаборатории</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санитарной</w:t>
            </w:r>
            <w:r>
              <w:br/>
            </w:r>
            <w:r>
              <w:rPr>
                <w:rFonts w:ascii="Times New Roman"/>
                <w:b w:val="false"/>
                <w:i w:val="false"/>
                <w:color w:val="000000"/>
                <w:sz w:val="20"/>
              </w:rPr>
              <w:t>
</w:t>
            </w:r>
            <w:r>
              <w:rPr>
                <w:rFonts w:ascii="Times New Roman"/>
                <w:b w:val="false"/>
                <w:i w:val="false"/>
                <w:color w:val="000000"/>
                <w:sz w:val="20"/>
              </w:rPr>
              <w:t>экспертизы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w:t>
            </w:r>
            <w:r>
              <w:br/>
            </w:r>
            <w:r>
              <w:rPr>
                <w:rFonts w:ascii="Times New Roman"/>
                <w:b w:val="false"/>
                <w:i w:val="false"/>
                <w:color w:val="000000"/>
                <w:sz w:val="20"/>
              </w:rPr>
              <w:t>
</w:t>
            </w:r>
            <w:r>
              <w:rPr>
                <w:rFonts w:ascii="Times New Roman"/>
                <w:b w:val="false"/>
                <w:i w:val="false"/>
                <w:color w:val="000000"/>
                <w:sz w:val="20"/>
              </w:rPr>
              <w:t>күні мен нөмірі/</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экспертизы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Т.А.Ә.</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Ф.И.О. и 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Ескертпе</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213" w:id="39"/>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22 бағанда жазуды балды зертханалық зерттеуге жолдаған жағдайда жасайды/Запись в графе 22 делают в случае направления меда на лабораторное исследование.</w:t>
      </w:r>
      <w:r>
        <w:br/>
      </w:r>
      <w:r>
        <w:rPr>
          <w:rFonts w:ascii="Times New Roman"/>
          <w:b w:val="false"/>
          <w:i w:val="false"/>
          <w:color w:val="000000"/>
          <w:sz w:val="28"/>
        </w:rPr>
        <w:t>
</w:t>
      </w:r>
      <w:r>
        <w:rPr>
          <w:rFonts w:ascii="Times New Roman"/>
          <w:b w:val="false"/>
          <w:i w:val="false"/>
          <w:color w:val="000000"/>
          <w:sz w:val="28"/>
        </w:rPr>
        <w:t>
      24 бағанда балдың сатуға жіберілгенін немесе жіберілмегенін көрсетеді; соңғы жағдайда өнімді жарамсыздыққа шығарудың себептерін көрсетеді/В графе 24 указывают, выпущен мед в продажу или не выпущен; в последнем случае указывают причину браковки продукта.</w:t>
      </w:r>
    </w:p>
    <w:bookmarkEnd w:id="39"/>
    <w:bookmarkStart w:name="z216" w:id="40"/>
    <w:p>
      <w:pPr>
        <w:spacing w:after="0"/>
        <w:ind w:left="0"/>
        <w:jc w:val="both"/>
      </w:pPr>
      <w:r>
        <w:rPr>
          <w:rFonts w:ascii="Times New Roman"/>
          <w:b w:val="false"/>
          <w:i w:val="false"/>
          <w:color w:val="000000"/>
          <w:sz w:val="28"/>
        </w:rPr>
        <w:t>
 </w:t>
      </w:r>
      <w:r>
        <w:rPr>
          <w:rFonts w:ascii="Times New Roman"/>
          <w:b/>
          <w:i w:val="false"/>
          <w:color w:val="000000"/>
          <w:sz w:val="28"/>
        </w:rPr>
        <w:t>7) ішкі сауда объектілеріндегі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зертханаларында радиологиялық зерттеулерді жазуға</w:t>
      </w:r>
      <w:r>
        <w:br/>
      </w:r>
      <w:r>
        <w:rPr>
          <w:rFonts w:ascii="Times New Roman"/>
          <w:b w:val="false"/>
          <w:i w:val="false"/>
          <w:color w:val="000000"/>
          <w:sz w:val="28"/>
        </w:rPr>
        <w:t>
    </w:t>
      </w:r>
      <w:r>
        <w:rPr>
          <w:rFonts w:ascii="Times New Roman"/>
          <w:b/>
          <w:i w:val="false"/>
          <w:color w:val="000000"/>
          <w:sz w:val="28"/>
        </w:rPr>
        <w:t>арналған журнал/7) журнал для записи радиологических</w:t>
      </w:r>
      <w:r>
        <w:br/>
      </w:r>
      <w:r>
        <w:rPr>
          <w:rFonts w:ascii="Times New Roman"/>
          <w:b w:val="false"/>
          <w:i w:val="false"/>
          <w:color w:val="000000"/>
          <w:sz w:val="28"/>
        </w:rPr>
        <w:t>
     </w:t>
      </w:r>
      <w:r>
        <w:rPr>
          <w:rFonts w:ascii="Times New Roman"/>
          <w:b/>
          <w:i w:val="false"/>
          <w:color w:val="000000"/>
          <w:sz w:val="28"/>
        </w:rPr>
        <w:t>исследований в лабораториях ветеринарно-санитарной</w:t>
      </w:r>
      <w:r>
        <w:br/>
      </w:r>
      <w:r>
        <w:rPr>
          <w:rFonts w:ascii="Times New Roman"/>
          <w:b w:val="false"/>
          <w:i w:val="false"/>
          <w:color w:val="000000"/>
          <w:sz w:val="28"/>
        </w:rPr>
        <w:t>
         </w:t>
      </w:r>
      <w:r>
        <w:rPr>
          <w:rFonts w:ascii="Times New Roman"/>
          <w:b/>
          <w:i w:val="false"/>
          <w:color w:val="000000"/>
          <w:sz w:val="28"/>
        </w:rPr>
        <w:t>экспертизы на объектах внутренней торговли</w:t>
      </w:r>
      <w:r>
        <w:br/>
      </w:r>
      <w:r>
        <w:rPr>
          <w:rFonts w:ascii="Times New Roman"/>
          <w:b w:val="false"/>
          <w:i w:val="false"/>
          <w:color w:val="000000"/>
          <w:sz w:val="28"/>
        </w:rPr>
        <w:t>
         (ветесеп, № 7-вет нысан/ветучет, форма № 7-вет)</w:t>
      </w:r>
    </w:p>
    <w:bookmarkEnd w:id="40"/>
    <w:bookmarkStart w:name="z217" w:id="41"/>
    <w:p>
      <w:pPr>
        <w:spacing w:after="0"/>
        <w:ind w:left="0"/>
        <w:jc w:val="both"/>
      </w:pPr>
      <w:r>
        <w:rPr>
          <w:rFonts w:ascii="Times New Roman"/>
          <w:b w:val="false"/>
          <w:i w:val="false"/>
          <w:color w:val="000000"/>
          <w:sz w:val="28"/>
        </w:rPr>
        <w:t>
(Жұп беті/Четная страница)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93"/>
        <w:gridCol w:w="2113"/>
        <w:gridCol w:w="1873"/>
        <w:gridCol w:w="2673"/>
        <w:gridCol w:w="1753"/>
        <w:gridCol w:w="2053"/>
      </w:tblGrid>
      <w:tr>
        <w:trPr>
          <w:trHeight w:val="178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 п/п и</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rPr>
                <w:rFonts w:ascii="Times New Roman"/>
                <w:b w:val="false"/>
                <w:i w:val="false"/>
                <w:color w:val="000000"/>
                <w:sz w:val="20"/>
              </w:rPr>
              <w:t>тінің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w:t>
            </w:r>
            <w:r>
              <w:rPr>
                <w:rFonts w:ascii="Times New Roman"/>
                <w:b w:val="false"/>
                <w:i w:val="false"/>
                <w:color w:val="000000"/>
                <w:sz w:val="20"/>
              </w:rPr>
              <w:t>ование</w:t>
            </w:r>
            <w:r>
              <w:br/>
            </w:r>
            <w:r>
              <w:rPr>
                <w:rFonts w:ascii="Times New Roman"/>
                <w:b w:val="false"/>
                <w:i w:val="false"/>
                <w:color w:val="000000"/>
                <w:sz w:val="20"/>
              </w:rPr>
              <w:t>
</w:t>
            </w:r>
            <w:r>
              <w:rPr>
                <w:rFonts w:ascii="Times New Roman"/>
                <w:b w:val="false"/>
                <w:i w:val="false"/>
                <w:color w:val="000000"/>
                <w:sz w:val="20"/>
              </w:rPr>
              <w:t>объекта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Өтінушінің</w:t>
            </w:r>
            <w:r>
              <w:br/>
            </w:r>
            <w:r>
              <w:rPr>
                <w:rFonts w:ascii="Times New Roman"/>
                <w:b w:val="false"/>
                <w:i w:val="false"/>
                <w:color w:val="000000"/>
                <w:sz w:val="20"/>
              </w:rPr>
              <w:t>
</w:t>
            </w:r>
            <w:r>
              <w:rPr>
                <w:rFonts w:ascii="Times New Roman"/>
                <w:b w:val="false"/>
                <w:i w:val="false"/>
                <w:color w:val="000000"/>
                <w:sz w:val="20"/>
              </w:rPr>
              <w:t xml:space="preserve">немесе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rPr>
                <w:rFonts w:ascii="Times New Roman"/>
                <w:b w:val="false"/>
                <w:i w:val="false"/>
                <w:color w:val="000000"/>
                <w:sz w:val="20"/>
              </w:rPr>
              <w:t>Ф.И.О адрес</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w:t>
            </w:r>
            <w:r>
              <w:rPr>
                <w:rFonts w:ascii="Times New Roman"/>
                <w:b w:val="false"/>
                <w:i w:val="false"/>
                <w:color w:val="000000"/>
                <w:sz w:val="20"/>
              </w:rPr>
              <w:t>или владельца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w:t>
            </w:r>
            <w:r>
              <w:br/>
            </w:r>
            <w:r>
              <w:rPr>
                <w:rFonts w:ascii="Times New Roman"/>
                <w:b w:val="false"/>
                <w:i w:val="false"/>
                <w:color w:val="000000"/>
                <w:sz w:val="20"/>
              </w:rPr>
              <w:t>
</w:t>
            </w:r>
            <w:r>
              <w:rPr>
                <w:rFonts w:ascii="Times New Roman"/>
                <w:b w:val="false"/>
                <w:i w:val="false"/>
                <w:color w:val="000000"/>
                <w:sz w:val="20"/>
              </w:rPr>
              <w:t>түрі/</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прибора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Өлшеудің</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измерения</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18" w:id="42"/>
    <w:p>
      <w:pPr>
        <w:spacing w:after="0"/>
        <w:ind w:left="0"/>
        <w:jc w:val="both"/>
      </w:pPr>
      <w:r>
        <w:rPr>
          <w:rFonts w:ascii="Times New Roman"/>
          <w:b w:val="false"/>
          <w:i w:val="false"/>
          <w:color w:val="000000"/>
          <w:sz w:val="28"/>
        </w:rPr>
        <w:t>
(Тақ беті/Нечетная страница)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793"/>
        <w:gridCol w:w="2033"/>
        <w:gridCol w:w="3653"/>
        <w:gridCol w:w="24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бұдан әрі қолдану/</w:t>
            </w:r>
            <w:r>
              <w:br/>
            </w:r>
            <w:r>
              <w:rPr>
                <w:rFonts w:ascii="Times New Roman"/>
                <w:b w:val="false"/>
                <w:i w:val="false"/>
                <w:color w:val="000000"/>
                <w:sz w:val="20"/>
              </w:rPr>
              <w:t>
</w:t>
            </w:r>
            <w:r>
              <w:rPr>
                <w:rFonts w:ascii="Times New Roman"/>
                <w:b w:val="false"/>
                <w:i w:val="false"/>
                <w:color w:val="000000"/>
                <w:sz w:val="20"/>
              </w:rPr>
              <w:t>Дальнейшее использование продукта</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Доземетристің Т.А.Ә./</w:t>
            </w:r>
            <w:r>
              <w:br/>
            </w:r>
            <w:r>
              <w:rPr>
                <w:rFonts w:ascii="Times New Roman"/>
                <w:b w:val="false"/>
                <w:i w:val="false"/>
                <w:color w:val="000000"/>
                <w:sz w:val="20"/>
              </w:rPr>
              <w:t>
</w:t>
            </w:r>
            <w:r>
              <w:rPr>
                <w:rFonts w:ascii="Times New Roman"/>
                <w:b w:val="false"/>
                <w:i w:val="false"/>
                <w:color w:val="000000"/>
                <w:sz w:val="20"/>
              </w:rPr>
              <w:t>Ф.И.О. дозиметриста</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73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ограничении/</w:t>
            </w:r>
            <w:r>
              <w:br/>
            </w:r>
            <w:r>
              <w:rPr>
                <w:rFonts w:ascii="Times New Roman"/>
                <w:b w:val="false"/>
                <w:i w:val="false"/>
                <w:color w:val="000000"/>
                <w:sz w:val="20"/>
              </w:rPr>
              <w:t>
</w:t>
            </w:r>
            <w:r>
              <w:rPr>
                <w:rFonts w:ascii="Times New Roman"/>
                <w:b w:val="false"/>
                <w:i w:val="false"/>
                <w:color w:val="000000"/>
                <w:sz w:val="20"/>
              </w:rPr>
              <w:t>шексіз</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обеззараживание/</w:t>
            </w:r>
            <w:r>
              <w:br/>
            </w:r>
            <w:r>
              <w:rPr>
                <w:rFonts w:ascii="Times New Roman"/>
                <w:b w:val="false"/>
                <w:i w:val="false"/>
                <w:color w:val="000000"/>
                <w:sz w:val="20"/>
              </w:rPr>
              <w:t>
</w:t>
            </w:r>
            <w:r>
              <w:rPr>
                <w:rFonts w:ascii="Times New Roman"/>
                <w:b w:val="false"/>
                <w:i w:val="false"/>
                <w:color w:val="000000"/>
                <w:sz w:val="20"/>
              </w:rPr>
              <w:t>зарарсыздандыру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уничтожение/</w:t>
            </w:r>
            <w:r>
              <w:br/>
            </w:r>
            <w:r>
              <w:rPr>
                <w:rFonts w:ascii="Times New Roman"/>
                <w:b w:val="false"/>
                <w:i w:val="false"/>
                <w:color w:val="000000"/>
                <w:sz w:val="20"/>
              </w:rPr>
              <w:t>
</w:t>
            </w:r>
            <w:r>
              <w:rPr>
                <w:rFonts w:ascii="Times New Roman"/>
                <w:b w:val="false"/>
                <w:i w:val="false"/>
                <w:color w:val="000000"/>
                <w:sz w:val="20"/>
              </w:rPr>
              <w:t>жою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19" w:id="43"/>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Базардағы ветеринариялық–санитариялық сараптау зертханаларында гамма сәулеленуші нуклидтердің көлемді (КБ) және салыстырмалы белсенділігін (СБ) СРП-88н. радиометрінің көмегімен анықтайды./В лабораториях ветеринарно-санитарной экспертизы на рынках, объемную (ОА) и удельную активность (УА) гамма-излучающих нуклидов определяют с помощью радиометра СРП-88н.</w:t>
      </w:r>
    </w:p>
    <w:bookmarkEnd w:id="43"/>
    <w:bookmarkStart w:name="z221" w:id="44"/>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қызметті жүзеге асыратын жергілікті</w:t>
      </w:r>
      <w:r>
        <w:br/>
      </w:r>
      <w:r>
        <w:rPr>
          <w:rFonts w:ascii="Times New Roman"/>
          <w:b w:val="false"/>
          <w:i w:val="false"/>
          <w:color w:val="000000"/>
          <w:sz w:val="28"/>
        </w:rPr>
        <w:t>
   </w:t>
      </w:r>
      <w:r>
        <w:rPr>
          <w:rFonts w:ascii="Times New Roman"/>
          <w:b/>
          <w:i w:val="false"/>
          <w:color w:val="000000"/>
          <w:sz w:val="28"/>
        </w:rPr>
        <w:t>атқарушы орган бөлімшелері жүргізетін ветеринариялық есеп</w:t>
      </w:r>
      <w:r>
        <w:br/>
      </w:r>
      <w:r>
        <w:rPr>
          <w:rFonts w:ascii="Times New Roman"/>
          <w:b w:val="false"/>
          <w:i w:val="false"/>
          <w:color w:val="000000"/>
          <w:sz w:val="28"/>
        </w:rPr>
        <w:t>
     </w:t>
      </w:r>
      <w:r>
        <w:rPr>
          <w:rFonts w:ascii="Times New Roman"/>
          <w:b/>
          <w:i w:val="false"/>
          <w:color w:val="000000"/>
          <w:sz w:val="28"/>
        </w:rPr>
        <w:t>журналы/2. Журналы ветеринарного учета, которые ведут</w:t>
      </w:r>
      <w:r>
        <w:br/>
      </w:r>
      <w:r>
        <w:rPr>
          <w:rFonts w:ascii="Times New Roman"/>
          <w:b w:val="false"/>
          <w:i w:val="false"/>
          <w:color w:val="000000"/>
          <w:sz w:val="28"/>
        </w:rPr>
        <w:t>
 </w:t>
      </w:r>
      <w:r>
        <w:rPr>
          <w:rFonts w:ascii="Times New Roman"/>
          <w:b/>
          <w:i w:val="false"/>
          <w:color w:val="000000"/>
          <w:sz w:val="28"/>
        </w:rPr>
        <w:t>подразделения местных исполнительных органов осуществляющих</w:t>
      </w:r>
      <w:r>
        <w:br/>
      </w:r>
      <w:r>
        <w:rPr>
          <w:rFonts w:ascii="Times New Roman"/>
          <w:b w:val="false"/>
          <w:i w:val="false"/>
          <w:color w:val="000000"/>
          <w:sz w:val="28"/>
        </w:rPr>
        <w:t>
             </w:t>
      </w:r>
      <w:r>
        <w:rPr>
          <w:rFonts w:ascii="Times New Roman"/>
          <w:b/>
          <w:i w:val="false"/>
          <w:color w:val="000000"/>
          <w:sz w:val="28"/>
        </w:rPr>
        <w:t>деятельность в области ветеринарии:</w:t>
      </w:r>
    </w:p>
    <w:bookmarkEnd w:id="44"/>
    <w:bookmarkStart w:name="z222" w:id="45"/>
    <w:p>
      <w:pPr>
        <w:spacing w:after="0"/>
        <w:ind w:left="0"/>
        <w:jc w:val="both"/>
      </w:pPr>
      <w:r>
        <w:rPr>
          <w:rFonts w:ascii="Times New Roman"/>
          <w:b w:val="false"/>
          <w:i w:val="false"/>
          <w:color w:val="000000"/>
          <w:sz w:val="28"/>
        </w:rPr>
        <w:t>
 </w:t>
      </w:r>
      <w:r>
        <w:rPr>
          <w:rFonts w:ascii="Times New Roman"/>
          <w:b/>
          <w:i w:val="false"/>
          <w:color w:val="000000"/>
          <w:sz w:val="28"/>
        </w:rPr>
        <w:t>8) эпизоотиялық жағдайды жазу журналы/8) журнал для записи</w:t>
      </w:r>
      <w:r>
        <w:br/>
      </w:r>
      <w:r>
        <w:rPr>
          <w:rFonts w:ascii="Times New Roman"/>
          <w:b w:val="false"/>
          <w:i w:val="false"/>
          <w:color w:val="000000"/>
          <w:sz w:val="28"/>
        </w:rPr>
        <w:t>
                      </w:t>
      </w:r>
      <w:r>
        <w:rPr>
          <w:rFonts w:ascii="Times New Roman"/>
          <w:b/>
          <w:i w:val="false"/>
          <w:color w:val="000000"/>
          <w:sz w:val="28"/>
        </w:rPr>
        <w:t>эпизоотической ситуации</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әкімшілік–аумақтық бірліктердің атауы/наименование административно-территориальных</w:t>
      </w:r>
      <w:r>
        <w:br/>
      </w:r>
      <w:r>
        <w:rPr>
          <w:rFonts w:ascii="Times New Roman"/>
          <w:b w:val="false"/>
          <w:i w:val="false"/>
          <w:color w:val="000000"/>
          <w:sz w:val="28"/>
        </w:rPr>
        <w:t>
                               </w:t>
      </w:r>
      <w:r>
        <w:rPr>
          <w:rFonts w:ascii="Times New Roman"/>
          <w:b w:val="false"/>
          <w:i w:val="false"/>
          <w:color w:val="000000"/>
          <w:sz w:val="28"/>
        </w:rPr>
        <w:t>единиц</w:t>
      </w:r>
      <w:r>
        <w:br/>
      </w:r>
      <w:r>
        <w:rPr>
          <w:rFonts w:ascii="Times New Roman"/>
          <w:b w:val="false"/>
          <w:i w:val="false"/>
          <w:color w:val="000000"/>
          <w:sz w:val="28"/>
        </w:rPr>
        <w:t>
          (ветесеп, № 8-вет нысан/ветучет, форма № 8-вет)</w:t>
      </w:r>
    </w:p>
    <w:bookmarkEnd w:id="45"/>
    <w:bookmarkStart w:name="z223" w:id="46"/>
    <w:p>
      <w:pPr>
        <w:spacing w:after="0"/>
        <w:ind w:left="0"/>
        <w:jc w:val="both"/>
      </w:pPr>
      <w:r>
        <w:rPr>
          <w:rFonts w:ascii="Times New Roman"/>
          <w:b w:val="false"/>
          <w:i w:val="false"/>
          <w:color w:val="000000"/>
          <w:sz w:val="28"/>
        </w:rPr>
        <w:t>
(Жұп беті/Четная страница)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2490"/>
        <w:gridCol w:w="1693"/>
        <w:gridCol w:w="1392"/>
        <w:gridCol w:w="2253"/>
        <w:gridCol w:w="2555"/>
        <w:gridCol w:w="2362"/>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субъектісінің, елді мекеннің</w:t>
            </w:r>
            <w:r>
              <w:br/>
            </w:r>
            <w:r>
              <w:rPr>
                <w:rFonts w:ascii="Times New Roman"/>
                <w:b w:val="false"/>
                <w:i w:val="false"/>
                <w:color w:val="000000"/>
                <w:sz w:val="20"/>
              </w:rPr>
              <w:t>
</w:t>
            </w:r>
            <w:r>
              <w:rPr>
                <w:rFonts w:ascii="Times New Roman"/>
                <w:b w:val="false"/>
                <w:i w:val="false"/>
                <w:color w:val="000000"/>
                <w:sz w:val="20"/>
              </w:rPr>
              <w:t>атауы, жануар-</w:t>
            </w:r>
            <w:r>
              <w:br/>
            </w:r>
            <w:r>
              <w:rPr>
                <w:rFonts w:ascii="Times New Roman"/>
                <w:b w:val="false"/>
                <w:i w:val="false"/>
                <w:color w:val="000000"/>
                <w:sz w:val="20"/>
              </w:rPr>
              <w:t>
</w:t>
            </w:r>
            <w:r>
              <w:rPr>
                <w:rFonts w:ascii="Times New Roman"/>
                <w:b w:val="false"/>
                <w:i w:val="false"/>
                <w:color w:val="000000"/>
                <w:sz w:val="20"/>
              </w:rPr>
              <w:t>дың иесінің</w:t>
            </w:r>
            <w:r>
              <w:br/>
            </w:r>
            <w:r>
              <w:rPr>
                <w:rFonts w:ascii="Times New Roman"/>
                <w:b w:val="false"/>
                <w:i w:val="false"/>
                <w:color w:val="000000"/>
                <w:sz w:val="20"/>
              </w:rPr>
              <w:t>
</w:t>
            </w:r>
            <w:r>
              <w:rPr>
                <w:rFonts w:ascii="Times New Roman"/>
                <w:b w:val="false"/>
                <w:i w:val="false"/>
                <w:color w:val="000000"/>
                <w:sz w:val="20"/>
              </w:rPr>
              <w:t>тегі және</w:t>
            </w:r>
            <w:r>
              <w:br/>
            </w:r>
            <w:r>
              <w:rPr>
                <w:rFonts w:ascii="Times New Roman"/>
                <w:b w:val="false"/>
                <w:i w:val="false"/>
                <w:color w:val="000000"/>
                <w:sz w:val="20"/>
              </w:rPr>
              <w:t>
</w:t>
            </w:r>
            <w:r>
              <w:rPr>
                <w:rFonts w:ascii="Times New Roman"/>
                <w:b w:val="false"/>
                <w:i w:val="false"/>
                <w:color w:val="000000"/>
                <w:sz w:val="20"/>
              </w:rPr>
              <w:t>өзінің,</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атының бас</w:t>
            </w:r>
            <w:r>
              <w:br/>
            </w:r>
            <w:r>
              <w:rPr>
                <w:rFonts w:ascii="Times New Roman"/>
                <w:b w:val="false"/>
                <w:i w:val="false"/>
                <w:color w:val="000000"/>
                <w:sz w:val="20"/>
              </w:rPr>
              <w:t>
</w:t>
            </w:r>
            <w:r>
              <w:rPr>
                <w:rFonts w:ascii="Times New Roman"/>
                <w:b w:val="false"/>
                <w:i w:val="false"/>
                <w:color w:val="000000"/>
                <w:sz w:val="20"/>
              </w:rPr>
              <w:t>әріптері/</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хозяйствую-</w:t>
            </w:r>
            <w:r>
              <w:br/>
            </w:r>
            <w:r>
              <w:rPr>
                <w:rFonts w:ascii="Times New Roman"/>
                <w:b w:val="false"/>
                <w:i w:val="false"/>
                <w:color w:val="000000"/>
                <w:sz w:val="20"/>
              </w:rPr>
              <w:t>
</w:t>
            </w:r>
            <w:r>
              <w:rPr>
                <w:rFonts w:ascii="Times New Roman"/>
                <w:b w:val="false"/>
                <w:i w:val="false"/>
                <w:color w:val="000000"/>
                <w:sz w:val="20"/>
              </w:rPr>
              <w:t>щего субъекта,</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Фамилия и</w:t>
            </w:r>
            <w:r>
              <w:br/>
            </w:r>
            <w:r>
              <w:rPr>
                <w:rFonts w:ascii="Times New Roman"/>
                <w:b w:val="false"/>
                <w:i w:val="false"/>
                <w:color w:val="000000"/>
                <w:sz w:val="20"/>
              </w:rPr>
              <w:t>
</w:t>
            </w:r>
            <w:r>
              <w:rPr>
                <w:rFonts w:ascii="Times New Roman"/>
                <w:b w:val="false"/>
                <w:i w:val="false"/>
                <w:color w:val="000000"/>
                <w:sz w:val="20"/>
              </w:rPr>
              <w:t>инициалы</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дың түрі,</w:t>
            </w:r>
            <w:r>
              <w:br/>
            </w:r>
            <w:r>
              <w:rPr>
                <w:rFonts w:ascii="Times New Roman"/>
                <w:b w:val="false"/>
                <w:i w:val="false"/>
                <w:color w:val="000000"/>
                <w:sz w:val="20"/>
              </w:rPr>
              <w:t>
</w:t>
            </w: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аты және</w:t>
            </w:r>
            <w:r>
              <w:br/>
            </w:r>
            <w:r>
              <w:rPr>
                <w:rFonts w:ascii="Times New Roman"/>
                <w:b w:val="false"/>
                <w:i w:val="false"/>
                <w:color w:val="000000"/>
                <w:sz w:val="20"/>
              </w:rPr>
              <w:t>
</w:t>
            </w:r>
            <w:r>
              <w:rPr>
                <w:rFonts w:ascii="Times New Roman"/>
                <w:b w:val="false"/>
                <w:i w:val="false"/>
                <w:color w:val="000000"/>
                <w:sz w:val="20"/>
              </w:rPr>
              <w:t>бірдей-</w:t>
            </w:r>
            <w:r>
              <w:br/>
            </w:r>
            <w:r>
              <w:rPr>
                <w:rFonts w:ascii="Times New Roman"/>
                <w:b w:val="false"/>
                <w:i w:val="false"/>
                <w:color w:val="000000"/>
                <w:sz w:val="20"/>
              </w:rPr>
              <w:t>
</w:t>
            </w:r>
            <w:r>
              <w:rPr>
                <w:rFonts w:ascii="Times New Roman"/>
                <w:b w:val="false"/>
                <w:i w:val="false"/>
                <w:color w:val="000000"/>
                <w:sz w:val="20"/>
              </w:rPr>
              <w:t>лендіру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w:t>
            </w:r>
            <w:r>
              <w:br/>
            </w:r>
            <w:r>
              <w:rPr>
                <w:rFonts w:ascii="Times New Roman"/>
                <w:b w:val="false"/>
                <w:i w:val="false"/>
                <w:color w:val="000000"/>
                <w:sz w:val="20"/>
              </w:rPr>
              <w:t>
</w:t>
            </w:r>
            <w:r>
              <w:rPr>
                <w:rFonts w:ascii="Times New Roman"/>
                <w:b w:val="false"/>
                <w:i w:val="false"/>
                <w:color w:val="000000"/>
                <w:sz w:val="20"/>
              </w:rPr>
              <w:t>ный №</w:t>
            </w:r>
            <w:r>
              <w:br/>
            </w:r>
            <w:r>
              <w:rPr>
                <w:rFonts w:ascii="Times New Roman"/>
                <w:b w:val="false"/>
                <w:i w:val="false"/>
                <w:color w:val="000000"/>
                <w:sz w:val="20"/>
              </w:rPr>
              <w:t>
</w:t>
            </w:r>
            <w:r>
              <w:rPr>
                <w:rFonts w:ascii="Times New Roman"/>
                <w:b w:val="false"/>
                <w:i w:val="false"/>
                <w:color w:val="000000"/>
                <w:sz w:val="20"/>
              </w:rPr>
              <w:t>животного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возник-</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болезни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енгізілуінің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әкелінуінің</w:t>
            </w:r>
            <w:r>
              <w:br/>
            </w:r>
            <w:r>
              <w:rPr>
                <w:rFonts w:ascii="Times New Roman"/>
                <w:b w:val="false"/>
                <w:i w:val="false"/>
                <w:color w:val="000000"/>
                <w:sz w:val="20"/>
              </w:rPr>
              <w:t>
</w:t>
            </w:r>
            <w:r>
              <w:rPr>
                <w:rFonts w:ascii="Times New Roman"/>
                <w:b w:val="false"/>
                <w:i w:val="false"/>
                <w:color w:val="000000"/>
                <w:sz w:val="20"/>
              </w:rPr>
              <w:t>мүмкін</w:t>
            </w:r>
            <w:r>
              <w:br/>
            </w:r>
            <w:r>
              <w:rPr>
                <w:rFonts w:ascii="Times New Roman"/>
                <w:b w:val="false"/>
                <w:i w:val="false"/>
                <w:color w:val="000000"/>
                <w:sz w:val="20"/>
              </w:rPr>
              <w:t>
</w:t>
            </w:r>
            <w:r>
              <w:rPr>
                <w:rFonts w:ascii="Times New Roman"/>
                <w:b w:val="false"/>
                <w:i w:val="false"/>
                <w:color w:val="000000"/>
                <w:sz w:val="20"/>
              </w:rPr>
              <w:t>жолдары/</w:t>
            </w:r>
            <w:r>
              <w:br/>
            </w:r>
            <w:r>
              <w:rPr>
                <w:rFonts w:ascii="Times New Roman"/>
                <w:b w:val="false"/>
                <w:i w:val="false"/>
                <w:color w:val="000000"/>
                <w:sz w:val="20"/>
              </w:rPr>
              <w:t>
</w:t>
            </w:r>
            <w:r>
              <w:rPr>
                <w:rFonts w:ascii="Times New Roman"/>
                <w:b w:val="false"/>
                <w:i w:val="false"/>
                <w:color w:val="000000"/>
                <w:sz w:val="20"/>
              </w:rPr>
              <w:t>Предпола-</w:t>
            </w:r>
            <w:r>
              <w:br/>
            </w:r>
            <w:r>
              <w:rPr>
                <w:rFonts w:ascii="Times New Roman"/>
                <w:b w:val="false"/>
                <w:i w:val="false"/>
                <w:color w:val="000000"/>
                <w:sz w:val="20"/>
              </w:rPr>
              <w:t>
</w:t>
            </w:r>
            <w:r>
              <w:rPr>
                <w:rFonts w:ascii="Times New Roman"/>
                <w:b w:val="false"/>
                <w:i w:val="false"/>
                <w:color w:val="000000"/>
                <w:sz w:val="20"/>
              </w:rPr>
              <w:t>гаемые пути</w:t>
            </w:r>
            <w:r>
              <w:br/>
            </w:r>
            <w:r>
              <w:rPr>
                <w:rFonts w:ascii="Times New Roman"/>
                <w:b w:val="false"/>
                <w:i w:val="false"/>
                <w:color w:val="000000"/>
                <w:sz w:val="20"/>
              </w:rPr>
              <w:t>
</w:t>
            </w:r>
            <w:r>
              <w:rPr>
                <w:rFonts w:ascii="Times New Roman"/>
                <w:b w:val="false"/>
                <w:i w:val="false"/>
                <w:color w:val="000000"/>
                <w:sz w:val="20"/>
              </w:rPr>
              <w:t>заноса</w:t>
            </w:r>
            <w:r>
              <w:br/>
            </w:r>
            <w:r>
              <w:rPr>
                <w:rFonts w:ascii="Times New Roman"/>
                <w:b w:val="false"/>
                <w:i w:val="false"/>
                <w:color w:val="000000"/>
                <w:sz w:val="20"/>
              </w:rPr>
              <w:t>
</w:t>
            </w:r>
            <w:r>
              <w:rPr>
                <w:rFonts w:ascii="Times New Roman"/>
                <w:b w:val="false"/>
                <w:i w:val="false"/>
                <w:color w:val="000000"/>
                <w:sz w:val="20"/>
              </w:rPr>
              <w:t>или завоза</w:t>
            </w:r>
            <w:r>
              <w:br/>
            </w:r>
            <w:r>
              <w:rPr>
                <w:rFonts w:ascii="Times New Roman"/>
                <w:b w:val="false"/>
                <w:i w:val="false"/>
                <w:color w:val="000000"/>
                <w:sz w:val="20"/>
              </w:rPr>
              <w:t>
</w:t>
            </w:r>
            <w:r>
              <w:rPr>
                <w:rFonts w:ascii="Times New Roman"/>
                <w:b w:val="false"/>
                <w:i w:val="false"/>
                <w:color w:val="000000"/>
                <w:sz w:val="20"/>
              </w:rPr>
              <w:t>инфекции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w:t>
            </w:r>
            <w:r>
              <w:br/>
            </w:r>
            <w:r>
              <w:rPr>
                <w:rFonts w:ascii="Times New Roman"/>
                <w:b w:val="false"/>
                <w:i w:val="false"/>
                <w:color w:val="000000"/>
                <w:sz w:val="20"/>
              </w:rPr>
              <w:t>
</w:t>
            </w: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және расталған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установления и</w:t>
            </w:r>
            <w:r>
              <w:br/>
            </w:r>
            <w:r>
              <w:rPr>
                <w:rFonts w:ascii="Times New Roman"/>
                <w:b w:val="false"/>
                <w:i w:val="false"/>
                <w:color w:val="000000"/>
                <w:sz w:val="20"/>
              </w:rPr>
              <w:t>
</w:t>
            </w:r>
            <w:r>
              <w:rPr>
                <w:rFonts w:ascii="Times New Roman"/>
                <w:b w:val="false"/>
                <w:i w:val="false"/>
                <w:color w:val="000000"/>
                <w:sz w:val="20"/>
              </w:rPr>
              <w:t>подтверждения</w:t>
            </w:r>
            <w:r>
              <w:br/>
            </w:r>
            <w:r>
              <w:rPr>
                <w:rFonts w:ascii="Times New Roman"/>
                <w:b w:val="false"/>
                <w:i w:val="false"/>
                <w:color w:val="000000"/>
                <w:sz w:val="20"/>
              </w:rPr>
              <w:t>
</w:t>
            </w:r>
            <w:r>
              <w:rPr>
                <w:rFonts w:ascii="Times New Roman"/>
                <w:b w:val="false"/>
                <w:i w:val="false"/>
                <w:color w:val="000000"/>
                <w:sz w:val="20"/>
              </w:rPr>
              <w:t>диагноза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атқарушы</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пунктті</w:t>
            </w:r>
            <w:r>
              <w:br/>
            </w:r>
            <w:r>
              <w:rPr>
                <w:rFonts w:ascii="Times New Roman"/>
                <w:b w:val="false"/>
                <w:i w:val="false"/>
                <w:color w:val="000000"/>
                <w:sz w:val="20"/>
              </w:rPr>
              <w:t>
</w:t>
            </w:r>
            <w:r>
              <w:rPr>
                <w:rFonts w:ascii="Times New Roman"/>
                <w:b w:val="false"/>
                <w:i w:val="false"/>
                <w:color w:val="000000"/>
                <w:sz w:val="20"/>
              </w:rPr>
              <w:t>қолайсыз деп</w:t>
            </w:r>
            <w:r>
              <w:br/>
            </w:r>
            <w:r>
              <w:rPr>
                <w:rFonts w:ascii="Times New Roman"/>
                <w:b w:val="false"/>
                <w:i w:val="false"/>
                <w:color w:val="000000"/>
                <w:sz w:val="20"/>
              </w:rPr>
              <w:t>
</w:t>
            </w:r>
            <w:r>
              <w:rPr>
                <w:rFonts w:ascii="Times New Roman"/>
                <w:b w:val="false"/>
                <w:i w:val="false"/>
                <w:color w:val="000000"/>
                <w:sz w:val="20"/>
              </w:rPr>
              <w:t>жариялағаны</w:t>
            </w:r>
            <w:r>
              <w:br/>
            </w:r>
            <w:r>
              <w:rPr>
                <w:rFonts w:ascii="Times New Roman"/>
                <w:b w:val="false"/>
                <w:i w:val="false"/>
                <w:color w:val="000000"/>
                <w:sz w:val="20"/>
              </w:rPr>
              <w:t>
</w:t>
            </w:r>
            <w:r>
              <w:rPr>
                <w:rFonts w:ascii="Times New Roman"/>
                <w:b w:val="false"/>
                <w:i w:val="false"/>
                <w:color w:val="000000"/>
                <w:sz w:val="20"/>
              </w:rPr>
              <w:t>және карантин</w:t>
            </w:r>
            <w:r>
              <w:br/>
            </w:r>
            <w:r>
              <w:rPr>
                <w:rFonts w:ascii="Times New Roman"/>
                <w:b w:val="false"/>
                <w:i w:val="false"/>
                <w:color w:val="000000"/>
                <w:sz w:val="20"/>
              </w:rPr>
              <w:t>
</w:t>
            </w:r>
            <w:r>
              <w:rPr>
                <w:rFonts w:ascii="Times New Roman"/>
                <w:b w:val="false"/>
                <w:i w:val="false"/>
                <w:color w:val="000000"/>
                <w:sz w:val="20"/>
              </w:rPr>
              <w:t>немесе шектеу</w:t>
            </w:r>
            <w:r>
              <w:br/>
            </w:r>
            <w:r>
              <w:rPr>
                <w:rFonts w:ascii="Times New Roman"/>
                <w:b w:val="false"/>
                <w:i w:val="false"/>
                <w:color w:val="000000"/>
                <w:sz w:val="20"/>
              </w:rPr>
              <w:t>
</w:t>
            </w:r>
            <w:r>
              <w:rPr>
                <w:rFonts w:ascii="Times New Roman"/>
                <w:b w:val="false"/>
                <w:i w:val="false"/>
                <w:color w:val="000000"/>
                <w:sz w:val="20"/>
              </w:rPr>
              <w:t>белгілеу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шешімінің</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нөмірі/Дата и</w:t>
            </w:r>
            <w:r>
              <w:br/>
            </w:r>
            <w:r>
              <w:rPr>
                <w:rFonts w:ascii="Times New Roman"/>
                <w:b w:val="false"/>
                <w:i w:val="false"/>
                <w:color w:val="000000"/>
                <w:sz w:val="20"/>
              </w:rPr>
              <w:t>
</w:t>
            </w:r>
            <w:r>
              <w:rPr>
                <w:rFonts w:ascii="Times New Roman"/>
                <w:b w:val="false"/>
                <w:i w:val="false"/>
                <w:color w:val="000000"/>
                <w:sz w:val="20"/>
              </w:rPr>
              <w:t>номер решения</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ного органа</w:t>
            </w:r>
            <w:r>
              <w:br/>
            </w:r>
            <w:r>
              <w:rPr>
                <w:rFonts w:ascii="Times New Roman"/>
                <w:b w:val="false"/>
                <w:i w:val="false"/>
                <w:color w:val="000000"/>
                <w:sz w:val="20"/>
              </w:rPr>
              <w:t>
</w:t>
            </w:r>
            <w:r>
              <w:rPr>
                <w:rFonts w:ascii="Times New Roman"/>
                <w:b w:val="false"/>
                <w:i w:val="false"/>
                <w:color w:val="000000"/>
                <w:sz w:val="20"/>
              </w:rPr>
              <w:t>об объявлении</w:t>
            </w:r>
            <w:r>
              <w:br/>
            </w:r>
            <w:r>
              <w:rPr>
                <w:rFonts w:ascii="Times New Roman"/>
                <w:b w:val="false"/>
                <w:i w:val="false"/>
                <w:color w:val="000000"/>
                <w:sz w:val="20"/>
              </w:rPr>
              <w:t>
</w:t>
            </w:r>
            <w:r>
              <w:rPr>
                <w:rFonts w:ascii="Times New Roman"/>
                <w:b w:val="false"/>
                <w:i w:val="false"/>
                <w:color w:val="000000"/>
                <w:sz w:val="20"/>
              </w:rPr>
              <w:t>пункта небла-</w:t>
            </w:r>
            <w:r>
              <w:br/>
            </w:r>
            <w:r>
              <w:rPr>
                <w:rFonts w:ascii="Times New Roman"/>
                <w:b w:val="false"/>
                <w:i w:val="false"/>
                <w:color w:val="000000"/>
                <w:sz w:val="20"/>
              </w:rPr>
              <w:t>
</w:t>
            </w:r>
            <w:r>
              <w:rPr>
                <w:rFonts w:ascii="Times New Roman"/>
                <w:b w:val="false"/>
                <w:i w:val="false"/>
                <w:color w:val="000000"/>
                <w:sz w:val="20"/>
              </w:rPr>
              <w:t>гополучным</w:t>
            </w:r>
            <w:r>
              <w:br/>
            </w:r>
            <w:r>
              <w:rPr>
                <w:rFonts w:ascii="Times New Roman"/>
                <w:b w:val="false"/>
                <w:i w:val="false"/>
                <w:color w:val="000000"/>
                <w:sz w:val="20"/>
              </w:rPr>
              <w:t>
</w:t>
            </w:r>
            <w:r>
              <w:rPr>
                <w:rFonts w:ascii="Times New Roman"/>
                <w:b w:val="false"/>
                <w:i w:val="false"/>
                <w:color w:val="000000"/>
                <w:sz w:val="20"/>
              </w:rPr>
              <w:t>и установ-</w:t>
            </w:r>
            <w:r>
              <w:br/>
            </w:r>
            <w:r>
              <w:rPr>
                <w:rFonts w:ascii="Times New Roman"/>
                <w:b w:val="false"/>
                <w:i w:val="false"/>
                <w:color w:val="000000"/>
                <w:sz w:val="20"/>
              </w:rPr>
              <w:t>
</w:t>
            </w:r>
            <w:r>
              <w:rPr>
                <w:rFonts w:ascii="Times New Roman"/>
                <w:b w:val="false"/>
                <w:i w:val="false"/>
                <w:color w:val="000000"/>
                <w:sz w:val="20"/>
              </w:rPr>
              <w:t>лении</w:t>
            </w:r>
            <w:r>
              <w:br/>
            </w:r>
            <w:r>
              <w:rPr>
                <w:rFonts w:ascii="Times New Roman"/>
                <w:b w:val="false"/>
                <w:i w:val="false"/>
                <w:color w:val="000000"/>
                <w:sz w:val="20"/>
              </w:rPr>
              <w:t>
</w:t>
            </w:r>
            <w:r>
              <w:rPr>
                <w:rFonts w:ascii="Times New Roman"/>
                <w:b w:val="false"/>
                <w:i w:val="false"/>
                <w:color w:val="000000"/>
                <w:sz w:val="20"/>
              </w:rPr>
              <w:t>карантина или</w:t>
            </w:r>
            <w:r>
              <w:br/>
            </w:r>
            <w:r>
              <w:rPr>
                <w:rFonts w:ascii="Times New Roman"/>
                <w:b w:val="false"/>
                <w:i w:val="false"/>
                <w:color w:val="000000"/>
                <w:sz w:val="20"/>
              </w:rPr>
              <w:t>
</w:t>
            </w:r>
            <w:r>
              <w:rPr>
                <w:rFonts w:ascii="Times New Roman"/>
                <w:b w:val="false"/>
                <w:i w:val="false"/>
                <w:color w:val="000000"/>
                <w:sz w:val="20"/>
              </w:rPr>
              <w:t>ограничений</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24" w:id="47"/>
    <w:p>
      <w:pPr>
        <w:spacing w:after="0"/>
        <w:ind w:left="0"/>
        <w:jc w:val="both"/>
      </w:pPr>
      <w:r>
        <w:rPr>
          <w:rFonts w:ascii="Times New Roman"/>
          <w:b w:val="false"/>
          <w:i w:val="false"/>
          <w:color w:val="000000"/>
          <w:sz w:val="28"/>
        </w:rPr>
        <w:t>
(Жұп беті/Четная страница)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526"/>
        <w:gridCol w:w="1482"/>
        <w:gridCol w:w="1285"/>
        <w:gridCol w:w="1351"/>
        <w:gridCol w:w="1373"/>
        <w:gridCol w:w="1724"/>
        <w:gridCol w:w="2426"/>
        <w:gridCol w:w="1638"/>
      </w:tblGrid>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жануарлардың</w:t>
            </w:r>
            <w:r>
              <w:br/>
            </w:r>
            <w:r>
              <w:rPr>
                <w:rFonts w:ascii="Times New Roman"/>
                <w:b w:val="false"/>
                <w:i w:val="false"/>
                <w:color w:val="000000"/>
                <w:sz w:val="20"/>
              </w:rPr>
              <w:t>
</w:t>
            </w:r>
            <w:r>
              <w:rPr>
                <w:rFonts w:ascii="Times New Roman"/>
                <w:b w:val="false"/>
                <w:i w:val="false"/>
                <w:color w:val="000000"/>
                <w:sz w:val="20"/>
              </w:rPr>
              <w:t>мөлшері, бас/Количество</w:t>
            </w:r>
            <w:r>
              <w:br/>
            </w:r>
            <w:r>
              <w:rPr>
                <w:rFonts w:ascii="Times New Roman"/>
                <w:b w:val="false"/>
                <w:i w:val="false"/>
                <w:color w:val="000000"/>
                <w:sz w:val="20"/>
              </w:rPr>
              <w:t>
</w:t>
            </w:r>
            <w:r>
              <w:rPr>
                <w:rFonts w:ascii="Times New Roman"/>
                <w:b w:val="false"/>
                <w:i w:val="false"/>
                <w:color w:val="000000"/>
                <w:sz w:val="20"/>
              </w:rPr>
              <w:t>заболевших 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іс-шаралар/Проводимые</w:t>
            </w:r>
            <w:r>
              <w:br/>
            </w:r>
            <w:r>
              <w:rPr>
                <w:rFonts w:ascii="Times New Roman"/>
                <w:b w:val="false"/>
                <w:i w:val="false"/>
                <w:color w:val="000000"/>
                <w:sz w:val="20"/>
              </w:rPr>
              <w:t>
</w:t>
            </w:r>
            <w:r>
              <w:rPr>
                <w:rFonts w:ascii="Times New Roman"/>
                <w:b w:val="false"/>
                <w:i w:val="false"/>
                <w:color w:val="000000"/>
                <w:sz w:val="20"/>
              </w:rPr>
              <w:t>ветеринарные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Пунктті</w:t>
            </w:r>
            <w:r>
              <w:br/>
            </w:r>
            <w:r>
              <w:rPr>
                <w:rFonts w:ascii="Times New Roman"/>
                <w:b w:val="false"/>
                <w:i w:val="false"/>
                <w:color w:val="000000"/>
                <w:sz w:val="20"/>
              </w:rPr>
              <w:t>
</w:t>
            </w:r>
            <w:r>
              <w:rPr>
                <w:rFonts w:ascii="Times New Roman"/>
                <w:b w:val="false"/>
                <w:i w:val="false"/>
                <w:color w:val="000000"/>
                <w:sz w:val="20"/>
              </w:rPr>
              <w:t>қолайлы</w:t>
            </w:r>
            <w:r>
              <w:br/>
            </w:r>
            <w:r>
              <w:rPr>
                <w:rFonts w:ascii="Times New Roman"/>
                <w:b w:val="false"/>
                <w:i w:val="false"/>
                <w:color w:val="000000"/>
                <w:sz w:val="20"/>
              </w:rPr>
              <w:t>
</w:t>
            </w:r>
            <w:r>
              <w:rPr>
                <w:rFonts w:ascii="Times New Roman"/>
                <w:b w:val="false"/>
                <w:i w:val="false"/>
                <w:color w:val="000000"/>
                <w:sz w:val="20"/>
              </w:rPr>
              <w:t>деп</w:t>
            </w:r>
            <w:r>
              <w:br/>
            </w:r>
            <w:r>
              <w:rPr>
                <w:rFonts w:ascii="Times New Roman"/>
                <w:b w:val="false"/>
                <w:i w:val="false"/>
                <w:color w:val="000000"/>
                <w:sz w:val="20"/>
              </w:rPr>
              <w:t>
</w:t>
            </w:r>
            <w:r>
              <w:rPr>
                <w:rFonts w:ascii="Times New Roman"/>
                <w:b w:val="false"/>
                <w:i w:val="false"/>
                <w:color w:val="000000"/>
                <w:sz w:val="20"/>
              </w:rPr>
              <w:t>жариялау,</w:t>
            </w:r>
            <w:r>
              <w:br/>
            </w:r>
            <w:r>
              <w:rPr>
                <w:rFonts w:ascii="Times New Roman"/>
                <w:b w:val="false"/>
                <w:i w:val="false"/>
                <w:color w:val="000000"/>
                <w:sz w:val="20"/>
              </w:rPr>
              <w:t>
</w:t>
            </w:r>
            <w:r>
              <w:rPr>
                <w:rFonts w:ascii="Times New Roman"/>
                <w:b w:val="false"/>
                <w:i w:val="false"/>
                <w:color w:val="000000"/>
                <w:sz w:val="20"/>
              </w:rPr>
              <w:t>карантин</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шектеуді</w:t>
            </w:r>
            <w:r>
              <w:br/>
            </w:r>
            <w:r>
              <w:rPr>
                <w:rFonts w:ascii="Times New Roman"/>
                <w:b w:val="false"/>
                <w:i w:val="false"/>
                <w:color w:val="000000"/>
                <w:sz w:val="20"/>
              </w:rPr>
              <w:t>
</w:t>
            </w:r>
            <w:r>
              <w:rPr>
                <w:rFonts w:ascii="Times New Roman"/>
                <w:b w:val="false"/>
                <w:i w:val="false"/>
                <w:color w:val="000000"/>
                <w:sz w:val="20"/>
              </w:rPr>
              <w:t>алу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объяв-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благо-</w:t>
            </w:r>
            <w:r>
              <w:br/>
            </w:r>
            <w:r>
              <w:rPr>
                <w:rFonts w:ascii="Times New Roman"/>
                <w:b w:val="false"/>
                <w:i w:val="false"/>
                <w:color w:val="000000"/>
                <w:sz w:val="20"/>
              </w:rPr>
              <w:t>
</w:t>
            </w:r>
            <w:r>
              <w:rPr>
                <w:rFonts w:ascii="Times New Roman"/>
                <w:b w:val="false"/>
                <w:i w:val="false"/>
                <w:color w:val="000000"/>
                <w:sz w:val="20"/>
              </w:rPr>
              <w:t>получным,</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или огра-</w:t>
            </w:r>
            <w:r>
              <w:br/>
            </w:r>
            <w:r>
              <w:rPr>
                <w:rFonts w:ascii="Times New Roman"/>
                <w:b w:val="false"/>
                <w:i w:val="false"/>
                <w:color w:val="000000"/>
                <w:sz w:val="20"/>
              </w:rPr>
              <w:t>
</w:t>
            </w:r>
            <w:r>
              <w:rPr>
                <w:rFonts w:ascii="Times New Roman"/>
                <w:b w:val="false"/>
                <w:i w:val="false"/>
                <w:color w:val="000000"/>
                <w:sz w:val="20"/>
              </w:rPr>
              <w:t>ничений</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w:t>
            </w:r>
            <w:r>
              <w:br/>
            </w:r>
            <w:r>
              <w:rPr>
                <w:rFonts w:ascii="Times New Roman"/>
                <w:b w:val="false"/>
                <w:i w:val="false"/>
                <w:color w:val="000000"/>
                <w:sz w:val="20"/>
              </w:rPr>
              <w:t>
</w:t>
            </w:r>
            <w:r>
              <w:rPr>
                <w:rFonts w:ascii="Times New Roman"/>
                <w:b w:val="false"/>
                <w:i w:val="false"/>
                <w:color w:val="000000"/>
                <w:sz w:val="20"/>
              </w:rPr>
              <w:t>тексеріс</w:t>
            </w:r>
            <w:r>
              <w:br/>
            </w:r>
            <w:r>
              <w:rPr>
                <w:rFonts w:ascii="Times New Roman"/>
                <w:b w:val="false"/>
                <w:i w:val="false"/>
                <w:color w:val="000000"/>
                <w:sz w:val="20"/>
              </w:rPr>
              <w:t>
</w:t>
            </w:r>
            <w:r>
              <w:rPr>
                <w:rFonts w:ascii="Times New Roman"/>
                <w:b w:val="false"/>
                <w:i w:val="false"/>
                <w:color w:val="000000"/>
                <w:sz w:val="20"/>
              </w:rPr>
              <w:t>пен жазуды</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инспектордың</w:t>
            </w:r>
            <w:r>
              <w:br/>
            </w:r>
            <w:r>
              <w:rPr>
                <w:rFonts w:ascii="Times New Roman"/>
                <w:b w:val="false"/>
                <w:i w:val="false"/>
                <w:color w:val="000000"/>
                <w:sz w:val="20"/>
              </w:rPr>
              <w:t>
</w:t>
            </w:r>
            <w:r>
              <w:rPr>
                <w:rFonts w:ascii="Times New Roman"/>
                <w:b w:val="false"/>
                <w:i w:val="false"/>
                <w:color w:val="000000"/>
                <w:sz w:val="20"/>
              </w:rPr>
              <w:t>тегі және</w:t>
            </w:r>
            <w:r>
              <w:br/>
            </w:r>
            <w:r>
              <w:rPr>
                <w:rFonts w:ascii="Times New Roman"/>
                <w:b w:val="false"/>
                <w:i w:val="false"/>
                <w:color w:val="000000"/>
                <w:sz w:val="20"/>
              </w:rPr>
              <w:t>
</w:t>
            </w:r>
            <w:r>
              <w:rPr>
                <w:rFonts w:ascii="Times New Roman"/>
                <w:b w:val="false"/>
                <w:i w:val="false"/>
                <w:color w:val="000000"/>
                <w:sz w:val="20"/>
              </w:rPr>
              <w:t>қолы/Фамилия</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санитарного</w:t>
            </w:r>
            <w:r>
              <w:br/>
            </w:r>
            <w:r>
              <w:rPr>
                <w:rFonts w:ascii="Times New Roman"/>
                <w:b w:val="false"/>
                <w:i w:val="false"/>
                <w:color w:val="000000"/>
                <w:sz w:val="20"/>
              </w:rPr>
              <w:t>
</w:t>
            </w:r>
            <w:r>
              <w:rPr>
                <w:rFonts w:ascii="Times New Roman"/>
                <w:b w:val="false"/>
                <w:i w:val="false"/>
                <w:color w:val="000000"/>
                <w:sz w:val="20"/>
              </w:rPr>
              <w:t>инспектора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эпизоото-</w:t>
            </w:r>
            <w:r>
              <w:br/>
            </w:r>
            <w:r>
              <w:rPr>
                <w:rFonts w:ascii="Times New Roman"/>
                <w:b w:val="false"/>
                <w:i w:val="false"/>
                <w:color w:val="000000"/>
                <w:sz w:val="20"/>
              </w:rPr>
              <w:t>
</w:t>
            </w:r>
            <w:r>
              <w:rPr>
                <w:rFonts w:ascii="Times New Roman"/>
                <w:b w:val="false"/>
                <w:i w:val="false"/>
                <w:color w:val="000000"/>
                <w:sz w:val="20"/>
              </w:rPr>
              <w:t>логическое</w:t>
            </w:r>
            <w:r>
              <w:br/>
            </w:r>
            <w:r>
              <w:rPr>
                <w:rFonts w:ascii="Times New Roman"/>
                <w:b w:val="false"/>
                <w:i w:val="false"/>
                <w:color w:val="000000"/>
                <w:sz w:val="20"/>
              </w:rPr>
              <w:t>
</w:t>
            </w:r>
            <w:r>
              <w:rPr>
                <w:rFonts w:ascii="Times New Roman"/>
                <w:b w:val="false"/>
                <w:i w:val="false"/>
                <w:color w:val="000000"/>
                <w:sz w:val="20"/>
              </w:rPr>
              <w:t>обследование</w:t>
            </w:r>
            <w:r>
              <w:br/>
            </w:r>
            <w:r>
              <w:rPr>
                <w:rFonts w:ascii="Times New Roman"/>
                <w:b w:val="false"/>
                <w:i w:val="false"/>
                <w:color w:val="000000"/>
                <w:sz w:val="20"/>
              </w:rPr>
              <w:t>
</w:t>
            </w:r>
            <w:r>
              <w:rPr>
                <w:rFonts w:ascii="Times New Roman"/>
                <w:b w:val="false"/>
                <w:i w:val="false"/>
                <w:color w:val="000000"/>
                <w:sz w:val="20"/>
              </w:rPr>
              <w:t>и запись</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54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ғанды/</w:t>
            </w:r>
            <w:r>
              <w:br/>
            </w:r>
            <w:r>
              <w:rPr>
                <w:rFonts w:ascii="Times New Roman"/>
                <w:b w:val="false"/>
                <w:i w:val="false"/>
                <w:color w:val="000000"/>
                <w:sz w:val="20"/>
              </w:rPr>
              <w:t>
</w:t>
            </w:r>
            <w:r>
              <w:rPr>
                <w:rFonts w:ascii="Times New Roman"/>
                <w:b w:val="false"/>
                <w:i w:val="false"/>
                <w:color w:val="000000"/>
                <w:sz w:val="20"/>
              </w:rPr>
              <w:t>забо-</w:t>
            </w:r>
            <w:r>
              <w:br/>
            </w:r>
            <w:r>
              <w:rPr>
                <w:rFonts w:ascii="Times New Roman"/>
                <w:b w:val="false"/>
                <w:i w:val="false"/>
                <w:color w:val="000000"/>
                <w:sz w:val="20"/>
              </w:rPr>
              <w:t>
</w:t>
            </w:r>
            <w:r>
              <w:rPr>
                <w:rFonts w:ascii="Times New Roman"/>
                <w:b w:val="false"/>
                <w:i w:val="false"/>
                <w:color w:val="000000"/>
                <w:sz w:val="20"/>
              </w:rPr>
              <w:t>лело</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егілді/</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привиты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серуге</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верг-</w:t>
            </w:r>
            <w:r>
              <w:br/>
            </w:r>
            <w:r>
              <w:rPr>
                <w:rFonts w:ascii="Times New Roman"/>
                <w:b w:val="false"/>
                <w:i w:val="false"/>
                <w:color w:val="000000"/>
                <w:sz w:val="20"/>
              </w:rPr>
              <w:t>
</w:t>
            </w:r>
            <w:r>
              <w:rPr>
                <w:rFonts w:ascii="Times New Roman"/>
                <w:b w:val="false"/>
                <w:i w:val="false"/>
                <w:color w:val="000000"/>
                <w:sz w:val="20"/>
              </w:rPr>
              <w:t>нуто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т.б/</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и 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25" w:id="4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6 бағанда аурудың диагнозы қашан белгіленгені көрсетіледі./В графе 6 указывают, когда установлен диагноз болезни.</w:t>
      </w:r>
      <w:r>
        <w:br/>
      </w:r>
      <w:r>
        <w:rPr>
          <w:rFonts w:ascii="Times New Roman"/>
          <w:b w:val="false"/>
          <w:i w:val="false"/>
          <w:color w:val="000000"/>
          <w:sz w:val="28"/>
        </w:rPr>
        <w:t>
</w:t>
      </w:r>
      <w:r>
        <w:rPr>
          <w:rFonts w:ascii="Times New Roman"/>
          <w:b w:val="false"/>
          <w:i w:val="false"/>
          <w:color w:val="000000"/>
          <w:sz w:val="28"/>
        </w:rPr>
        <w:t>
      2. 7 және 14 бағандарда атқарушы органның шаруашылықты, елді мекенді осы ауру бойынша қолайсыз деп жариялаған, карантинге қою және карантинді тоқтату немесе ауруды жою және шектеуді тоқтату туралы шешімінің күні мен нөмірін жазады./В графах 7 и 14 записывают дату и номер решения исполнительного органа об объявлении хозяйства, населенного пункта неблагополучным по данной болезни, о наложении и снятии карантина или ликвидации заболевания и снятии ограничений.</w:t>
      </w:r>
      <w:r>
        <w:br/>
      </w:r>
      <w:r>
        <w:rPr>
          <w:rFonts w:ascii="Times New Roman"/>
          <w:b w:val="false"/>
          <w:i w:val="false"/>
          <w:color w:val="000000"/>
          <w:sz w:val="28"/>
        </w:rPr>
        <w:t>
</w:t>
      </w:r>
      <w:r>
        <w:rPr>
          <w:rFonts w:ascii="Times New Roman"/>
          <w:b w:val="false"/>
          <w:i w:val="false"/>
          <w:color w:val="000000"/>
          <w:sz w:val="28"/>
        </w:rPr>
        <w:t>
      3. 8-10 бағандарда эпизоотия кезеңінде ауырған, өлім-жітімге ұшыраған, лажсыз сойылған немесе жойылған жануарлардың мөлшері туралы қорытынды мәлімет көрсетіледі./В графах 8-10 указывают итоговые сведения о количестве заболевших, павших, вынужденно убитых или уничтоженных животных за период эпизоотии.</w:t>
      </w:r>
      <w:r>
        <w:br/>
      </w:r>
      <w:r>
        <w:rPr>
          <w:rFonts w:ascii="Times New Roman"/>
          <w:b w:val="false"/>
          <w:i w:val="false"/>
          <w:color w:val="000000"/>
          <w:sz w:val="28"/>
        </w:rPr>
        <w:t>
</w:t>
      </w:r>
      <w:r>
        <w:rPr>
          <w:rFonts w:ascii="Times New Roman"/>
          <w:b w:val="false"/>
          <w:i w:val="false"/>
          <w:color w:val="000000"/>
          <w:sz w:val="28"/>
        </w:rPr>
        <w:t>
      4. 11-13 бағандарда карантин кезеңінде жүргізілген ветеринариялық іс-шараларды жазады./В графах 11-13 записывают проведенные ветеринарные мероприятия в период карантина.</w:t>
      </w:r>
      <w:r>
        <w:br/>
      </w:r>
      <w:r>
        <w:rPr>
          <w:rFonts w:ascii="Times New Roman"/>
          <w:b w:val="false"/>
          <w:i w:val="false"/>
          <w:color w:val="000000"/>
          <w:sz w:val="28"/>
        </w:rPr>
        <w:t>
</w:t>
      </w:r>
      <w:r>
        <w:rPr>
          <w:rFonts w:ascii="Times New Roman"/>
          <w:b w:val="false"/>
          <w:i w:val="false"/>
          <w:color w:val="000000"/>
          <w:sz w:val="28"/>
        </w:rPr>
        <w:t>
      5. 16 бағанға осы шаруашылық, пункт және бұдан арғылар (қауіпті аймақ) үшін қол жетімді шектегі инфекциялық аурулар пайда болғанда жазады, мысалы көрші шаруашылықта жануарлардың аусылы пайда болғанда./В графу 16 записывают возникновение инфекционных заболеваний в пределах досягаемости для данного хозяйства, пункта и так далее (угрожаемая зона), например при возникновении ящура животных в соседнем хозяйстве.</w:t>
      </w:r>
    </w:p>
    <w:bookmarkEnd w:id="48"/>
    <w:bookmarkStart w:name="z231" w:id="49"/>
    <w:p>
      <w:pPr>
        <w:spacing w:after="0"/>
        <w:ind w:left="0"/>
        <w:jc w:val="both"/>
      </w:pPr>
      <w:r>
        <w:rPr>
          <w:rFonts w:ascii="Times New Roman"/>
          <w:b w:val="false"/>
          <w:i w:val="false"/>
          <w:color w:val="000000"/>
          <w:sz w:val="28"/>
        </w:rPr>
        <w:t>
 </w:t>
      </w:r>
      <w:r>
        <w:rPr>
          <w:rFonts w:ascii="Times New Roman"/>
          <w:b/>
          <w:i w:val="false"/>
          <w:color w:val="000000"/>
          <w:sz w:val="28"/>
        </w:rPr>
        <w:t>9) балықты зерттеуді, балық шаруашылығындағы ветеринариялық</w:t>
      </w:r>
      <w:r>
        <w:br/>
      </w:r>
      <w:r>
        <w:rPr>
          <w:rFonts w:ascii="Times New Roman"/>
          <w:b w:val="false"/>
          <w:i w:val="false"/>
          <w:color w:val="000000"/>
          <w:sz w:val="28"/>
        </w:rPr>
        <w:t xml:space="preserve">
   </w:t>
      </w:r>
      <w:r>
        <w:rPr>
          <w:rFonts w:ascii="Times New Roman"/>
          <w:b/>
          <w:i w:val="false"/>
          <w:color w:val="000000"/>
          <w:sz w:val="28"/>
        </w:rPr>
        <w:t>іс–шараларды есепке алу журналы (балық кәсіпшілігінің су</w:t>
      </w:r>
      <w:r>
        <w:br/>
      </w:r>
      <w:r>
        <w:rPr>
          <w:rFonts w:ascii="Times New Roman"/>
          <w:b w:val="false"/>
          <w:i w:val="false"/>
          <w:color w:val="000000"/>
          <w:sz w:val="28"/>
        </w:rPr>
        <w:t xml:space="preserve">
   </w:t>
      </w:r>
      <w:r>
        <w:rPr>
          <w:rFonts w:ascii="Times New Roman"/>
          <w:b/>
          <w:i w:val="false"/>
          <w:color w:val="000000"/>
          <w:sz w:val="28"/>
        </w:rPr>
        <w:t>қоймасы)/9) журнал учета исследования рыбы, ветеринарных</w:t>
      </w:r>
      <w:r>
        <w:br/>
      </w:r>
      <w:r>
        <w:rPr>
          <w:rFonts w:ascii="Times New Roman"/>
          <w:b w:val="false"/>
          <w:i w:val="false"/>
          <w:color w:val="000000"/>
          <w:sz w:val="28"/>
        </w:rPr>
        <w:t xml:space="preserve">
   </w:t>
      </w:r>
      <w:r>
        <w:rPr>
          <w:rFonts w:ascii="Times New Roman"/>
          <w:b/>
          <w:i w:val="false"/>
          <w:color w:val="000000"/>
          <w:sz w:val="28"/>
        </w:rPr>
        <w:t>мероприятий в рыбном хозяйстве (рыбопромысловом водоеме)</w:t>
      </w:r>
      <w:r>
        <w:br/>
      </w:r>
      <w:r>
        <w:rPr>
          <w:rFonts w:ascii="Times New Roman"/>
          <w:b w:val="false"/>
          <w:i w:val="false"/>
          <w:color w:val="000000"/>
          <w:sz w:val="28"/>
        </w:rPr>
        <w:t>
          (ветесеп, № 9-ветнысан/ветучет, форма № 9-вет)</w:t>
      </w:r>
    </w:p>
    <w:bookmarkEnd w:id="49"/>
    <w:bookmarkStart w:name="z232" w:id="50"/>
    <w:p>
      <w:pPr>
        <w:spacing w:after="0"/>
        <w:ind w:left="0"/>
        <w:jc w:val="both"/>
      </w:pPr>
      <w:r>
        <w:rPr>
          <w:rFonts w:ascii="Times New Roman"/>
          <w:b w:val="false"/>
          <w:i w:val="false"/>
          <w:color w:val="000000"/>
          <w:sz w:val="28"/>
        </w:rPr>
        <w:t>
(Жұп беті/Четная страница)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980"/>
        <w:gridCol w:w="1499"/>
        <w:gridCol w:w="1259"/>
        <w:gridCol w:w="1521"/>
        <w:gridCol w:w="2068"/>
        <w:gridCol w:w="2636"/>
        <w:gridCol w:w="1982"/>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саны, түрі,</w:t>
            </w:r>
            <w:r>
              <w:br/>
            </w:r>
            <w:r>
              <w:rPr>
                <w:rFonts w:ascii="Times New Roman"/>
                <w:b w:val="false"/>
                <w:i w:val="false"/>
                <w:color w:val="000000"/>
                <w:sz w:val="20"/>
              </w:rPr>
              <w:t>
</w:t>
            </w:r>
            <w:r>
              <w:rPr>
                <w:rFonts w:ascii="Times New Roman"/>
                <w:b w:val="false"/>
                <w:i w:val="false"/>
                <w:color w:val="000000"/>
                <w:sz w:val="20"/>
              </w:rPr>
              <w:t>және жасы,</w:t>
            </w:r>
            <w:r>
              <w:br/>
            </w:r>
            <w:r>
              <w:rPr>
                <w:rFonts w:ascii="Times New Roman"/>
                <w:b w:val="false"/>
                <w:i w:val="false"/>
                <w:color w:val="000000"/>
                <w:sz w:val="20"/>
              </w:rPr>
              <w:t>
</w:t>
            </w:r>
            <w:r>
              <w:rPr>
                <w:rFonts w:ascii="Times New Roman"/>
                <w:b w:val="false"/>
                <w:i w:val="false"/>
                <w:color w:val="000000"/>
                <w:sz w:val="20"/>
              </w:rPr>
              <w:t>кг (дана)/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рыб, кг.</w:t>
            </w:r>
            <w:r>
              <w:br/>
            </w:r>
            <w:r>
              <w:rPr>
                <w:rFonts w:ascii="Times New Roman"/>
                <w:b w:val="false"/>
                <w:i w:val="false"/>
                <w:color w:val="000000"/>
                <w:sz w:val="20"/>
              </w:rPr>
              <w:t>
</w:t>
            </w:r>
            <w:r>
              <w:rPr>
                <w:rFonts w:ascii="Times New Roman"/>
                <w:b w:val="false"/>
                <w:i w:val="false"/>
                <w:color w:val="000000"/>
                <w:sz w:val="20"/>
              </w:rPr>
              <w:t>(шт).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тарды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зілді</w:t>
            </w:r>
            <w:r>
              <w:br/>
            </w:r>
            <w:r>
              <w:rPr>
                <w:rFonts w:ascii="Times New Roman"/>
                <w:b w:val="false"/>
                <w:i w:val="false"/>
                <w:color w:val="000000"/>
                <w:sz w:val="20"/>
              </w:rPr>
              <w:t>
</w:t>
            </w:r>
            <w:r>
              <w:rPr>
                <w:rFonts w:ascii="Times New Roman"/>
                <w:b w:val="false"/>
                <w:i w:val="false"/>
                <w:color w:val="000000"/>
                <w:sz w:val="20"/>
              </w:rPr>
              <w:t>(сулар)/</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ведены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r>
              <w:br/>
            </w:r>
            <w:r>
              <w:rPr>
                <w:rFonts w:ascii="Times New Roman"/>
                <w:b w:val="false"/>
                <w:i w:val="false"/>
                <w:color w:val="000000"/>
                <w:sz w:val="20"/>
              </w:rPr>
              <w:t>
</w:t>
            </w:r>
            <w:r>
              <w:rPr>
                <w:rFonts w:ascii="Times New Roman"/>
                <w:b w:val="false"/>
                <w:i w:val="false"/>
                <w:color w:val="000000"/>
                <w:sz w:val="20"/>
              </w:rPr>
              <w:t>рыб</w:t>
            </w:r>
            <w:r>
              <w:br/>
            </w:r>
            <w:r>
              <w:rPr>
                <w:rFonts w:ascii="Times New Roman"/>
                <w:b w:val="false"/>
                <w:i w:val="false"/>
                <w:color w:val="000000"/>
                <w:sz w:val="20"/>
              </w:rPr>
              <w:t>
</w:t>
            </w:r>
            <w:r>
              <w:rPr>
                <w:rFonts w:ascii="Times New Roman"/>
                <w:b w:val="false"/>
                <w:i w:val="false"/>
                <w:color w:val="000000"/>
                <w:sz w:val="20"/>
              </w:rPr>
              <w:t>(воды)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желері/</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талған</w:t>
            </w:r>
            <w:r>
              <w:br/>
            </w:r>
            <w:r>
              <w:rPr>
                <w:rFonts w:ascii="Times New Roman"/>
                <w:b w:val="false"/>
                <w:i w:val="false"/>
                <w:color w:val="000000"/>
                <w:sz w:val="20"/>
              </w:rPr>
              <w:t>
</w:t>
            </w:r>
            <w:r>
              <w:rPr>
                <w:rFonts w:ascii="Times New Roman"/>
                <w:b w:val="false"/>
                <w:i w:val="false"/>
                <w:color w:val="000000"/>
                <w:sz w:val="20"/>
              </w:rPr>
              <w:t>ауру</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ленной</w:t>
            </w:r>
            <w:r>
              <w:br/>
            </w:r>
            <w:r>
              <w:rPr>
                <w:rFonts w:ascii="Times New Roman"/>
                <w:b w:val="false"/>
                <w:i w:val="false"/>
                <w:color w:val="000000"/>
                <w:sz w:val="20"/>
              </w:rPr>
              <w:t>
</w:t>
            </w:r>
            <w:r>
              <w:rPr>
                <w:rFonts w:ascii="Times New Roman"/>
                <w:b w:val="false"/>
                <w:i w:val="false"/>
                <w:color w:val="000000"/>
                <w:sz w:val="20"/>
              </w:rPr>
              <w:t>болезни</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w:t>
            </w:r>
            <w:r>
              <w:br/>
            </w:r>
            <w:r>
              <w:rPr>
                <w:rFonts w:ascii="Times New Roman"/>
                <w:b w:val="false"/>
                <w:i w:val="false"/>
                <w:color w:val="000000"/>
                <w:sz w:val="20"/>
              </w:rPr>
              <w:t>
</w:t>
            </w:r>
            <w:r>
              <w:rPr>
                <w:rFonts w:ascii="Times New Roman"/>
                <w:b w:val="false"/>
                <w:i w:val="false"/>
                <w:color w:val="000000"/>
                <w:sz w:val="20"/>
              </w:rPr>
              <w:t>балықтардың</w:t>
            </w:r>
            <w:r>
              <w:br/>
            </w:r>
            <w:r>
              <w:rPr>
                <w:rFonts w:ascii="Times New Roman"/>
                <w:b w:val="false"/>
                <w:i w:val="false"/>
                <w:color w:val="000000"/>
                <w:sz w:val="20"/>
              </w:rPr>
              <w:t>
</w:t>
            </w:r>
            <w:r>
              <w:rPr>
                <w:rFonts w:ascii="Times New Roman"/>
                <w:b w:val="false"/>
                <w:i w:val="false"/>
                <w:color w:val="000000"/>
                <w:sz w:val="20"/>
              </w:rPr>
              <w:t>саны және</w:t>
            </w:r>
            <w:r>
              <w:br/>
            </w:r>
            <w:r>
              <w:rPr>
                <w:rFonts w:ascii="Times New Roman"/>
                <w:b w:val="false"/>
                <w:i w:val="false"/>
                <w:color w:val="000000"/>
                <w:sz w:val="20"/>
              </w:rPr>
              <w:t>
</w:t>
            </w:r>
            <w:r>
              <w:rPr>
                <w:rFonts w:ascii="Times New Roman"/>
                <w:b w:val="false"/>
                <w:i w:val="false"/>
                <w:color w:val="000000"/>
                <w:sz w:val="20"/>
              </w:rPr>
              <w:t>өлім-жітім</w:t>
            </w:r>
            <w:r>
              <w:br/>
            </w:r>
            <w:r>
              <w:rPr>
                <w:rFonts w:ascii="Times New Roman"/>
                <w:b w:val="false"/>
                <w:i w:val="false"/>
                <w:color w:val="000000"/>
                <w:sz w:val="20"/>
              </w:rPr>
              <w:t>
</w:t>
            </w:r>
            <w:r>
              <w:rPr>
                <w:rFonts w:ascii="Times New Roman"/>
                <w:b w:val="false"/>
                <w:i w:val="false"/>
                <w:color w:val="000000"/>
                <w:sz w:val="20"/>
              </w:rPr>
              <w:t>себептері/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погибшей</w:t>
            </w:r>
            <w:r>
              <w:br/>
            </w:r>
            <w:r>
              <w:rPr>
                <w:rFonts w:ascii="Times New Roman"/>
                <w:b w:val="false"/>
                <w:i w:val="false"/>
                <w:color w:val="000000"/>
                <w:sz w:val="20"/>
              </w:rPr>
              <w:t>
</w:t>
            </w:r>
            <w:r>
              <w:rPr>
                <w:rFonts w:ascii="Times New Roman"/>
                <w:b w:val="false"/>
                <w:i w:val="false"/>
                <w:color w:val="000000"/>
                <w:sz w:val="20"/>
              </w:rPr>
              <w:t>рыбы, шт.</w:t>
            </w:r>
            <w:r>
              <w:br/>
            </w:r>
            <w:r>
              <w:rPr>
                <w:rFonts w:ascii="Times New Roman"/>
                <w:b w:val="false"/>
                <w:i w:val="false"/>
                <w:color w:val="000000"/>
                <w:sz w:val="20"/>
              </w:rPr>
              <w:t>
</w:t>
            </w:r>
            <w:r>
              <w:rPr>
                <w:rFonts w:ascii="Times New Roman"/>
                <w:b w:val="false"/>
                <w:i w:val="false"/>
                <w:color w:val="000000"/>
                <w:sz w:val="20"/>
              </w:rPr>
              <w:t>и причина</w:t>
            </w:r>
            <w:r>
              <w:br/>
            </w:r>
            <w:r>
              <w:rPr>
                <w:rFonts w:ascii="Times New Roman"/>
                <w:b w:val="false"/>
                <w:i w:val="false"/>
                <w:color w:val="000000"/>
                <w:sz w:val="20"/>
              </w:rPr>
              <w:t>
</w:t>
            </w:r>
            <w:r>
              <w:rPr>
                <w:rFonts w:ascii="Times New Roman"/>
                <w:b w:val="false"/>
                <w:i w:val="false"/>
                <w:color w:val="000000"/>
                <w:sz w:val="20"/>
              </w:rPr>
              <w:t>гибели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w:t>
            </w:r>
            <w:r>
              <w:br/>
            </w:r>
            <w:r>
              <w:rPr>
                <w:rFonts w:ascii="Times New Roman"/>
                <w:b w:val="false"/>
                <w:i w:val="false"/>
                <w:color w:val="000000"/>
                <w:sz w:val="20"/>
              </w:rPr>
              <w:t>
</w:t>
            </w:r>
            <w:r>
              <w:rPr>
                <w:rFonts w:ascii="Times New Roman"/>
                <w:b w:val="false"/>
                <w:i w:val="false"/>
                <w:color w:val="000000"/>
                <w:sz w:val="20"/>
              </w:rPr>
              <w:t>(шектеу) қою</w:t>
            </w:r>
            <w:r>
              <w:br/>
            </w:r>
            <w:r>
              <w:rPr>
                <w:rFonts w:ascii="Times New Roman"/>
                <w:b w:val="false"/>
                <w:i w:val="false"/>
                <w:color w:val="000000"/>
                <w:sz w:val="20"/>
              </w:rPr>
              <w:t>
</w:t>
            </w:r>
            <w:r>
              <w:rPr>
                <w:rFonts w:ascii="Times New Roman"/>
                <w:b w:val="false"/>
                <w:i w:val="false"/>
                <w:color w:val="000000"/>
                <w:sz w:val="20"/>
              </w:rPr>
              <w:t>және тоқтату</w:t>
            </w:r>
            <w:r>
              <w:br/>
            </w:r>
            <w:r>
              <w:rPr>
                <w:rFonts w:ascii="Times New Roman"/>
                <w:b w:val="false"/>
                <w:i w:val="false"/>
                <w:color w:val="000000"/>
                <w:sz w:val="20"/>
              </w:rPr>
              <w:t>
</w:t>
            </w:r>
            <w:r>
              <w:rPr>
                <w:rFonts w:ascii="Times New Roman"/>
                <w:b w:val="false"/>
                <w:i w:val="false"/>
                <w:color w:val="000000"/>
                <w:sz w:val="20"/>
              </w:rPr>
              <w:t>күні/Наложение</w:t>
            </w:r>
            <w:r>
              <w:br/>
            </w:r>
            <w:r>
              <w:rPr>
                <w:rFonts w:ascii="Times New Roman"/>
                <w:b w:val="false"/>
                <w:i w:val="false"/>
                <w:color w:val="000000"/>
                <w:sz w:val="20"/>
              </w:rPr>
              <w:t>
</w:t>
            </w:r>
            <w:r>
              <w:rPr>
                <w:rFonts w:ascii="Times New Roman"/>
                <w:b w:val="false"/>
                <w:i w:val="false"/>
                <w:color w:val="000000"/>
                <w:sz w:val="20"/>
              </w:rPr>
              <w:t>и снятие</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дата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рыбы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33" w:id="51"/>
    <w:p>
      <w:pPr>
        <w:spacing w:after="0"/>
        <w:ind w:left="0"/>
        <w:jc w:val="both"/>
      </w:pPr>
      <w:r>
        <w:rPr>
          <w:rFonts w:ascii="Times New Roman"/>
          <w:b w:val="false"/>
          <w:i w:val="false"/>
          <w:color w:val="000000"/>
          <w:sz w:val="28"/>
        </w:rPr>
        <w:t>
(Тақ беті/Нечетная страница)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327"/>
        <w:gridCol w:w="1502"/>
        <w:gridCol w:w="1896"/>
        <w:gridCol w:w="1831"/>
        <w:gridCol w:w="1678"/>
        <w:gridCol w:w="1985"/>
        <w:gridCol w:w="2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 дауаланды/</w:t>
            </w:r>
            <w:r>
              <w:br/>
            </w:r>
            <w:r>
              <w:rPr>
                <w:rFonts w:ascii="Times New Roman"/>
                <w:b w:val="false"/>
                <w:i w:val="false"/>
                <w:color w:val="000000"/>
                <w:sz w:val="20"/>
              </w:rPr>
              <w:t>
</w:t>
            </w:r>
            <w:r>
              <w:rPr>
                <w:rFonts w:ascii="Times New Roman"/>
                <w:b w:val="false"/>
                <w:i w:val="false"/>
                <w:color w:val="000000"/>
                <w:sz w:val="20"/>
              </w:rPr>
              <w:t>Обработано рыб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 мен басқа</w:t>
            </w:r>
            <w:r>
              <w:br/>
            </w:r>
            <w:r>
              <w:rPr>
                <w:rFonts w:ascii="Times New Roman"/>
                <w:b w:val="false"/>
                <w:i w:val="false"/>
                <w:color w:val="000000"/>
                <w:sz w:val="20"/>
              </w:rPr>
              <w:t>
</w:t>
            </w:r>
            <w:r>
              <w:rPr>
                <w:rFonts w:ascii="Times New Roman"/>
                <w:b w:val="false"/>
                <w:i w:val="false"/>
                <w:color w:val="000000"/>
                <w:sz w:val="20"/>
              </w:rPr>
              <w:t>объектілер залалсыздандырылды/</w:t>
            </w:r>
            <w:r>
              <w:br/>
            </w:r>
            <w:r>
              <w:rPr>
                <w:rFonts w:ascii="Times New Roman"/>
                <w:b w:val="false"/>
                <w:i w:val="false"/>
                <w:color w:val="000000"/>
                <w:sz w:val="20"/>
              </w:rPr>
              <w:t>
</w:t>
            </w:r>
            <w:r>
              <w:rPr>
                <w:rFonts w:ascii="Times New Roman"/>
                <w:b w:val="false"/>
                <w:i w:val="false"/>
                <w:color w:val="000000"/>
                <w:sz w:val="20"/>
              </w:rPr>
              <w:t>Обезврежено водоемов и других</w:t>
            </w:r>
            <w:r>
              <w:br/>
            </w:r>
            <w:r>
              <w:rPr>
                <w:rFonts w:ascii="Times New Roman"/>
                <w:b w:val="false"/>
                <w:i w:val="false"/>
                <w:color w:val="000000"/>
                <w:sz w:val="20"/>
              </w:rPr>
              <w:t>
</w:t>
            </w:r>
            <w:r>
              <w:rPr>
                <w:rFonts w:ascii="Times New Roman"/>
                <w:b w:val="false"/>
                <w:i w:val="false"/>
                <w:color w:val="000000"/>
                <w:sz w:val="20"/>
              </w:rPr>
              <w:t>объектов</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ның нә-</w:t>
            </w:r>
            <w:r>
              <w:br/>
            </w:r>
            <w:r>
              <w:rPr>
                <w:rFonts w:ascii="Times New Roman"/>
                <w:b w:val="false"/>
                <w:i w:val="false"/>
                <w:color w:val="000000"/>
                <w:sz w:val="20"/>
              </w:rPr>
              <w:t>
</w:t>
            </w:r>
            <w:r>
              <w:rPr>
                <w:rFonts w:ascii="Times New Roman"/>
                <w:b w:val="false"/>
                <w:i w:val="false"/>
                <w:color w:val="000000"/>
                <w:sz w:val="20"/>
              </w:rPr>
              <w:t>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оздорови-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Ф.И.О. лица,</w:t>
            </w:r>
            <w:r>
              <w:br/>
            </w:r>
            <w:r>
              <w:rPr>
                <w:rFonts w:ascii="Times New Roman"/>
                <w:b w:val="false"/>
                <w:i w:val="false"/>
                <w:color w:val="000000"/>
                <w:sz w:val="20"/>
              </w:rPr>
              <w:t>
</w:t>
            </w:r>
            <w:r>
              <w:rPr>
                <w:rFonts w:ascii="Times New Roman"/>
                <w:b w:val="false"/>
                <w:i w:val="false"/>
                <w:color w:val="000000"/>
                <w:sz w:val="20"/>
              </w:rPr>
              <w:t>сделавшего</w:t>
            </w:r>
            <w:r>
              <w:br/>
            </w:r>
            <w:r>
              <w:rPr>
                <w:rFonts w:ascii="Times New Roman"/>
                <w:b w:val="false"/>
                <w:i w:val="false"/>
                <w:color w:val="000000"/>
                <w:sz w:val="20"/>
              </w:rPr>
              <w:t>
</w:t>
            </w:r>
            <w:r>
              <w:rPr>
                <w:rFonts w:ascii="Times New Roman"/>
                <w:b w:val="false"/>
                <w:i w:val="false"/>
                <w:color w:val="000000"/>
                <w:sz w:val="20"/>
              </w:rPr>
              <w:t>запись</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w:t>
            </w:r>
            <w:r>
              <w:br/>
            </w:r>
            <w:r>
              <w:rPr>
                <w:rFonts w:ascii="Times New Roman"/>
                <w:b w:val="false"/>
                <w:i w:val="false"/>
                <w:color w:val="000000"/>
                <w:sz w:val="20"/>
              </w:rPr>
              <w:t>
</w:t>
            </w:r>
            <w:r>
              <w:rPr>
                <w:rFonts w:ascii="Times New Roman"/>
                <w:b w:val="false"/>
                <w:i w:val="false"/>
                <w:color w:val="000000"/>
                <w:sz w:val="20"/>
              </w:rPr>
              <w:t>лаудың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емдік)/</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r>
              <w:br/>
            </w:r>
            <w:r>
              <w:rPr>
                <w:rFonts w:ascii="Times New Roman"/>
                <w:b w:val="false"/>
                <w:i w:val="false"/>
                <w:color w:val="000000"/>
                <w:sz w:val="20"/>
              </w:rPr>
              <w:t>
</w:t>
            </w: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или ле-</w:t>
            </w:r>
            <w:r>
              <w:br/>
            </w:r>
            <w:r>
              <w:rPr>
                <w:rFonts w:ascii="Times New Roman"/>
                <w:b w:val="false"/>
                <w:i w:val="false"/>
                <w:color w:val="000000"/>
                <w:sz w:val="20"/>
              </w:rPr>
              <w:t>
</w:t>
            </w:r>
            <w:r>
              <w:rPr>
                <w:rFonts w:ascii="Times New Roman"/>
                <w:b w:val="false"/>
                <w:i w:val="false"/>
                <w:color w:val="000000"/>
                <w:sz w:val="20"/>
              </w:rPr>
              <w:t>чебная)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ния и</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трация</w:t>
            </w:r>
            <w:r>
              <w:br/>
            </w:r>
            <w:r>
              <w:rPr>
                <w:rFonts w:ascii="Times New Roman"/>
                <w:b w:val="false"/>
                <w:i w:val="false"/>
                <w:color w:val="000000"/>
                <w:sz w:val="20"/>
              </w:rPr>
              <w:t>
</w:t>
            </w: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жұм-</w:t>
            </w:r>
            <w:r>
              <w:br/>
            </w:r>
            <w:r>
              <w:rPr>
                <w:rFonts w:ascii="Times New Roman"/>
                <w:b w:val="false"/>
                <w:i w:val="false"/>
                <w:color w:val="000000"/>
                <w:sz w:val="20"/>
              </w:rPr>
              <w:t>
</w:t>
            </w:r>
            <w:r>
              <w:rPr>
                <w:rFonts w:ascii="Times New Roman"/>
                <w:b w:val="false"/>
                <w:i w:val="false"/>
                <w:color w:val="000000"/>
                <w:sz w:val="20"/>
              </w:rPr>
              <w:t>салды,</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израс-</w:t>
            </w:r>
            <w:r>
              <w:br/>
            </w:r>
            <w:r>
              <w:rPr>
                <w:rFonts w:ascii="Times New Roman"/>
                <w:b w:val="false"/>
                <w:i w:val="false"/>
                <w:color w:val="000000"/>
                <w:sz w:val="20"/>
              </w:rPr>
              <w:t>
</w:t>
            </w:r>
            <w:r>
              <w:rPr>
                <w:rFonts w:ascii="Times New Roman"/>
                <w:b w:val="false"/>
                <w:i w:val="false"/>
                <w:color w:val="000000"/>
                <w:sz w:val="20"/>
              </w:rPr>
              <w:t>ходовано</w:t>
            </w:r>
            <w:r>
              <w:br/>
            </w:r>
            <w:r>
              <w:rPr>
                <w:rFonts w:ascii="Times New Roman"/>
                <w:b w:val="false"/>
                <w:i w:val="false"/>
                <w:color w:val="000000"/>
                <w:sz w:val="20"/>
              </w:rPr>
              <w:t>
</w:t>
            </w: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рата, кг</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қоймасының</w:t>
            </w:r>
            <w:r>
              <w:br/>
            </w:r>
            <w:r>
              <w:rPr>
                <w:rFonts w:ascii="Times New Roman"/>
                <w:b w:val="false"/>
                <w:i w:val="false"/>
                <w:color w:val="000000"/>
                <w:sz w:val="20"/>
              </w:rPr>
              <w:t>
</w:t>
            </w:r>
            <w:r>
              <w:rPr>
                <w:rFonts w:ascii="Times New Roman"/>
                <w:b w:val="false"/>
                <w:i w:val="false"/>
                <w:color w:val="000000"/>
                <w:sz w:val="20"/>
              </w:rPr>
              <w:t>(объекті-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саны және</w:t>
            </w:r>
            <w:r>
              <w:br/>
            </w:r>
            <w:r>
              <w:rPr>
                <w:rFonts w:ascii="Times New Roman"/>
                <w:b w:val="false"/>
                <w:i w:val="false"/>
                <w:color w:val="000000"/>
                <w:sz w:val="20"/>
              </w:rPr>
              <w:t>
</w:t>
            </w:r>
            <w:r>
              <w:rPr>
                <w:rFonts w:ascii="Times New Roman"/>
                <w:b w:val="false"/>
                <w:i w:val="false"/>
                <w:color w:val="000000"/>
                <w:sz w:val="20"/>
              </w:rPr>
              <w:t>аумағы,</w:t>
            </w:r>
            <w:r>
              <w:br/>
            </w:r>
            <w:r>
              <w:rPr>
                <w:rFonts w:ascii="Times New Roman"/>
                <w:b w:val="false"/>
                <w:i w:val="false"/>
                <w:color w:val="000000"/>
                <w:sz w:val="20"/>
              </w:rPr>
              <w:t>
</w:t>
            </w:r>
            <w:r>
              <w:rPr>
                <w:rFonts w:ascii="Times New Roman"/>
                <w:b w:val="false"/>
                <w:i w:val="false"/>
                <w:color w:val="000000"/>
                <w:sz w:val="20"/>
              </w:rPr>
              <w:t>га/наи-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водоема</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 площадь,</w:t>
            </w:r>
            <w:r>
              <w:br/>
            </w:r>
            <w:r>
              <w:rPr>
                <w:rFonts w:ascii="Times New Roman"/>
                <w:b w:val="false"/>
                <w:i w:val="false"/>
                <w:color w:val="000000"/>
                <w:sz w:val="20"/>
              </w:rPr>
              <w:t>
</w:t>
            </w:r>
            <w:r>
              <w:rPr>
                <w:rFonts w:ascii="Times New Roman"/>
                <w:b w:val="false"/>
                <w:i w:val="false"/>
                <w:color w:val="000000"/>
                <w:sz w:val="20"/>
              </w:rPr>
              <w:t>га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летования)</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обезза-</w:t>
            </w:r>
            <w:r>
              <w:br/>
            </w:r>
            <w:r>
              <w:rPr>
                <w:rFonts w:ascii="Times New Roman"/>
                <w:b w:val="false"/>
                <w:i w:val="false"/>
                <w:color w:val="000000"/>
                <w:sz w:val="20"/>
              </w:rPr>
              <w:t>
</w:t>
            </w:r>
            <w:r>
              <w:rPr>
                <w:rFonts w:ascii="Times New Roman"/>
                <w:b w:val="false"/>
                <w:i w:val="false"/>
                <w:color w:val="000000"/>
                <w:sz w:val="20"/>
              </w:rPr>
              <w:t>раживания</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ция, лето-</w:t>
            </w:r>
            <w:r>
              <w:br/>
            </w:r>
            <w:r>
              <w:rPr>
                <w:rFonts w:ascii="Times New Roman"/>
                <w:b w:val="false"/>
                <w:i w:val="false"/>
                <w:color w:val="000000"/>
                <w:sz w:val="20"/>
              </w:rPr>
              <w:t>
</w:t>
            </w:r>
            <w:r>
              <w:rPr>
                <w:rFonts w:ascii="Times New Roman"/>
                <w:b w:val="false"/>
                <w:i w:val="false"/>
                <w:color w:val="000000"/>
                <w:sz w:val="20"/>
              </w:rPr>
              <w:t>вания)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дезен-</w:t>
            </w:r>
            <w:r>
              <w:br/>
            </w:r>
            <w:r>
              <w:rPr>
                <w:rFonts w:ascii="Times New Roman"/>
                <w:b w:val="false"/>
                <w:i w:val="false"/>
                <w:color w:val="000000"/>
                <w:sz w:val="20"/>
              </w:rPr>
              <w:t>
</w:t>
            </w:r>
            <w:r>
              <w:rPr>
                <w:rFonts w:ascii="Times New Roman"/>
                <w:b w:val="false"/>
                <w:i w:val="false"/>
                <w:color w:val="000000"/>
                <w:sz w:val="20"/>
              </w:rPr>
              <w:t>фектант</w:t>
            </w:r>
            <w:r>
              <w:br/>
            </w:r>
            <w:r>
              <w:rPr>
                <w:rFonts w:ascii="Times New Roman"/>
                <w:b w:val="false"/>
                <w:i w:val="false"/>
                <w:color w:val="000000"/>
                <w:sz w:val="20"/>
              </w:rPr>
              <w:t>
</w:t>
            </w:r>
            <w:r>
              <w:rPr>
                <w:rFonts w:ascii="Times New Roman"/>
                <w:b w:val="false"/>
                <w:i w:val="false"/>
                <w:color w:val="000000"/>
                <w:sz w:val="20"/>
              </w:rPr>
              <w:t>жұмсалды,</w:t>
            </w:r>
            <w:r>
              <w:br/>
            </w:r>
            <w:r>
              <w:rPr>
                <w:rFonts w:ascii="Times New Roman"/>
                <w:b w:val="false"/>
                <w:i w:val="false"/>
                <w:color w:val="000000"/>
                <w:sz w:val="20"/>
              </w:rPr>
              <w:t>
</w:t>
            </w:r>
            <w:r>
              <w:rPr>
                <w:rFonts w:ascii="Times New Roman"/>
                <w:b w:val="false"/>
                <w:i w:val="false"/>
                <w:color w:val="000000"/>
                <w:sz w:val="20"/>
              </w:rPr>
              <w:t>т./израс-</w:t>
            </w:r>
            <w:r>
              <w:br/>
            </w:r>
            <w:r>
              <w:rPr>
                <w:rFonts w:ascii="Times New Roman"/>
                <w:b w:val="false"/>
                <w:i w:val="false"/>
                <w:color w:val="000000"/>
                <w:sz w:val="20"/>
              </w:rPr>
              <w:t>
</w:t>
            </w:r>
            <w:r>
              <w:rPr>
                <w:rFonts w:ascii="Times New Roman"/>
                <w:b w:val="false"/>
                <w:i w:val="false"/>
                <w:color w:val="000000"/>
                <w:sz w:val="20"/>
              </w:rPr>
              <w:t>ходовано</w:t>
            </w:r>
            <w:r>
              <w:br/>
            </w:r>
            <w:r>
              <w:rPr>
                <w:rFonts w:ascii="Times New Roman"/>
                <w:b w:val="false"/>
                <w:i w:val="false"/>
                <w:color w:val="000000"/>
                <w:sz w:val="20"/>
              </w:rPr>
              <w:t>
</w:t>
            </w:r>
            <w:r>
              <w:rPr>
                <w:rFonts w:ascii="Times New Roman"/>
                <w:b w:val="false"/>
                <w:i w:val="false"/>
                <w:color w:val="000000"/>
                <w:sz w:val="20"/>
              </w:rPr>
              <w:t>дезен-</w:t>
            </w:r>
            <w:r>
              <w:br/>
            </w:r>
            <w:r>
              <w:rPr>
                <w:rFonts w:ascii="Times New Roman"/>
                <w:b w:val="false"/>
                <w:i w:val="false"/>
                <w:color w:val="000000"/>
                <w:sz w:val="20"/>
              </w:rPr>
              <w:t>
</w:t>
            </w:r>
            <w:r>
              <w:rPr>
                <w:rFonts w:ascii="Times New Roman"/>
                <w:b w:val="false"/>
                <w:i w:val="false"/>
                <w:color w:val="000000"/>
                <w:sz w:val="20"/>
              </w:rPr>
              <w:t>фектанта,</w:t>
            </w:r>
            <w:r>
              <w:br/>
            </w:r>
            <w:r>
              <w:rPr>
                <w:rFonts w:ascii="Times New Roman"/>
                <w:b w:val="false"/>
                <w:i w:val="false"/>
                <w:color w:val="000000"/>
                <w:sz w:val="20"/>
              </w:rPr>
              <w:t>
</w:t>
            </w:r>
            <w:r>
              <w:rPr>
                <w:rFonts w:ascii="Times New Roman"/>
                <w:b w:val="false"/>
                <w:i w:val="false"/>
                <w:color w:val="000000"/>
                <w:sz w:val="20"/>
              </w:rPr>
              <w:t>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34" w:id="5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3 бағанға жүргізілген зерттеулердің қысқаша деректерін енгізеді (клиникалық, патологоанатомиялық, микроскопиялық, гидрохимиялық және басқа)/В графу 3 вносят краткие данные проведенных исследований (клинические, патологоанатомические, микроскопические, гидрохимические и другие).</w:t>
      </w:r>
      <w:r>
        <w:br/>
      </w:r>
      <w:r>
        <w:rPr>
          <w:rFonts w:ascii="Times New Roman"/>
          <w:b w:val="false"/>
          <w:i w:val="false"/>
          <w:color w:val="000000"/>
          <w:sz w:val="28"/>
        </w:rPr>
        <w:t>
</w:t>
      </w:r>
      <w:r>
        <w:rPr>
          <w:rFonts w:ascii="Times New Roman"/>
          <w:b w:val="false"/>
          <w:i w:val="false"/>
          <w:color w:val="000000"/>
          <w:sz w:val="28"/>
        </w:rPr>
        <w:t>
      2. 4 бағанға зертханалық зерттеу кезіндегі сараптаманың қорытындысын, күнін және нөмірін жазады./В графе 4 записывают заключение, дату и номер экспертизы при проведении лабораторных исследований.</w:t>
      </w:r>
      <w:r>
        <w:br/>
      </w:r>
      <w:r>
        <w:rPr>
          <w:rFonts w:ascii="Times New Roman"/>
          <w:b w:val="false"/>
          <w:i w:val="false"/>
          <w:color w:val="000000"/>
          <w:sz w:val="28"/>
        </w:rPr>
        <w:t>
</w:t>
      </w:r>
      <w:r>
        <w:rPr>
          <w:rFonts w:ascii="Times New Roman"/>
          <w:b w:val="false"/>
          <w:i w:val="false"/>
          <w:color w:val="000000"/>
          <w:sz w:val="28"/>
        </w:rPr>
        <w:t>
      3. 5 бағанды шаруашылықта немесе зертханада жүргізген анамнездің, диагностикалық зерттеулердің негізінде толтырады. Сол бағанда жұқпалы немесе уытты бастаманың көзін көрсетеді./Графу 5 заполняют на основании анамнеза, диагностических исследований, проведенных в хозяйстве или лаборатории. В этой же графе указывают источник заразного или токсического начала.</w:t>
      </w:r>
      <w:r>
        <w:br/>
      </w:r>
      <w:r>
        <w:rPr>
          <w:rFonts w:ascii="Times New Roman"/>
          <w:b w:val="false"/>
          <w:i w:val="false"/>
          <w:color w:val="000000"/>
          <w:sz w:val="28"/>
        </w:rPr>
        <w:t>
</w:t>
      </w:r>
      <w:r>
        <w:rPr>
          <w:rFonts w:ascii="Times New Roman"/>
          <w:b w:val="false"/>
          <w:i w:val="false"/>
          <w:color w:val="000000"/>
          <w:sz w:val="28"/>
        </w:rPr>
        <w:t>
      4. 7 бағанда карантинге қою немесе тоқтату туралы атқарушы аудандық орган шешімінің немесе мемветқызмет өкілінің шектеу қою (тоқтату) туралы ұйғарымының күні мен нөмірін қояды./В графе 7 ставят дату и номер решения исполнительного районного органа о наложении или снятии карантина или предписания представителя госветслужбы о введении (снятии) ограничений.</w:t>
      </w:r>
      <w:r>
        <w:br/>
      </w:r>
      <w:r>
        <w:rPr>
          <w:rFonts w:ascii="Times New Roman"/>
          <w:b w:val="false"/>
          <w:i w:val="false"/>
          <w:color w:val="000000"/>
          <w:sz w:val="28"/>
        </w:rPr>
        <w:t>
</w:t>
      </w:r>
      <w:r>
        <w:rPr>
          <w:rFonts w:ascii="Times New Roman"/>
          <w:b w:val="false"/>
          <w:i w:val="false"/>
          <w:color w:val="000000"/>
          <w:sz w:val="28"/>
        </w:rPr>
        <w:t>
      5. 8 бағанда тоғанның нөмірі мен санатын, енгізілуін (шығарылуын), күнін, ветеринариялық куәлікті берген ұйымның нөмірі мен атауын жазады. Саны, түрі, жасы, жүргізілген зерттеулер мен балықтарды тасымалдаудағы дауалаулар тиісті бағандарда белгіленеді./В графе 8 записывают номер и категорию пруда, ввоз (вывоз), дату, номер и наименование организации, выдавшей ветеринарное свидетельство. Количество, вид, возраст, проведенные исследования и обработки при перевозках рыб фиксируются в соответствующих графах.</w:t>
      </w:r>
      <w:r>
        <w:br/>
      </w:r>
      <w:r>
        <w:rPr>
          <w:rFonts w:ascii="Times New Roman"/>
          <w:b w:val="false"/>
          <w:i w:val="false"/>
          <w:color w:val="000000"/>
          <w:sz w:val="28"/>
        </w:rPr>
        <w:t>
</w:t>
      </w:r>
      <w:r>
        <w:rPr>
          <w:rFonts w:ascii="Times New Roman"/>
          <w:b w:val="false"/>
          <w:i w:val="false"/>
          <w:color w:val="000000"/>
          <w:sz w:val="28"/>
        </w:rPr>
        <w:t>
      6. 9 бағанда дауалаудың әдісін (ваннада, тоғандарда, жемшөппен, егулер және т.б.), дозасын жазады; дауаланған балықтардың санын, түрін, жасын 2 бағанда көрсетеді./В графе 9 также записывают способ обработки (в ваннах, в прудах, с кормом, инъекции и так далее), дозу; количество, вид, возраст обработанных рыб указывают в графе 2.</w:t>
      </w:r>
      <w:r>
        <w:br/>
      </w:r>
      <w:r>
        <w:rPr>
          <w:rFonts w:ascii="Times New Roman"/>
          <w:b w:val="false"/>
          <w:i w:val="false"/>
          <w:color w:val="000000"/>
          <w:sz w:val="28"/>
        </w:rPr>
        <w:t>
</w:t>
      </w:r>
      <w:r>
        <w:rPr>
          <w:rFonts w:ascii="Times New Roman"/>
          <w:b w:val="false"/>
          <w:i w:val="false"/>
          <w:color w:val="000000"/>
          <w:sz w:val="28"/>
        </w:rPr>
        <w:t>
      7. 15 бағанда жүргізілген профилактикалық және сауықтыру шараларының тиімділігін жазады./В графе 15 указывают эффективность проведенных профилактических и оздоровительных мероприятий.</w:t>
      </w:r>
    </w:p>
    <w:bookmarkEnd w:id="52"/>
    <w:bookmarkStart w:name="z242" w:id="53"/>
    <w:p>
      <w:pPr>
        <w:spacing w:after="0"/>
        <w:ind w:left="0"/>
        <w:jc w:val="both"/>
      </w:pPr>
      <w:r>
        <w:rPr>
          <w:rFonts w:ascii="Times New Roman"/>
          <w:b w:val="false"/>
          <w:i w:val="false"/>
          <w:color w:val="000000"/>
          <w:sz w:val="28"/>
        </w:rPr>
        <w:t>
      </w:t>
      </w:r>
      <w:r>
        <w:rPr>
          <w:rFonts w:ascii="Times New Roman"/>
          <w:b/>
          <w:i w:val="false"/>
          <w:color w:val="000000"/>
          <w:sz w:val="28"/>
        </w:rPr>
        <w:t>3. Мемлекеттік ветеринариялық ұйымдар жүргізетін</w:t>
      </w:r>
      <w:r>
        <w:br/>
      </w:r>
      <w:r>
        <w:rPr>
          <w:rFonts w:ascii="Times New Roman"/>
          <w:b w:val="false"/>
          <w:i w:val="false"/>
          <w:color w:val="000000"/>
          <w:sz w:val="28"/>
        </w:rPr>
        <w:t>
    </w:t>
      </w:r>
      <w:r>
        <w:rPr>
          <w:rFonts w:ascii="Times New Roman"/>
          <w:b/>
          <w:i w:val="false"/>
          <w:color w:val="000000"/>
          <w:sz w:val="28"/>
        </w:rPr>
        <w:t>ветеринариялық есеп журналы/3. Журналы ветеринарного</w:t>
      </w:r>
      <w:r>
        <w:br/>
      </w:r>
      <w:r>
        <w:rPr>
          <w:rFonts w:ascii="Times New Roman"/>
          <w:b w:val="false"/>
          <w:i w:val="false"/>
          <w:color w:val="000000"/>
          <w:sz w:val="28"/>
        </w:rPr>
        <w:t>
</w:t>
      </w:r>
      <w:r>
        <w:rPr>
          <w:rFonts w:ascii="Times New Roman"/>
          <w:b/>
          <w:i w:val="false"/>
          <w:color w:val="000000"/>
          <w:sz w:val="28"/>
        </w:rPr>
        <w:t>учета, которые ведут государственные ветеринарные организации:</w:t>
      </w:r>
    </w:p>
    <w:bookmarkEnd w:id="53"/>
    <w:bookmarkStart w:name="z243" w:id="54"/>
    <w:p>
      <w:pPr>
        <w:spacing w:after="0"/>
        <w:ind w:left="0"/>
        <w:jc w:val="both"/>
      </w:pPr>
      <w:r>
        <w:rPr>
          <w:rFonts w:ascii="Times New Roman"/>
          <w:b w:val="false"/>
          <w:i w:val="false"/>
          <w:color w:val="000000"/>
          <w:sz w:val="28"/>
        </w:rPr>
        <w:t>
     </w:t>
      </w:r>
      <w:r>
        <w:rPr>
          <w:rFonts w:ascii="Times New Roman"/>
          <w:b/>
          <w:i w:val="false"/>
          <w:color w:val="000000"/>
          <w:sz w:val="28"/>
        </w:rPr>
        <w:t>10) ветеринариялық зертханаға түскен материалды тіркеу</w:t>
      </w:r>
      <w:r>
        <w:br/>
      </w:r>
      <w:r>
        <w:rPr>
          <w:rFonts w:ascii="Times New Roman"/>
          <w:b w:val="false"/>
          <w:i w:val="false"/>
          <w:color w:val="000000"/>
          <w:sz w:val="28"/>
        </w:rPr>
        <w:t>
     </w:t>
      </w:r>
      <w:r>
        <w:rPr>
          <w:rFonts w:ascii="Times New Roman"/>
          <w:b/>
          <w:i w:val="false"/>
          <w:color w:val="000000"/>
          <w:sz w:val="28"/>
        </w:rPr>
        <w:t>журналы/10) журнал регистрации поступивших материалов в</w:t>
      </w:r>
      <w:r>
        <w:br/>
      </w:r>
      <w:r>
        <w:rPr>
          <w:rFonts w:ascii="Times New Roman"/>
          <w:b w:val="false"/>
          <w:i w:val="false"/>
          <w:color w:val="000000"/>
          <w:sz w:val="28"/>
        </w:rPr>
        <w:t>
                     </w:t>
      </w:r>
      <w:r>
        <w:rPr>
          <w:rFonts w:ascii="Times New Roman"/>
          <w:b/>
          <w:i w:val="false"/>
          <w:color w:val="000000"/>
          <w:sz w:val="28"/>
        </w:rPr>
        <w:t>ветеринарные лаборатории</w:t>
      </w:r>
      <w:r>
        <w:br/>
      </w:r>
      <w:r>
        <w:rPr>
          <w:rFonts w:ascii="Times New Roman"/>
          <w:b w:val="false"/>
          <w:i w:val="false"/>
          <w:color w:val="000000"/>
          <w:sz w:val="28"/>
        </w:rPr>
        <w:t>
          (ветесеп, № 10-вет нысан/ветучет, форма № 10-вет)</w:t>
      </w:r>
    </w:p>
    <w:bookmarkEnd w:id="54"/>
    <w:bookmarkStart w:name="z244" w:id="55"/>
    <w:p>
      <w:pPr>
        <w:spacing w:after="0"/>
        <w:ind w:left="0"/>
        <w:jc w:val="both"/>
      </w:pPr>
      <w:r>
        <w:rPr>
          <w:rFonts w:ascii="Times New Roman"/>
          <w:b w:val="false"/>
          <w:i w:val="false"/>
          <w:color w:val="000000"/>
          <w:sz w:val="28"/>
        </w:rPr>
        <w:t>
(Жұп беті/Четная страница)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70"/>
        <w:gridCol w:w="2213"/>
        <w:gridCol w:w="3025"/>
        <w:gridCol w:w="2448"/>
        <w:gridCol w:w="3240"/>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иесінің</w:t>
            </w:r>
            <w:r>
              <w:br/>
            </w:r>
            <w:r>
              <w:rPr>
                <w:rFonts w:ascii="Times New Roman"/>
                <w:b w:val="false"/>
                <w:i w:val="false"/>
                <w:color w:val="000000"/>
                <w:sz w:val="20"/>
              </w:rPr>
              <w:t>
</w:t>
            </w:r>
            <w:r>
              <w:rPr>
                <w:rFonts w:ascii="Times New Roman"/>
                <w:b w:val="false"/>
                <w:i w:val="false"/>
                <w:color w:val="000000"/>
                <w:sz w:val="20"/>
              </w:rPr>
              <w:t>Т.А.Ә., мекен-</w:t>
            </w:r>
            <w:r>
              <w:br/>
            </w:r>
            <w:r>
              <w:rPr>
                <w:rFonts w:ascii="Times New Roman"/>
                <w:b w:val="false"/>
                <w:i w:val="false"/>
                <w:color w:val="000000"/>
                <w:sz w:val="20"/>
              </w:rPr>
              <w:t>
</w:t>
            </w:r>
            <w:r>
              <w:rPr>
                <w:rFonts w:ascii="Times New Roman"/>
                <w:b w:val="false"/>
                <w:i w:val="false"/>
                <w:color w:val="000000"/>
                <w:sz w:val="20"/>
              </w:rPr>
              <w:t>жайы/Ф.И.О.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r>
              <w:rPr>
                <w:rFonts w:ascii="Times New Roman"/>
                <w:b w:val="false"/>
                <w:i w:val="false"/>
                <w:color w:val="000000"/>
                <w:sz w:val="20"/>
              </w:rPr>
              <w:t>(жасаушы)/</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(изготовитель)</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w:t>
            </w:r>
            <w:r>
              <w:br/>
            </w:r>
            <w:r>
              <w:rPr>
                <w:rFonts w:ascii="Times New Roman"/>
                <w:b w:val="false"/>
                <w:i w:val="false"/>
                <w:color w:val="000000"/>
                <w:sz w:val="20"/>
              </w:rPr>
              <w:t>
</w:t>
            </w:r>
            <w:r>
              <w:rPr>
                <w:rFonts w:ascii="Times New Roman"/>
                <w:b w:val="false"/>
                <w:i w:val="false"/>
                <w:color w:val="000000"/>
                <w:sz w:val="20"/>
              </w:rPr>
              <w:t>құжаттар, күні, №/</w:t>
            </w:r>
            <w:r>
              <w:br/>
            </w:r>
            <w:r>
              <w:rPr>
                <w:rFonts w:ascii="Times New Roman"/>
                <w:b w:val="false"/>
                <w:i w:val="false"/>
                <w:color w:val="000000"/>
                <w:sz w:val="20"/>
              </w:rPr>
              <w:t>
</w:t>
            </w:r>
            <w:r>
              <w:rPr>
                <w:rFonts w:ascii="Times New Roman"/>
                <w:b w:val="false"/>
                <w:i w:val="false"/>
                <w:color w:val="000000"/>
                <w:sz w:val="20"/>
              </w:rPr>
              <w:t>Сопроводительные</w:t>
            </w:r>
            <w:r>
              <w:br/>
            </w:r>
            <w:r>
              <w:rPr>
                <w:rFonts w:ascii="Times New Roman"/>
                <w:b w:val="false"/>
                <w:i w:val="false"/>
                <w:color w:val="000000"/>
                <w:sz w:val="20"/>
              </w:rPr>
              <w:t>
</w:t>
            </w:r>
            <w:r>
              <w:rPr>
                <w:rFonts w:ascii="Times New Roman"/>
                <w:b w:val="false"/>
                <w:i w:val="false"/>
                <w:color w:val="000000"/>
                <w:sz w:val="20"/>
              </w:rPr>
              <w:t>документы, дата,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45" w:id="56"/>
    <w:p>
      <w:pPr>
        <w:spacing w:after="0"/>
        <w:ind w:left="0"/>
        <w:jc w:val="both"/>
      </w:pPr>
      <w:r>
        <w:rPr>
          <w:rFonts w:ascii="Times New Roman"/>
          <w:b w:val="false"/>
          <w:i w:val="false"/>
          <w:color w:val="000000"/>
          <w:sz w:val="28"/>
        </w:rPr>
        <w:t>
(Тақ беті/Нечетная страница)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02"/>
        <w:gridCol w:w="1171"/>
        <w:gridCol w:w="1455"/>
        <w:gridCol w:w="1171"/>
        <w:gridCol w:w="1150"/>
        <w:gridCol w:w="1150"/>
        <w:gridCol w:w="2198"/>
        <w:gridCol w:w="289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бөлімдерге жіберілді/Материал направлен в отделы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w:t>
            </w:r>
            <w:r>
              <w:br/>
            </w:r>
            <w:r>
              <w:rPr>
                <w:rFonts w:ascii="Times New Roman"/>
                <w:b w:val="false"/>
                <w:i w:val="false"/>
                <w:color w:val="000000"/>
                <w:sz w:val="20"/>
              </w:rPr>
              <w:t>
</w:t>
            </w:r>
            <w:r>
              <w:rPr>
                <w:rFonts w:ascii="Times New Roman"/>
                <w:b w:val="false"/>
                <w:i w:val="false"/>
                <w:color w:val="000000"/>
                <w:sz w:val="20"/>
              </w:rPr>
              <w:t>соло-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Виру-</w:t>
            </w:r>
            <w:r>
              <w:br/>
            </w:r>
            <w:r>
              <w:rPr>
                <w:rFonts w:ascii="Times New Roman"/>
                <w:b w:val="false"/>
                <w:i w:val="false"/>
                <w:color w:val="000000"/>
                <w:sz w:val="20"/>
              </w:rPr>
              <w:t>
</w:t>
            </w:r>
            <w:r>
              <w:rPr>
                <w:rFonts w:ascii="Times New Roman"/>
                <w:b w:val="false"/>
                <w:i w:val="false"/>
                <w:color w:val="000000"/>
                <w:sz w:val="20"/>
              </w:rPr>
              <w:t>соло-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токси-</w:t>
            </w:r>
            <w:r>
              <w:br/>
            </w:r>
            <w:r>
              <w:rPr>
                <w:rFonts w:ascii="Times New Roman"/>
                <w:b w:val="false"/>
                <w:i w:val="false"/>
                <w:color w:val="000000"/>
                <w:sz w:val="20"/>
              </w:rPr>
              <w:t>
</w:t>
            </w:r>
            <w:r>
              <w:rPr>
                <w:rFonts w:ascii="Times New Roman"/>
                <w:b w:val="false"/>
                <w:i w:val="false"/>
                <w:color w:val="000000"/>
                <w:sz w:val="20"/>
              </w:rPr>
              <w:t>коло-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w:t>
            </w:r>
            <w:r>
              <w:br/>
            </w:r>
            <w:r>
              <w:rPr>
                <w:rFonts w:ascii="Times New Roman"/>
                <w:b w:val="false"/>
                <w:i w:val="false"/>
                <w:color w:val="000000"/>
                <w:sz w:val="20"/>
              </w:rPr>
              <w:t>
</w:t>
            </w:r>
            <w:r>
              <w:rPr>
                <w:rFonts w:ascii="Times New Roman"/>
                <w:b w:val="false"/>
                <w:i w:val="false"/>
                <w:color w:val="000000"/>
                <w:sz w:val="20"/>
              </w:rPr>
              <w:t>коло-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зито-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зито-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w:t>
            </w:r>
            <w:r>
              <w:br/>
            </w:r>
            <w:r>
              <w:rPr>
                <w:rFonts w:ascii="Times New Roman"/>
                <w:b w:val="false"/>
                <w:i w:val="false"/>
                <w:color w:val="000000"/>
                <w:sz w:val="20"/>
              </w:rPr>
              <w:t>
</w:t>
            </w:r>
            <w:r>
              <w:rPr>
                <w:rFonts w:ascii="Times New Roman"/>
                <w:b w:val="false"/>
                <w:i w:val="false"/>
                <w:color w:val="000000"/>
                <w:sz w:val="20"/>
              </w:rPr>
              <w:t>пато-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Ихтио-</w:t>
            </w:r>
            <w:r>
              <w:br/>
            </w:r>
            <w:r>
              <w:rPr>
                <w:rFonts w:ascii="Times New Roman"/>
                <w:b w:val="false"/>
                <w:i w:val="false"/>
                <w:color w:val="000000"/>
                <w:sz w:val="20"/>
              </w:rPr>
              <w:t>
</w:t>
            </w:r>
            <w:r>
              <w:rPr>
                <w:rFonts w:ascii="Times New Roman"/>
                <w:b w:val="false"/>
                <w:i w:val="false"/>
                <w:color w:val="000000"/>
                <w:sz w:val="20"/>
              </w:rPr>
              <w:t>пато-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Ветсан-</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Ветсан-</w:t>
            </w:r>
            <w:r>
              <w:br/>
            </w:r>
            <w:r>
              <w:rPr>
                <w:rFonts w:ascii="Times New Roman"/>
                <w:b w:val="false"/>
                <w:i w:val="false"/>
                <w:color w:val="000000"/>
                <w:sz w:val="20"/>
              </w:rPr>
              <w:t>
</w:t>
            </w:r>
            <w:r>
              <w:rPr>
                <w:rFonts w:ascii="Times New Roman"/>
                <w:b w:val="false"/>
                <w:i w:val="false"/>
                <w:color w:val="000000"/>
                <w:sz w:val="20"/>
              </w:rPr>
              <w:t>экспертизы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алған жауапты</w:t>
            </w:r>
            <w:r>
              <w:br/>
            </w:r>
            <w:r>
              <w:rPr>
                <w:rFonts w:ascii="Times New Roman"/>
                <w:b w:val="false"/>
                <w:i w:val="false"/>
                <w:color w:val="000000"/>
                <w:sz w:val="20"/>
              </w:rPr>
              <w:t>
</w:t>
            </w:r>
            <w:r>
              <w:rPr>
                <w:rFonts w:ascii="Times New Roman"/>
                <w:b w:val="false"/>
                <w:i w:val="false"/>
                <w:color w:val="000000"/>
                <w:sz w:val="20"/>
              </w:rPr>
              <w:t>тұлғаның қолы/</w:t>
            </w:r>
            <w:r>
              <w:br/>
            </w:r>
            <w:r>
              <w:rPr>
                <w:rFonts w:ascii="Times New Roman"/>
                <w:b w:val="false"/>
                <w:i w:val="false"/>
                <w:color w:val="000000"/>
                <w:sz w:val="20"/>
              </w:rPr>
              <w:t>
</w:t>
            </w:r>
            <w:r>
              <w:rPr>
                <w:rFonts w:ascii="Times New Roman"/>
                <w:b w:val="false"/>
                <w:i w:val="false"/>
                <w:color w:val="000000"/>
                <w:sz w:val="20"/>
              </w:rPr>
              <w:t>Подпись ответст-</w:t>
            </w:r>
            <w:r>
              <w:br/>
            </w:r>
            <w:r>
              <w:rPr>
                <w:rFonts w:ascii="Times New Roman"/>
                <w:b w:val="false"/>
                <w:i w:val="false"/>
                <w:color w:val="000000"/>
                <w:sz w:val="20"/>
              </w:rPr>
              <w:t>
</w:t>
            </w:r>
            <w:r>
              <w:rPr>
                <w:rFonts w:ascii="Times New Roman"/>
                <w:b w:val="false"/>
                <w:i w:val="false"/>
                <w:color w:val="000000"/>
                <w:sz w:val="20"/>
              </w:rPr>
              <w:t>венного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материал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46" w:id="57"/>
    <w:p>
      <w:pPr>
        <w:spacing w:after="0"/>
        <w:ind w:left="0"/>
        <w:jc w:val="both"/>
      </w:pPr>
      <w:r>
        <w:rPr>
          <w:rFonts w:ascii="Times New Roman"/>
          <w:b w:val="false"/>
          <w:i w:val="false"/>
          <w:color w:val="000000"/>
          <w:sz w:val="28"/>
        </w:rPr>
        <w:t xml:space="preserve">
           </w:t>
      </w:r>
      <w:r>
        <w:rPr>
          <w:rFonts w:ascii="Times New Roman"/>
          <w:b/>
          <w:i w:val="false"/>
          <w:color w:val="000000"/>
          <w:sz w:val="28"/>
        </w:rPr>
        <w:t>11) бактериологиялық зерттеулер журналы/</w:t>
      </w:r>
      <w:r>
        <w:br/>
      </w:r>
      <w:r>
        <w:rPr>
          <w:rFonts w:ascii="Times New Roman"/>
          <w:b w:val="false"/>
          <w:i w:val="false"/>
          <w:color w:val="000000"/>
          <w:sz w:val="28"/>
        </w:rPr>
        <w:t>
          </w:t>
      </w:r>
      <w:r>
        <w:rPr>
          <w:rFonts w:ascii="Times New Roman"/>
          <w:b/>
          <w:i w:val="false"/>
          <w:color w:val="000000"/>
          <w:sz w:val="28"/>
        </w:rPr>
        <w:t>11) журнал бактериологических исследований</w:t>
      </w:r>
      <w:r>
        <w:br/>
      </w:r>
      <w:r>
        <w:rPr>
          <w:rFonts w:ascii="Times New Roman"/>
          <w:b w:val="false"/>
          <w:i w:val="false"/>
          <w:color w:val="000000"/>
          <w:sz w:val="28"/>
        </w:rPr>
        <w:t>
         (ветесеп, № 11-вет нысан/ветучет, форма № 11-вет)</w:t>
      </w:r>
    </w:p>
    <w:bookmarkEnd w:id="57"/>
    <w:bookmarkStart w:name="z247" w:id="58"/>
    <w:p>
      <w:pPr>
        <w:spacing w:after="0"/>
        <w:ind w:left="0"/>
        <w:jc w:val="both"/>
      </w:pPr>
      <w:r>
        <w:rPr>
          <w:rFonts w:ascii="Times New Roman"/>
          <w:b w:val="false"/>
          <w:i w:val="false"/>
          <w:color w:val="000000"/>
          <w:sz w:val="28"/>
        </w:rPr>
        <w:t>
(Жұп беті/Четная страница)</w:t>
      </w:r>
      <w:r>
        <w:br/>
      </w:r>
      <w:r>
        <w:rPr>
          <w:rFonts w:ascii="Times New Roman"/>
          <w:b w:val="false"/>
          <w:i w:val="false"/>
          <w:color w:val="000000"/>
          <w:sz w:val="28"/>
        </w:rPr>
        <w:t>
Сараптама/Экспертиза № _________</w:t>
      </w:r>
      <w:r>
        <w:br/>
      </w:r>
      <w:r>
        <w:rPr>
          <w:rFonts w:ascii="Times New Roman"/>
          <w:b w:val="false"/>
          <w:i w:val="false"/>
          <w:color w:val="000000"/>
          <w:sz w:val="28"/>
        </w:rPr>
        <w:t>
Материалдың түскен күні/Дата поступления материала "__" _____ 20 г/ж</w:t>
      </w:r>
      <w:r>
        <w:br/>
      </w:r>
      <w:r>
        <w:rPr>
          <w:rFonts w:ascii="Times New Roman"/>
          <w:b w:val="false"/>
          <w:i w:val="false"/>
          <w:color w:val="000000"/>
          <w:sz w:val="28"/>
        </w:rPr>
        <w:t>
Материалдың иесі жеке немесе заңды тұлғаның мекен жайы/</w:t>
      </w:r>
      <w:r>
        <w:br/>
      </w:r>
      <w:r>
        <w:rPr>
          <w:rFonts w:ascii="Times New Roman"/>
          <w:b w:val="false"/>
          <w:i w:val="false"/>
          <w:color w:val="000000"/>
          <w:sz w:val="28"/>
        </w:rPr>
        <w:t>
Адрес физического или юридического лица владельца материала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Тексерілуге не жіберілді/Что прислано на исследование _______________</w:t>
      </w:r>
      <w:r>
        <w:br/>
      </w:r>
      <w:r>
        <w:rPr>
          <w:rFonts w:ascii="Times New Roman"/>
          <w:b w:val="false"/>
          <w:i w:val="false"/>
          <w:color w:val="000000"/>
          <w:sz w:val="28"/>
        </w:rPr>
        <w:t>
Материал қандай күйде қабылданды/В каком состоянии принят материал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Нені тексеру керек/На что исследовать _______________________________</w:t>
      </w:r>
    </w:p>
    <w:bookmarkEnd w:id="58"/>
    <w:bookmarkStart w:name="z248" w:id="59"/>
    <w:p>
      <w:pPr>
        <w:spacing w:after="0"/>
        <w:ind w:left="0"/>
        <w:jc w:val="both"/>
      </w:pPr>
      <w:r>
        <w:rPr>
          <w:rFonts w:ascii="Times New Roman"/>
          <w:b w:val="false"/>
          <w:i w:val="false"/>
          <w:color w:val="000000"/>
          <w:sz w:val="28"/>
        </w:rPr>
        <w:t>
      </w:t>
      </w:r>
      <w:r>
        <w:rPr>
          <w:rFonts w:ascii="Times New Roman"/>
          <w:b/>
          <w:i w:val="false"/>
          <w:color w:val="000000"/>
          <w:sz w:val="28"/>
        </w:rPr>
        <w:t>1. Зерттеудің барысы/1. Ход исследования</w:t>
      </w:r>
    </w:p>
    <w:bookmarkEnd w:id="59"/>
    <w:p>
      <w:pPr>
        <w:spacing w:after="0"/>
        <w:ind w:left="0"/>
        <w:jc w:val="both"/>
      </w:pPr>
      <w:r>
        <w:rPr>
          <w:rFonts w:ascii="Times New Roman"/>
          <w:b w:val="false"/>
          <w:i w:val="false"/>
          <w:color w:val="000000"/>
          <w:sz w:val="28"/>
        </w:rPr>
        <w:t>Патологоанатомиялық және органолептикалық деректер/</w:t>
      </w:r>
      <w:r>
        <w:br/>
      </w:r>
      <w:r>
        <w:rPr>
          <w:rFonts w:ascii="Times New Roman"/>
          <w:b w:val="false"/>
          <w:i w:val="false"/>
          <w:color w:val="000000"/>
          <w:sz w:val="28"/>
        </w:rPr>
        <w:t>
Патологоанатомические и органолептические данные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Бастапқы материалдың микроскопиялық зерттеулері/Микроскопическое</w:t>
      </w:r>
      <w:r>
        <w:br/>
      </w:r>
      <w:r>
        <w:rPr>
          <w:rFonts w:ascii="Times New Roman"/>
          <w:b w:val="false"/>
          <w:i w:val="false"/>
          <w:color w:val="000000"/>
          <w:sz w:val="28"/>
        </w:rPr>
        <w:t>
исследование исходного материала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(бояу әдісі, микробтардың морфологиясы/метод окраски, морфология микробов)</w:t>
      </w:r>
    </w:p>
    <w:bookmarkStart w:name="z249" w:id="60"/>
    <w:p>
      <w:pPr>
        <w:spacing w:after="0"/>
        <w:ind w:left="0"/>
        <w:jc w:val="both"/>
      </w:pPr>
      <w:r>
        <w:rPr>
          <w:rFonts w:ascii="Times New Roman"/>
          <w:b w:val="false"/>
          <w:i w:val="false"/>
          <w:color w:val="000000"/>
          <w:sz w:val="28"/>
        </w:rPr>
        <w:t>
      </w:t>
      </w:r>
      <w:r>
        <w:rPr>
          <w:rFonts w:ascii="Times New Roman"/>
          <w:b/>
          <w:i w:val="false"/>
          <w:color w:val="000000"/>
          <w:sz w:val="28"/>
        </w:rPr>
        <w:t>2. Себулер/2. Посевы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8"/>
        <w:gridCol w:w="4145"/>
        <w:gridCol w:w="3637"/>
      </w:tblGrid>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Себуге алынған материалдың түрі/</w:t>
            </w:r>
            <w:r>
              <w:br/>
            </w:r>
            <w:r>
              <w:rPr>
                <w:rFonts w:ascii="Times New Roman"/>
                <w:b w:val="false"/>
                <w:i w:val="false"/>
                <w:color w:val="000000"/>
                <w:sz w:val="20"/>
              </w:rPr>
              <w:t>
</w:t>
            </w:r>
            <w:r>
              <w:rPr>
                <w:rFonts w:ascii="Times New Roman"/>
                <w:b w:val="false"/>
                <w:i w:val="false"/>
                <w:color w:val="000000"/>
                <w:sz w:val="20"/>
              </w:rPr>
              <w:t>Вид материала, из которого</w:t>
            </w:r>
            <w:r>
              <w:br/>
            </w:r>
            <w:r>
              <w:rPr>
                <w:rFonts w:ascii="Times New Roman"/>
                <w:b w:val="false"/>
                <w:i w:val="false"/>
                <w:color w:val="000000"/>
                <w:sz w:val="20"/>
              </w:rPr>
              <w:t>
</w:t>
            </w:r>
            <w:r>
              <w:rPr>
                <w:rFonts w:ascii="Times New Roman"/>
                <w:b w:val="false"/>
                <w:i w:val="false"/>
                <w:color w:val="000000"/>
                <w:sz w:val="20"/>
              </w:rPr>
              <w:t>произведен посев</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орталардың атауы/</w:t>
            </w:r>
            <w:r>
              <w:br/>
            </w:r>
            <w:r>
              <w:rPr>
                <w:rFonts w:ascii="Times New Roman"/>
                <w:b w:val="false"/>
                <w:i w:val="false"/>
                <w:color w:val="000000"/>
                <w:sz w:val="20"/>
              </w:rPr>
              <w:t>
</w:t>
            </w:r>
            <w:r>
              <w:rPr>
                <w:rFonts w:ascii="Times New Roman"/>
                <w:b w:val="false"/>
                <w:i w:val="false"/>
                <w:color w:val="000000"/>
                <w:sz w:val="20"/>
              </w:rPr>
              <w:t>Название сред</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орталарда өсу</w:t>
            </w:r>
            <w:r>
              <w:br/>
            </w:r>
            <w:r>
              <w:rPr>
                <w:rFonts w:ascii="Times New Roman"/>
                <w:b w:val="false"/>
                <w:i w:val="false"/>
                <w:color w:val="000000"/>
                <w:sz w:val="20"/>
              </w:rPr>
              <w:t>
</w:t>
            </w:r>
            <w:r>
              <w:rPr>
                <w:rFonts w:ascii="Times New Roman"/>
                <w:b w:val="false"/>
                <w:i w:val="false"/>
                <w:color w:val="000000"/>
                <w:sz w:val="20"/>
              </w:rPr>
              <w:t>сипаты/Характер роста</w:t>
            </w:r>
            <w:r>
              <w:br/>
            </w:r>
            <w:r>
              <w:rPr>
                <w:rFonts w:ascii="Times New Roman"/>
                <w:b w:val="false"/>
                <w:i w:val="false"/>
                <w:color w:val="000000"/>
                <w:sz w:val="20"/>
              </w:rPr>
              <w:t>
</w:t>
            </w:r>
            <w:r>
              <w:rPr>
                <w:rFonts w:ascii="Times New Roman"/>
                <w:b w:val="false"/>
                <w:i w:val="false"/>
                <w:color w:val="000000"/>
                <w:sz w:val="20"/>
              </w:rPr>
              <w:t>на средах</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Қан/Кровь</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бауыр/Селезенка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Өт/Желчь</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Бауыр/Печень</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Бүйрек/Почка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миы/Головной мозг</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түйіні/Лимфоузел</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61"/>
    <w:p>
      <w:pPr>
        <w:spacing w:after="0"/>
        <w:ind w:left="0"/>
        <w:jc w:val="both"/>
      </w:pPr>
      <w:r>
        <w:rPr>
          <w:rFonts w:ascii="Times New Roman"/>
          <w:b w:val="false"/>
          <w:i w:val="false"/>
          <w:color w:val="000000"/>
          <w:sz w:val="28"/>
        </w:rPr>
        <w:t>
(Тақ беті/Нечетная страница)</w:t>
      </w:r>
      <w:r>
        <w:br/>
      </w:r>
      <w:r>
        <w:rPr>
          <w:rFonts w:ascii="Times New Roman"/>
          <w:b w:val="false"/>
          <w:i w:val="false"/>
          <w:color w:val="000000"/>
          <w:sz w:val="28"/>
        </w:rPr>
        <w:t>
Өсінді микроскопиялау/Микроскопия культуры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(бояу әдістері, микробтардың морфологиясы/методы окраски, морфология микробов)</w:t>
      </w:r>
    </w:p>
    <w:bookmarkEnd w:id="61"/>
    <w:p>
      <w:pPr>
        <w:spacing w:after="0"/>
        <w:ind w:left="0"/>
        <w:jc w:val="both"/>
      </w:pPr>
      <w:r>
        <w:rPr>
          <w:rFonts w:ascii="Times New Roman"/>
          <w:b w:val="false"/>
          <w:i w:val="false"/>
          <w:color w:val="000000"/>
          <w:sz w:val="28"/>
        </w:rPr>
        <w:t>Қайта себу/Пересев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(на элективные среды, дробный рассев, на чашки, дата/элективті қоректі ортада, </w:t>
      </w:r>
      <w:r>
        <w:rPr>
          <w:rFonts w:ascii="Times New Roman"/>
          <w:b w:val="false"/>
          <w:i w:val="false"/>
          <w:color w:val="000000"/>
          <w:sz w:val="28"/>
        </w:rPr>
        <w:t>бөліп</w:t>
      </w:r>
      <w:r>
        <w:br/>
      </w:r>
      <w:r>
        <w:rPr>
          <w:rFonts w:ascii="Times New Roman"/>
          <w:b w:val="false"/>
          <w:i w:val="false"/>
          <w:color w:val="000000"/>
          <w:sz w:val="28"/>
        </w:rPr>
        <w:t>
                     </w:t>
      </w:r>
      <w:r>
        <w:rPr>
          <w:rFonts w:ascii="Times New Roman"/>
          <w:b w:val="false"/>
          <w:i w:val="false"/>
          <w:color w:val="000000"/>
          <w:sz w:val="28"/>
        </w:rPr>
        <w:t>себу, табақшаларға, айы-күні)</w:t>
      </w:r>
    </w:p>
    <w:bookmarkStart w:name="z251" w:id="62"/>
    <w:p>
      <w:pPr>
        <w:spacing w:after="0"/>
        <w:ind w:left="0"/>
        <w:jc w:val="both"/>
      </w:pPr>
      <w:r>
        <w:rPr>
          <w:rFonts w:ascii="Times New Roman"/>
          <w:b w:val="false"/>
          <w:i w:val="false"/>
          <w:color w:val="000000"/>
          <w:sz w:val="28"/>
        </w:rPr>
        <w:t>
      </w:t>
      </w:r>
      <w:r>
        <w:rPr>
          <w:rFonts w:ascii="Times New Roman"/>
          <w:b/>
          <w:i w:val="false"/>
          <w:color w:val="000000"/>
          <w:sz w:val="28"/>
        </w:rPr>
        <w:t>3. Бөлініп алынған микробтың биохимиялық қасиеттері/</w:t>
      </w:r>
      <w:r>
        <w:br/>
      </w:r>
      <w:r>
        <w:rPr>
          <w:rFonts w:ascii="Times New Roman"/>
          <w:b w:val="false"/>
          <w:i w:val="false"/>
          <w:color w:val="000000"/>
          <w:sz w:val="28"/>
        </w:rPr>
        <w:t>
         </w:t>
      </w:r>
      <w:r>
        <w:rPr>
          <w:rFonts w:ascii="Times New Roman"/>
          <w:b/>
          <w:i w:val="false"/>
          <w:color w:val="000000"/>
          <w:sz w:val="28"/>
        </w:rPr>
        <w:t>3. Биохимические свойства выделенного микроба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55"/>
        <w:gridCol w:w="929"/>
        <w:gridCol w:w="930"/>
        <w:gridCol w:w="787"/>
        <w:gridCol w:w="930"/>
        <w:gridCol w:w="1215"/>
        <w:gridCol w:w="1032"/>
        <w:gridCol w:w="848"/>
        <w:gridCol w:w="685"/>
        <w:gridCol w:w="1052"/>
        <w:gridCol w:w="1358"/>
        <w:gridCol w:w="1686"/>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w:t>
            </w:r>
            <w:r>
              <w:br/>
            </w:r>
            <w:r>
              <w:rPr>
                <w:rFonts w:ascii="Times New Roman"/>
                <w:b w:val="false"/>
                <w:i w:val="false"/>
                <w:color w:val="000000"/>
                <w:sz w:val="20"/>
              </w:rPr>
              <w:t>
</w:t>
            </w:r>
            <w:r>
              <w:rPr>
                <w:rFonts w:ascii="Times New Roman"/>
                <w:b w:val="false"/>
                <w:i w:val="false"/>
                <w:color w:val="000000"/>
                <w:sz w:val="20"/>
              </w:rPr>
              <w:t>лов)/</w:t>
            </w:r>
            <w:r>
              <w:br/>
            </w:r>
            <w:r>
              <w:rPr>
                <w:rFonts w:ascii="Times New Roman"/>
                <w:b w:val="false"/>
                <w:i w:val="false"/>
                <w:color w:val="000000"/>
                <w:sz w:val="20"/>
              </w:rPr>
              <w:t>
</w:t>
            </w:r>
            <w:r>
              <w:rPr>
                <w:rFonts w:ascii="Times New Roman"/>
                <w:b w:val="false"/>
                <w:i w:val="false"/>
                <w:color w:val="000000"/>
                <w:sz w:val="20"/>
              </w:rPr>
              <w:t>ағза-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атау-</w:t>
            </w:r>
            <w:r>
              <w:br/>
            </w:r>
            <w:r>
              <w:rPr>
                <w:rFonts w:ascii="Times New Roman"/>
                <w:b w:val="false"/>
                <w:i w:val="false"/>
                <w:color w:val="000000"/>
                <w:sz w:val="20"/>
              </w:rPr>
              <w:t>
</w:t>
            </w:r>
            <w:r>
              <w:rPr>
                <w:rFonts w:ascii="Times New Roman"/>
                <w:b w:val="false"/>
                <w:i w:val="false"/>
                <w:color w:val="000000"/>
                <w:sz w:val="20"/>
              </w:rPr>
              <w:t>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w:t>
            </w:r>
            <w:r>
              <w:br/>
            </w:r>
            <w:r>
              <w:rPr>
                <w:rFonts w:ascii="Times New Roman"/>
                <w:b w:val="false"/>
                <w:i w:val="false"/>
                <w:color w:val="000000"/>
                <w:sz w:val="20"/>
              </w:rPr>
              <w:t>
</w:t>
            </w:r>
            <w:r>
              <w:rPr>
                <w:rFonts w:ascii="Times New Roman"/>
                <w:b w:val="false"/>
                <w:i w:val="false"/>
                <w:color w:val="000000"/>
                <w:sz w:val="20"/>
              </w:rPr>
              <w:t>коза/</w:t>
            </w:r>
            <w:r>
              <w:br/>
            </w:r>
            <w:r>
              <w:rPr>
                <w:rFonts w:ascii="Times New Roman"/>
                <w:b w:val="false"/>
                <w:i w:val="false"/>
                <w:color w:val="000000"/>
                <w:sz w:val="20"/>
              </w:rPr>
              <w:t>
</w:t>
            </w:r>
            <w:r>
              <w:rPr>
                <w:rFonts w:ascii="Times New Roman"/>
                <w:b w:val="false"/>
                <w:i w:val="false"/>
                <w:color w:val="000000"/>
                <w:sz w:val="20"/>
              </w:rPr>
              <w:t>Глю-</w:t>
            </w:r>
            <w:r>
              <w:br/>
            </w:r>
            <w:r>
              <w:rPr>
                <w:rFonts w:ascii="Times New Roman"/>
                <w:b w:val="false"/>
                <w:i w:val="false"/>
                <w:color w:val="000000"/>
                <w:sz w:val="20"/>
              </w:rPr>
              <w:t>
</w:t>
            </w:r>
            <w:r>
              <w:rPr>
                <w:rFonts w:ascii="Times New Roman"/>
                <w:b w:val="false"/>
                <w:i w:val="false"/>
                <w:color w:val="000000"/>
                <w:sz w:val="20"/>
              </w:rPr>
              <w:t>коза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нит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r>
              <w:br/>
            </w:r>
            <w:r>
              <w:rPr>
                <w:rFonts w:ascii="Times New Roman"/>
                <w:b w:val="false"/>
                <w:i w:val="false"/>
                <w:color w:val="000000"/>
                <w:sz w:val="20"/>
              </w:rPr>
              <w:t>
</w:t>
            </w:r>
            <w:r>
              <w:rPr>
                <w:rFonts w:ascii="Times New Roman"/>
                <w:b w:val="false"/>
                <w:i w:val="false"/>
                <w:color w:val="000000"/>
                <w:sz w:val="20"/>
              </w:rPr>
              <w:t>роза/</w:t>
            </w:r>
            <w:r>
              <w:br/>
            </w:r>
            <w:r>
              <w:rPr>
                <w:rFonts w:ascii="Times New Roman"/>
                <w:b w:val="false"/>
                <w:i w:val="false"/>
                <w:color w:val="000000"/>
                <w:sz w:val="20"/>
              </w:rPr>
              <w:t>
</w:t>
            </w:r>
            <w:r>
              <w:rPr>
                <w:rFonts w:ascii="Times New Roman"/>
                <w:b w:val="false"/>
                <w:i w:val="false"/>
                <w:color w:val="000000"/>
                <w:sz w:val="20"/>
              </w:rPr>
              <w:t>Саха-</w:t>
            </w:r>
            <w:r>
              <w:br/>
            </w:r>
            <w:r>
              <w:rPr>
                <w:rFonts w:ascii="Times New Roman"/>
                <w:b w:val="false"/>
                <w:i w:val="false"/>
                <w:color w:val="000000"/>
                <w:sz w:val="20"/>
              </w:rPr>
              <w:t>
</w:t>
            </w:r>
            <w:r>
              <w:rPr>
                <w:rFonts w:ascii="Times New Roman"/>
                <w:b w:val="false"/>
                <w:i w:val="false"/>
                <w:color w:val="000000"/>
                <w:sz w:val="20"/>
              </w:rPr>
              <w:t>роза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биноза/</w:t>
            </w:r>
            <w:r>
              <w:br/>
            </w:r>
            <w:r>
              <w:rPr>
                <w:rFonts w:ascii="Times New Roman"/>
                <w:b w:val="false"/>
                <w:i w:val="false"/>
                <w:color w:val="000000"/>
                <w:sz w:val="20"/>
              </w:rPr>
              <w:t>
</w:t>
            </w:r>
            <w:r>
              <w:rPr>
                <w:rFonts w:ascii="Times New Roman"/>
                <w:b w:val="false"/>
                <w:i w:val="false"/>
                <w:color w:val="000000"/>
                <w:sz w:val="20"/>
              </w:rPr>
              <w:t>Араби-</w:t>
            </w:r>
            <w:r>
              <w:br/>
            </w:r>
            <w:r>
              <w:rPr>
                <w:rFonts w:ascii="Times New Roman"/>
                <w:b w:val="false"/>
                <w:i w:val="false"/>
                <w:color w:val="000000"/>
                <w:sz w:val="20"/>
              </w:rPr>
              <w:t>
</w:t>
            </w:r>
            <w:r>
              <w:rPr>
                <w:rFonts w:ascii="Times New Roman"/>
                <w:b w:val="false"/>
                <w:i w:val="false"/>
                <w:color w:val="000000"/>
                <w:sz w:val="20"/>
              </w:rPr>
              <w:t>ноза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w:t>
            </w:r>
            <w:r>
              <w:br/>
            </w:r>
            <w:r>
              <w:rPr>
                <w:rFonts w:ascii="Times New Roman"/>
                <w:b w:val="false"/>
                <w:i w:val="false"/>
                <w:color w:val="000000"/>
                <w:sz w:val="20"/>
              </w:rPr>
              <w:t>
</w:t>
            </w: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Дуль-</w:t>
            </w:r>
            <w:r>
              <w:br/>
            </w:r>
            <w:r>
              <w:rPr>
                <w:rFonts w:ascii="Times New Roman"/>
                <w:b w:val="false"/>
                <w:i w:val="false"/>
                <w:color w:val="000000"/>
                <w:sz w:val="20"/>
              </w:rPr>
              <w:t>
</w:t>
            </w:r>
            <w:r>
              <w:rPr>
                <w:rFonts w:ascii="Times New Roman"/>
                <w:b w:val="false"/>
                <w:i w:val="false"/>
                <w:color w:val="000000"/>
                <w:sz w:val="20"/>
              </w:rPr>
              <w:t>цит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локо</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r>
              <w:br/>
            </w:r>
            <w:r>
              <w:rPr>
                <w:rFonts w:ascii="Times New Roman"/>
                <w:b w:val="false"/>
                <w:i w:val="false"/>
                <w:color w:val="000000"/>
                <w:sz w:val="20"/>
              </w:rPr>
              <w:t>
</w:t>
            </w:r>
            <w:r>
              <w:rPr>
                <w:rFonts w:ascii="Times New Roman"/>
                <w:b w:val="false"/>
                <w:i w:val="false"/>
                <w:color w:val="000000"/>
                <w:sz w:val="20"/>
              </w:rPr>
              <w:t>Индол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w:t>
            </w:r>
            <w:r>
              <w:br/>
            </w:r>
            <w:r>
              <w:rPr>
                <w:rFonts w:ascii="Times New Roman"/>
                <w:b w:val="false"/>
                <w:i w:val="false"/>
                <w:color w:val="000000"/>
                <w:sz w:val="20"/>
              </w:rPr>
              <w:t>
</w:t>
            </w:r>
            <w:r>
              <w:rPr>
                <w:rFonts w:ascii="Times New Roman"/>
                <w:b w:val="false"/>
                <w:i w:val="false"/>
                <w:color w:val="000000"/>
                <w:sz w:val="20"/>
              </w:rPr>
              <w:t>ғалым-</w:t>
            </w:r>
            <w:r>
              <w:br/>
            </w:r>
            <w:r>
              <w:rPr>
                <w:rFonts w:ascii="Times New Roman"/>
                <w:b w:val="false"/>
                <w:i w:val="false"/>
                <w:color w:val="000000"/>
                <w:sz w:val="20"/>
              </w:rPr>
              <w:t>
</w:t>
            </w:r>
            <w:r>
              <w:rPr>
                <w:rFonts w:ascii="Times New Roman"/>
                <w:b w:val="false"/>
                <w:i w:val="false"/>
                <w:color w:val="000000"/>
                <w:sz w:val="20"/>
              </w:rPr>
              <w:t>дылығы/</w:t>
            </w:r>
            <w:r>
              <w:br/>
            </w:r>
            <w:r>
              <w:rPr>
                <w:rFonts w:ascii="Times New Roman"/>
                <w:b w:val="false"/>
                <w:i w:val="false"/>
                <w:color w:val="000000"/>
                <w:sz w:val="20"/>
              </w:rPr>
              <w:t>
</w:t>
            </w:r>
            <w:r>
              <w:rPr>
                <w:rFonts w:ascii="Times New Roman"/>
                <w:b w:val="false"/>
                <w:i w:val="false"/>
                <w:color w:val="000000"/>
                <w:sz w:val="20"/>
              </w:rPr>
              <w:t>Подвиж-</w:t>
            </w:r>
            <w:r>
              <w:br/>
            </w:r>
            <w:r>
              <w:rPr>
                <w:rFonts w:ascii="Times New Roman"/>
                <w:b w:val="false"/>
                <w:i w:val="false"/>
                <w:color w:val="000000"/>
                <w:sz w:val="20"/>
              </w:rPr>
              <w:t>
</w:t>
            </w:r>
            <w:r>
              <w:rPr>
                <w:rFonts w:ascii="Times New Roman"/>
                <w:b w:val="false"/>
                <w:i w:val="false"/>
                <w:color w:val="000000"/>
                <w:sz w:val="20"/>
              </w:rPr>
              <w:t>ность</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Сероло-</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52" w:id="63"/>
    <w:p>
      <w:pPr>
        <w:spacing w:after="0"/>
        <w:ind w:left="0"/>
        <w:jc w:val="both"/>
      </w:pPr>
      <w:r>
        <w:rPr>
          <w:rFonts w:ascii="Times New Roman"/>
          <w:b w:val="false"/>
          <w:i w:val="false"/>
          <w:color w:val="000000"/>
          <w:sz w:val="28"/>
        </w:rPr>
        <w:t>
      </w:t>
      </w:r>
      <w:r>
        <w:rPr>
          <w:rFonts w:ascii="Times New Roman"/>
          <w:b/>
          <w:i w:val="false"/>
          <w:color w:val="000000"/>
          <w:sz w:val="28"/>
        </w:rPr>
        <w:t>4. Биохимиялық зерттеулер/4. Биологические исследования</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1849"/>
        <w:gridCol w:w="1486"/>
        <w:gridCol w:w="1998"/>
        <w:gridCol w:w="2980"/>
        <w:gridCol w:w="3665"/>
      </w:tblGrid>
      <w:tr>
        <w:trPr>
          <w:trHeight w:val="7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 және</w:t>
            </w:r>
            <w:r>
              <w:br/>
            </w:r>
            <w:r>
              <w:rPr>
                <w:rFonts w:ascii="Times New Roman"/>
                <w:b w:val="false"/>
                <w:i w:val="false"/>
                <w:color w:val="000000"/>
                <w:sz w:val="20"/>
              </w:rPr>
              <w:t>
</w:t>
            </w:r>
            <w:r>
              <w:rPr>
                <w:rFonts w:ascii="Times New Roman"/>
                <w:b w:val="false"/>
                <w:i w:val="false"/>
                <w:color w:val="000000"/>
                <w:sz w:val="20"/>
              </w:rPr>
              <w:t>саны/Вид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w:t>
            </w:r>
            <w:r>
              <w:rPr>
                <w:rFonts w:ascii="Times New Roman"/>
                <w:b w:val="false"/>
                <w:i w:val="false"/>
                <w:color w:val="000000"/>
                <w:sz w:val="20"/>
              </w:rPr>
              <w:t xml:space="preserve">рудың күні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заражения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риалмен/</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Жұқтырудың</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және орны/</w:t>
            </w:r>
            <w:r>
              <w:br/>
            </w:r>
            <w:r>
              <w:rPr>
                <w:rFonts w:ascii="Times New Roman"/>
                <w:b w:val="false"/>
                <w:i w:val="false"/>
                <w:color w:val="000000"/>
                <w:sz w:val="20"/>
              </w:rPr>
              <w:t>
</w:t>
            </w:r>
            <w:r>
              <w:rPr>
                <w:rFonts w:ascii="Times New Roman"/>
                <w:b w:val="false"/>
                <w:i w:val="false"/>
                <w:color w:val="000000"/>
                <w:sz w:val="20"/>
              </w:rPr>
              <w:t>Доза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заражения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өлім-жітімге</w:t>
            </w:r>
            <w:r>
              <w:br/>
            </w:r>
            <w:r>
              <w:rPr>
                <w:rFonts w:ascii="Times New Roman"/>
                <w:b w:val="false"/>
                <w:i w:val="false"/>
                <w:color w:val="000000"/>
                <w:sz w:val="20"/>
              </w:rPr>
              <w:t>
</w:t>
            </w:r>
            <w:r>
              <w:rPr>
                <w:rFonts w:ascii="Times New Roman"/>
                <w:b w:val="false"/>
                <w:i w:val="false"/>
                <w:color w:val="000000"/>
                <w:sz w:val="20"/>
              </w:rPr>
              <w:t>ұшыраған немесе</w:t>
            </w:r>
            <w:r>
              <w:br/>
            </w:r>
            <w:r>
              <w:rPr>
                <w:rFonts w:ascii="Times New Roman"/>
                <w:b w:val="false"/>
                <w:i w:val="false"/>
                <w:color w:val="000000"/>
                <w:sz w:val="20"/>
              </w:rPr>
              <w:t>
</w:t>
            </w:r>
            <w:r>
              <w:rPr>
                <w:rFonts w:ascii="Times New Roman"/>
                <w:b w:val="false"/>
                <w:i w:val="false"/>
                <w:color w:val="000000"/>
                <w:sz w:val="20"/>
              </w:rPr>
              <w:t>сойылған күні</w:t>
            </w:r>
            <w:r>
              <w:br/>
            </w:r>
            <w:r>
              <w:rPr>
                <w:rFonts w:ascii="Times New Roman"/>
                <w:b w:val="false"/>
                <w:i w:val="false"/>
                <w:color w:val="000000"/>
                <w:sz w:val="20"/>
              </w:rPr>
              <w:t>
</w:t>
            </w:r>
            <w:r>
              <w:rPr>
                <w:rFonts w:ascii="Times New Roman"/>
                <w:b w:val="false"/>
                <w:i w:val="false"/>
                <w:color w:val="000000"/>
                <w:sz w:val="20"/>
              </w:rPr>
              <w:t>және уақыты/</w:t>
            </w:r>
            <w:r>
              <w:br/>
            </w:r>
            <w:r>
              <w:rPr>
                <w:rFonts w:ascii="Times New Roman"/>
                <w:b w:val="false"/>
                <w:i w:val="false"/>
                <w:color w:val="000000"/>
                <w:sz w:val="20"/>
              </w:rPr>
              <w:t>
</w:t>
            </w: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падежа или убоя</w:t>
            </w:r>
            <w:r>
              <w:br/>
            </w:r>
            <w:r>
              <w:rPr>
                <w:rFonts w:ascii="Times New Roman"/>
                <w:b w:val="false"/>
                <w:i w:val="false"/>
                <w:color w:val="000000"/>
                <w:sz w:val="20"/>
              </w:rPr>
              <w:t>
</w:t>
            </w:r>
            <w:r>
              <w:rPr>
                <w:rFonts w:ascii="Times New Roman"/>
                <w:b w:val="false"/>
                <w:i w:val="false"/>
                <w:color w:val="000000"/>
                <w:sz w:val="20"/>
              </w:rPr>
              <w:t>животных</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Жарып союдың және</w:t>
            </w:r>
            <w:r>
              <w:br/>
            </w:r>
            <w:r>
              <w:rPr>
                <w:rFonts w:ascii="Times New Roman"/>
                <w:b w:val="false"/>
                <w:i w:val="false"/>
                <w:color w:val="000000"/>
                <w:sz w:val="20"/>
              </w:rPr>
              <w:t>
</w:t>
            </w: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зерттеулердің</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 вскрытия</w:t>
            </w:r>
            <w:r>
              <w:br/>
            </w:r>
            <w:r>
              <w:rPr>
                <w:rFonts w:ascii="Times New Roman"/>
                <w:b w:val="false"/>
                <w:i w:val="false"/>
                <w:color w:val="000000"/>
                <w:sz w:val="20"/>
              </w:rPr>
              <w:t>
</w:t>
            </w:r>
            <w:r>
              <w:rPr>
                <w:rFonts w:ascii="Times New Roman"/>
                <w:b w:val="false"/>
                <w:i w:val="false"/>
                <w:color w:val="000000"/>
                <w:sz w:val="20"/>
              </w:rPr>
              <w:t>и бактериологического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6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Зерттеу нәтижелері/Результаты исследований __________________________</w:t>
      </w:r>
    </w:p>
    <w:p>
      <w:pPr>
        <w:spacing w:after="0"/>
        <w:ind w:left="0"/>
        <w:jc w:val="both"/>
      </w:pPr>
      <w:r>
        <w:rPr>
          <w:rFonts w:ascii="Times New Roman"/>
          <w:b w:val="false"/>
          <w:i w:val="false"/>
          <w:color w:val="000000"/>
          <w:sz w:val="28"/>
        </w:rPr>
        <w:t>Басқа бөлімдерде жүргізілген зерттеулердің нәтижелері және сараптау</w:t>
      </w:r>
      <w:r>
        <w:br/>
      </w:r>
      <w:r>
        <w:rPr>
          <w:rFonts w:ascii="Times New Roman"/>
          <w:b w:val="false"/>
          <w:i w:val="false"/>
          <w:color w:val="000000"/>
          <w:sz w:val="28"/>
        </w:rPr>
        <w:t>
№/Результаты исследований, проведенных в других отделах, и № их</w:t>
      </w:r>
      <w:r>
        <w:br/>
      </w:r>
      <w:r>
        <w:rPr>
          <w:rFonts w:ascii="Times New Roman"/>
          <w:b w:val="false"/>
          <w:i w:val="false"/>
          <w:color w:val="000000"/>
          <w:sz w:val="28"/>
        </w:rPr>
        <w:t>
экспертиз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Тұжырым/Заключение __________________________________________________</w:t>
      </w:r>
      <w:r>
        <w:br/>
      </w:r>
      <w:r>
        <w:rPr>
          <w:rFonts w:ascii="Times New Roman"/>
          <w:b w:val="false"/>
          <w:i w:val="false"/>
          <w:color w:val="000000"/>
          <w:sz w:val="28"/>
        </w:rPr>
        <w:t>
Ұсыныстар/Рекомендации ______________________________________________</w:t>
      </w:r>
      <w:r>
        <w:br/>
      </w:r>
      <w:r>
        <w:rPr>
          <w:rFonts w:ascii="Times New Roman"/>
          <w:b w:val="false"/>
          <w:i w:val="false"/>
          <w:color w:val="000000"/>
          <w:sz w:val="28"/>
        </w:rPr>
        <w:t>
Ветеринариялық маман/Ветеринарный специалист ________________________</w:t>
      </w:r>
      <w:r>
        <w:br/>
      </w:r>
      <w:r>
        <w:rPr>
          <w:rFonts w:ascii="Times New Roman"/>
          <w:b w:val="false"/>
          <w:i w:val="false"/>
          <w:color w:val="000000"/>
          <w:sz w:val="28"/>
        </w:rPr>
        <w:t>
"___" ________ 20__ г/ж.</w:t>
      </w:r>
    </w:p>
    <w:bookmarkStart w:name="z253" w:id="6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"Зерттеу нәтижелері" айдарында осы сараптауда (қоздырғыштың атауы және түрі) жүргізілген зерттеулердің барлық түрлері бойынша қорытындыларды жазады. Бруцеллездің, туберкулездің, лептоспироздың, листериоздың, вибриоздың, паратифтің, колибактериоздың, анаэробты және және басқа да инфекциялар қатарының қоздырғыштарының мәдениеттерін бөліп алу кезінде міндетті түрде бөліп алынған қоздырғыштың түрін көрсетеді. "Қорытындыда" материалды зерттеуге жіберген жеке және заңды тұлғаға (ұйымға, шаруашылыққа) хабарлайтын бактериологиялық және жалпы диагнозды жазады./В рубрике "Результаты исследований" записывают выводы по всем видам исследований, выполненных в данной экспертизе (название и вид возбудителя). При выделении культуры возбудителей бруцеллеза, туберкулеза, лептоспироза, листериоза, вибриоза, паратифа, колибактериоза, ряда анаэробных и других инфекций обязательно указывают тип выделенного возбудителя. В "Заключении" пишут бактериологический и общий диагноз, который сообщают физическому или юридическому лицу (организации, хозяйству), приславшему материал на исследование.</w:t>
      </w:r>
    </w:p>
    <w:bookmarkEnd w:id="64"/>
    <w:bookmarkStart w:name="z255" w:id="65"/>
    <w:p>
      <w:pPr>
        <w:spacing w:after="0"/>
        <w:ind w:left="0"/>
        <w:jc w:val="both"/>
      </w:pPr>
      <w:r>
        <w:rPr>
          <w:rFonts w:ascii="Times New Roman"/>
          <w:b w:val="false"/>
          <w:i w:val="false"/>
          <w:color w:val="000000"/>
          <w:sz w:val="28"/>
        </w:rPr>
        <w:t>
              </w:t>
      </w:r>
      <w:r>
        <w:rPr>
          <w:rFonts w:ascii="Times New Roman"/>
          <w:b/>
          <w:i w:val="false"/>
          <w:color w:val="000000"/>
          <w:sz w:val="28"/>
        </w:rPr>
        <w:t>12) вирусологиялық зерттеулер журналы/</w:t>
      </w:r>
      <w:r>
        <w:br/>
      </w:r>
      <w:r>
        <w:rPr>
          <w:rFonts w:ascii="Times New Roman"/>
          <w:b w:val="false"/>
          <w:i w:val="false"/>
          <w:color w:val="000000"/>
          <w:sz w:val="28"/>
        </w:rPr>
        <w:t>
            </w:t>
      </w:r>
      <w:r>
        <w:rPr>
          <w:rFonts w:ascii="Times New Roman"/>
          <w:b/>
          <w:i w:val="false"/>
          <w:color w:val="000000"/>
          <w:sz w:val="28"/>
        </w:rPr>
        <w:t>12) журнал вирусологических исследований</w:t>
      </w:r>
      <w:r>
        <w:br/>
      </w:r>
      <w:r>
        <w:rPr>
          <w:rFonts w:ascii="Times New Roman"/>
          <w:b w:val="false"/>
          <w:i w:val="false"/>
          <w:color w:val="000000"/>
          <w:sz w:val="28"/>
        </w:rPr>
        <w:t>
          (ветесеп, № 12-вет нысан/ветучет, форма № 12-вет)</w:t>
      </w:r>
    </w:p>
    <w:bookmarkEnd w:id="65"/>
    <w:bookmarkStart w:name="z256" w:id="66"/>
    <w:p>
      <w:pPr>
        <w:spacing w:after="0"/>
        <w:ind w:left="0"/>
        <w:jc w:val="both"/>
      </w:pPr>
      <w:r>
        <w:rPr>
          <w:rFonts w:ascii="Times New Roman"/>
          <w:b w:val="false"/>
          <w:i w:val="false"/>
          <w:color w:val="000000"/>
          <w:sz w:val="28"/>
        </w:rPr>
        <w:t>
(Жұп беті/Четная страница)</w:t>
      </w:r>
      <w:r>
        <w:br/>
      </w:r>
      <w:r>
        <w:rPr>
          <w:rFonts w:ascii="Times New Roman"/>
          <w:b w:val="false"/>
          <w:i w:val="false"/>
          <w:color w:val="000000"/>
          <w:sz w:val="28"/>
        </w:rPr>
        <w:t>
Сараптау/Экспертиза № ___________</w:t>
      </w:r>
      <w:r>
        <w:br/>
      </w:r>
      <w:r>
        <w:rPr>
          <w:rFonts w:ascii="Times New Roman"/>
          <w:b w:val="false"/>
          <w:i w:val="false"/>
          <w:color w:val="000000"/>
          <w:sz w:val="28"/>
        </w:rPr>
        <w:t>
Материалдың түскен күні/Дата поступления материала</w:t>
      </w:r>
      <w:r>
        <w:br/>
      </w:r>
      <w:r>
        <w:rPr>
          <w:rFonts w:ascii="Times New Roman"/>
          <w:b w:val="false"/>
          <w:i w:val="false"/>
          <w:color w:val="000000"/>
          <w:sz w:val="28"/>
        </w:rPr>
        <w:t>
"__" ________ 200__ г/ж.</w:t>
      </w:r>
      <w:r>
        <w:br/>
      </w:r>
      <w:r>
        <w:rPr>
          <w:rFonts w:ascii="Times New Roman"/>
          <w:b w:val="false"/>
          <w:i w:val="false"/>
          <w:color w:val="000000"/>
          <w:sz w:val="28"/>
        </w:rPr>
        <w:t>
Материалдың иесі жеке немесе заңды тұлғаның мекен жайы/</w:t>
      </w:r>
      <w:r>
        <w:br/>
      </w:r>
      <w:r>
        <w:rPr>
          <w:rFonts w:ascii="Times New Roman"/>
          <w:b w:val="false"/>
          <w:i w:val="false"/>
          <w:color w:val="000000"/>
          <w:sz w:val="28"/>
        </w:rPr>
        <w:t>
Адрес физического или юридического лица владельца материала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Жіберілген материал/Присланный материал _____________________________</w:t>
      </w:r>
      <w:r>
        <w:br/>
      </w:r>
      <w:r>
        <w:rPr>
          <w:rFonts w:ascii="Times New Roman"/>
          <w:b w:val="false"/>
          <w:i w:val="false"/>
          <w:color w:val="000000"/>
          <w:sz w:val="28"/>
        </w:rPr>
        <w:t>
Материалдың жағдайы/Состояние материала _____________________________</w:t>
      </w:r>
      <w:r>
        <w:br/>
      </w:r>
      <w:r>
        <w:rPr>
          <w:rFonts w:ascii="Times New Roman"/>
          <w:b w:val="false"/>
          <w:i w:val="false"/>
          <w:color w:val="000000"/>
          <w:sz w:val="28"/>
        </w:rPr>
        <w:t>
Жануардың өлім–жітімге ұшыраған немесе сойылған уақыты/Дата падежа</w:t>
      </w:r>
      <w:r>
        <w:br/>
      </w:r>
      <w:r>
        <w:rPr>
          <w:rFonts w:ascii="Times New Roman"/>
          <w:b w:val="false"/>
          <w:i w:val="false"/>
          <w:color w:val="000000"/>
          <w:sz w:val="28"/>
        </w:rPr>
        <w:t>
или убоя животного "__" ________ 200__ г/ж.</w:t>
      </w:r>
      <w:r>
        <w:br/>
      </w:r>
      <w:r>
        <w:rPr>
          <w:rFonts w:ascii="Times New Roman"/>
          <w:b w:val="false"/>
          <w:i w:val="false"/>
          <w:color w:val="000000"/>
          <w:sz w:val="28"/>
        </w:rPr>
        <w:t>
Бастапқы диагноз/Предварительный диагноз ____________________________</w:t>
      </w:r>
      <w:r>
        <w:br/>
      </w:r>
      <w:r>
        <w:rPr>
          <w:rFonts w:ascii="Times New Roman"/>
          <w:b w:val="false"/>
          <w:i w:val="false"/>
          <w:color w:val="000000"/>
          <w:sz w:val="28"/>
        </w:rPr>
        <w:t>
Анамнездік деректер/Анамнестические данные __________________________</w:t>
      </w:r>
      <w:r>
        <w:br/>
      </w:r>
      <w:r>
        <w:rPr>
          <w:rFonts w:ascii="Times New Roman"/>
          <w:b w:val="false"/>
          <w:i w:val="false"/>
          <w:color w:val="000000"/>
          <w:sz w:val="28"/>
        </w:rPr>
        <w:t>
_____________________________________________________________________</w:t>
      </w:r>
    </w:p>
    <w:bookmarkEnd w:id="66"/>
    <w:bookmarkStart w:name="z257" w:id="67"/>
    <w:p>
      <w:pPr>
        <w:spacing w:after="0"/>
        <w:ind w:left="0"/>
        <w:jc w:val="both"/>
      </w:pPr>
      <w:r>
        <w:rPr>
          <w:rFonts w:ascii="Times New Roman"/>
          <w:b w:val="false"/>
          <w:i w:val="false"/>
          <w:color w:val="000000"/>
          <w:sz w:val="28"/>
        </w:rPr>
        <w:t>
      </w:t>
      </w:r>
      <w:r>
        <w:rPr>
          <w:rFonts w:ascii="Times New Roman"/>
          <w:b/>
          <w:i w:val="false"/>
          <w:color w:val="000000"/>
          <w:sz w:val="28"/>
        </w:rPr>
        <w:t>Зерттеу әдістері/Методы исследования</w:t>
      </w:r>
    </w:p>
    <w:bookmarkEnd w:id="67"/>
    <w:p>
      <w:pPr>
        <w:spacing w:after="0"/>
        <w:ind w:left="0"/>
        <w:jc w:val="both"/>
      </w:pPr>
      <w:r>
        <w:rPr>
          <w:rFonts w:ascii="Times New Roman"/>
          <w:b w:val="false"/>
          <w:i w:val="false"/>
          <w:color w:val="000000"/>
          <w:sz w:val="28"/>
        </w:rPr>
        <w:t>1. Паталогоанатомиялық өзгерістер/Патологоанатомические изменения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Гистологиялық зерттеу нәтижелері/Результат гистологического</w:t>
      </w:r>
      <w:r>
        <w:br/>
      </w:r>
      <w:r>
        <w:rPr>
          <w:rFonts w:ascii="Times New Roman"/>
          <w:b w:val="false"/>
          <w:i w:val="false"/>
          <w:color w:val="000000"/>
          <w:sz w:val="28"/>
        </w:rPr>
        <w:t>
исследования ________________________________________________________</w:t>
      </w:r>
      <w:r>
        <w:br/>
      </w:r>
      <w:r>
        <w:rPr>
          <w:rFonts w:ascii="Times New Roman"/>
          <w:b w:val="false"/>
          <w:i w:val="false"/>
          <w:color w:val="000000"/>
          <w:sz w:val="28"/>
        </w:rPr>
        <w:t>
3. Бактериологиялық зерттеу нәтижелері/Результат бактериологического</w:t>
      </w:r>
      <w:r>
        <w:br/>
      </w:r>
      <w:r>
        <w:rPr>
          <w:rFonts w:ascii="Times New Roman"/>
          <w:b w:val="false"/>
          <w:i w:val="false"/>
          <w:color w:val="000000"/>
          <w:sz w:val="28"/>
        </w:rPr>
        <w:t>
исследования ________________________________________________________</w:t>
      </w:r>
      <w:r>
        <w:br/>
      </w:r>
      <w:r>
        <w:rPr>
          <w:rFonts w:ascii="Times New Roman"/>
          <w:b w:val="false"/>
          <w:i w:val="false"/>
          <w:color w:val="000000"/>
          <w:sz w:val="28"/>
        </w:rPr>
        <w:t>
4. Вирусологиялық зерттеулер/Вирусологические исследования __________</w:t>
      </w:r>
    </w:p>
    <w:bookmarkStart w:name="z258" w:id="68"/>
    <w:p>
      <w:pPr>
        <w:spacing w:after="0"/>
        <w:ind w:left="0"/>
        <w:jc w:val="both"/>
      </w:pPr>
      <w:r>
        <w:rPr>
          <w:rFonts w:ascii="Times New Roman"/>
          <w:b w:val="false"/>
          <w:i w:val="false"/>
          <w:color w:val="000000"/>
          <w:sz w:val="28"/>
        </w:rPr>
        <w:t>
      </w:t>
      </w:r>
      <w:r>
        <w:rPr>
          <w:rFonts w:ascii="Times New Roman"/>
          <w:b/>
          <w:i w:val="false"/>
          <w:color w:val="000000"/>
          <w:sz w:val="28"/>
        </w:rPr>
        <w:t>1. Микроскопия/1. Микроскопия</w:t>
      </w:r>
    </w:p>
    <w:bookmarkEnd w:id="68"/>
    <w:p>
      <w:pPr>
        <w:spacing w:after="0"/>
        <w:ind w:left="0"/>
        <w:jc w:val="both"/>
      </w:pPr>
      <w:r>
        <w:rPr>
          <w:rFonts w:ascii="Times New Roman"/>
          <w:b w:val="false"/>
          <w:i w:val="false"/>
          <w:color w:val="000000"/>
          <w:sz w:val="28"/>
        </w:rPr>
        <w:t>1) жарықтық/световая ________________________________________________</w:t>
      </w:r>
      <w:r>
        <w:br/>
      </w:r>
      <w:r>
        <w:rPr>
          <w:rFonts w:ascii="Times New Roman"/>
          <w:b w:val="false"/>
          <w:i w:val="false"/>
          <w:color w:val="000000"/>
          <w:sz w:val="28"/>
        </w:rPr>
        <w:t>
2) люминесценттік/люминесцентная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(материал, бояу әдістері, нәтиже/материал, метод окраски, результат)</w:t>
      </w:r>
    </w:p>
    <w:bookmarkStart w:name="z259" w:id="69"/>
    <w:p>
      <w:pPr>
        <w:spacing w:after="0"/>
        <w:ind w:left="0"/>
        <w:jc w:val="both"/>
      </w:pPr>
      <w:r>
        <w:rPr>
          <w:rFonts w:ascii="Times New Roman"/>
          <w:b w:val="false"/>
          <w:i w:val="false"/>
          <w:color w:val="000000"/>
          <w:sz w:val="28"/>
        </w:rPr>
        <w:t>
      </w:t>
      </w:r>
      <w:r>
        <w:rPr>
          <w:rFonts w:ascii="Times New Roman"/>
          <w:b/>
          <w:i w:val="false"/>
          <w:color w:val="000000"/>
          <w:sz w:val="28"/>
        </w:rPr>
        <w:t>2. Биологиялық зерттеулер/2. Биологические исследования</w:t>
      </w:r>
    </w:p>
    <w:bookmarkEnd w:id="69"/>
    <w:bookmarkStart w:name="z260" w:id="70"/>
    <w:p>
      <w:pPr>
        <w:spacing w:after="0"/>
        <w:ind w:left="0"/>
        <w:jc w:val="both"/>
      </w:pPr>
      <w:r>
        <w:rPr>
          <w:rFonts w:ascii="Times New Roman"/>
          <w:b w:val="false"/>
          <w:i w:val="false"/>
          <w:color w:val="000000"/>
          <w:sz w:val="28"/>
        </w:rPr>
        <w:t>
1) тәжрибелік жануарларда/на подопытных животных</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310"/>
        <w:gridCol w:w="1176"/>
        <w:gridCol w:w="1533"/>
        <w:gridCol w:w="1310"/>
        <w:gridCol w:w="1399"/>
        <w:gridCol w:w="1288"/>
        <w:gridCol w:w="1265"/>
        <w:gridCol w:w="1310"/>
        <w:gridCol w:w="1311"/>
        <w:gridCol w:w="1200"/>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нуар-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ного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масса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риалмен</w:t>
            </w:r>
            <w:r>
              <w:br/>
            </w:r>
            <w:r>
              <w:rPr>
                <w:rFonts w:ascii="Times New Roman"/>
                <w:b w:val="false"/>
                <w:i w:val="false"/>
                <w:color w:val="000000"/>
                <w:sz w:val="20"/>
              </w:rPr>
              <w:t>
</w:t>
            </w:r>
            <w:r>
              <w:rPr>
                <w:rFonts w:ascii="Times New Roman"/>
                <w:b w:val="false"/>
                <w:i w:val="false"/>
                <w:color w:val="000000"/>
                <w:sz w:val="20"/>
              </w:rPr>
              <w:t>жұқты-</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риалом</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жено</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w:t>
            </w:r>
            <w:r>
              <w:br/>
            </w:r>
            <w:r>
              <w:rPr>
                <w:rFonts w:ascii="Times New Roman"/>
                <w:b w:val="false"/>
                <w:i w:val="false"/>
                <w:color w:val="000000"/>
                <w:sz w:val="20"/>
              </w:rPr>
              <w:t>
</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r>
              <w:br/>
            </w:r>
            <w:r>
              <w:rPr>
                <w:rFonts w:ascii="Times New Roman"/>
                <w:b w:val="false"/>
                <w:i w:val="false"/>
                <w:color w:val="000000"/>
                <w:sz w:val="20"/>
              </w:rPr>
              <w:t>
</w:t>
            </w:r>
            <w:r>
              <w:rPr>
                <w:rFonts w:ascii="Times New Roman"/>
                <w:b w:val="false"/>
                <w:i w:val="false"/>
                <w:color w:val="000000"/>
                <w:sz w:val="20"/>
              </w:rPr>
              <w:t>доза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падежа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убоя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w:t>
            </w:r>
            <w:r>
              <w:br/>
            </w:r>
            <w:r>
              <w:rPr>
                <w:rFonts w:ascii="Times New Roman"/>
                <w:b w:val="false"/>
                <w:i w:val="false"/>
                <w:color w:val="000000"/>
                <w:sz w:val="20"/>
              </w:rPr>
              <w:t>
</w:t>
            </w:r>
            <w:r>
              <w:rPr>
                <w:rFonts w:ascii="Times New Roman"/>
                <w:b w:val="false"/>
                <w:i w:val="false"/>
                <w:color w:val="000000"/>
                <w:sz w:val="20"/>
              </w:rPr>
              <w:t>лого-</w:t>
            </w:r>
            <w:r>
              <w:br/>
            </w:r>
            <w:r>
              <w:rPr>
                <w:rFonts w:ascii="Times New Roman"/>
                <w:b w:val="false"/>
                <w:i w:val="false"/>
                <w:color w:val="000000"/>
                <w:sz w:val="20"/>
              </w:rPr>
              <w:t>
</w:t>
            </w:r>
            <w:r>
              <w:rPr>
                <w:rFonts w:ascii="Times New Roman"/>
                <w:b w:val="false"/>
                <w:i w:val="false"/>
                <w:color w:val="000000"/>
                <w:sz w:val="20"/>
              </w:rPr>
              <w:t>ана</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мия</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рістер/</w:t>
            </w:r>
            <w:r>
              <w:br/>
            </w:r>
            <w:r>
              <w:rPr>
                <w:rFonts w:ascii="Times New Roman"/>
                <w:b w:val="false"/>
                <w:i w:val="false"/>
                <w:color w:val="000000"/>
                <w:sz w:val="20"/>
              </w:rPr>
              <w:t>
</w:t>
            </w:r>
            <w:r>
              <w:rPr>
                <w:rFonts w:ascii="Times New Roman"/>
                <w:b w:val="false"/>
                <w:i w:val="false"/>
                <w:color w:val="000000"/>
                <w:sz w:val="20"/>
              </w:rPr>
              <w:t>Пата-</w:t>
            </w:r>
            <w:r>
              <w:br/>
            </w:r>
            <w:r>
              <w:rPr>
                <w:rFonts w:ascii="Times New Roman"/>
                <w:b w:val="false"/>
                <w:i w:val="false"/>
                <w:color w:val="000000"/>
                <w:sz w:val="20"/>
              </w:rPr>
              <w:t>
</w:t>
            </w:r>
            <w:r>
              <w:rPr>
                <w:rFonts w:ascii="Times New Roman"/>
                <w:b w:val="false"/>
                <w:i w:val="false"/>
                <w:color w:val="000000"/>
                <w:sz w:val="20"/>
              </w:rPr>
              <w:t>лого-</w:t>
            </w:r>
            <w:r>
              <w:br/>
            </w:r>
            <w:r>
              <w:rPr>
                <w:rFonts w:ascii="Times New Roman"/>
                <w:b w:val="false"/>
                <w:i w:val="false"/>
                <w:color w:val="000000"/>
                <w:sz w:val="20"/>
              </w:rPr>
              <w:t>
</w:t>
            </w:r>
            <w:r>
              <w:rPr>
                <w:rFonts w:ascii="Times New Roman"/>
                <w:b w:val="false"/>
                <w:i w:val="false"/>
                <w:color w:val="000000"/>
                <w:sz w:val="20"/>
              </w:rPr>
              <w:t>анато-</w:t>
            </w:r>
            <w:r>
              <w:br/>
            </w:r>
            <w:r>
              <w:rPr>
                <w:rFonts w:ascii="Times New Roman"/>
                <w:b w:val="false"/>
                <w:i w:val="false"/>
                <w:color w:val="000000"/>
                <w:sz w:val="20"/>
              </w:rPr>
              <w:t>
</w:t>
            </w:r>
            <w:r>
              <w:rPr>
                <w:rFonts w:ascii="Times New Roman"/>
                <w:b w:val="false"/>
                <w:i w:val="false"/>
                <w:color w:val="000000"/>
                <w:sz w:val="20"/>
              </w:rPr>
              <w:t>мичес-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нения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r>
              <w:br/>
            </w:r>
            <w:r>
              <w:rPr>
                <w:rFonts w:ascii="Times New Roman"/>
                <w:b w:val="false"/>
                <w:i w:val="false"/>
                <w:color w:val="000000"/>
                <w:sz w:val="20"/>
              </w:rPr>
              <w:t>
</w:t>
            </w: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w:t>
            </w:r>
            <w:r>
              <w:rPr>
                <w:rFonts w:ascii="Times New Roman"/>
                <w:b w:val="false"/>
                <w:i w:val="false"/>
                <w:color w:val="000000"/>
                <w:sz w:val="20"/>
              </w:rPr>
              <w:t>иже/</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w:t>
            </w:r>
            <w:r>
              <w:br/>
            </w:r>
            <w:r>
              <w:rPr>
                <w:rFonts w:ascii="Times New Roman"/>
                <w:b w:val="false"/>
                <w:i w:val="false"/>
                <w:color w:val="000000"/>
                <w:sz w:val="20"/>
              </w:rPr>
              <w:t>
</w:t>
            </w:r>
            <w:r>
              <w:rPr>
                <w:rFonts w:ascii="Times New Roman"/>
                <w:b w:val="false"/>
                <w:i w:val="false"/>
                <w:color w:val="000000"/>
                <w:sz w:val="20"/>
              </w:rPr>
              <w:t>тат</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61" w:id="71"/>
    <w:p>
      <w:pPr>
        <w:spacing w:after="0"/>
        <w:ind w:left="0"/>
        <w:jc w:val="both"/>
      </w:pPr>
      <w:r>
        <w:rPr>
          <w:rFonts w:ascii="Times New Roman"/>
          <w:b w:val="false"/>
          <w:i w:val="false"/>
          <w:color w:val="000000"/>
          <w:sz w:val="28"/>
        </w:rPr>
        <w:t>
(Тақ беті/Нечетная страница)</w:t>
      </w:r>
    </w:p>
    <w:bookmarkEnd w:id="71"/>
    <w:bookmarkStart w:name="z262" w:id="72"/>
    <w:p>
      <w:pPr>
        <w:spacing w:after="0"/>
        <w:ind w:left="0"/>
        <w:jc w:val="both"/>
      </w:pPr>
      <w:r>
        <w:rPr>
          <w:rFonts w:ascii="Times New Roman"/>
          <w:b w:val="false"/>
          <w:i w:val="false"/>
          <w:color w:val="000000"/>
          <w:sz w:val="28"/>
        </w:rPr>
        <w:t>
2) тауық эмбриондарында/на куриных эмбрионах</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431"/>
        <w:gridCol w:w="1298"/>
        <w:gridCol w:w="1386"/>
        <w:gridCol w:w="1519"/>
        <w:gridCol w:w="1409"/>
        <w:gridCol w:w="1143"/>
        <w:gridCol w:w="1675"/>
        <w:gridCol w:w="1763"/>
        <w:gridCol w:w="1565"/>
      </w:tblGrid>
      <w:tr>
        <w:trPr>
          <w:trHeight w:val="17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r>
              <w:br/>
            </w:r>
            <w:r>
              <w:rPr>
                <w:rFonts w:ascii="Times New Roman"/>
                <w:b w:val="false"/>
                <w:i w:val="false"/>
                <w:color w:val="000000"/>
                <w:sz w:val="20"/>
              </w:rPr>
              <w:t>
</w:t>
            </w:r>
            <w:r>
              <w:rPr>
                <w:rFonts w:ascii="Times New Roman"/>
                <w:b w:val="false"/>
                <w:i w:val="false"/>
                <w:color w:val="000000"/>
                <w:sz w:val="20"/>
              </w:rPr>
              <w:t>брион-</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эмбрио-</w:t>
            </w:r>
            <w:r>
              <w:br/>
            </w:r>
            <w:r>
              <w:rPr>
                <w:rFonts w:ascii="Times New Roman"/>
                <w:b w:val="false"/>
                <w:i w:val="false"/>
                <w:color w:val="000000"/>
                <w:sz w:val="20"/>
              </w:rPr>
              <w:t>
</w:t>
            </w:r>
            <w:r>
              <w:rPr>
                <w:rFonts w:ascii="Times New Roman"/>
                <w:b w:val="false"/>
                <w:i w:val="false"/>
                <w:color w:val="000000"/>
                <w:sz w:val="20"/>
              </w:rPr>
              <w:t>нов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риалмен</w:t>
            </w:r>
            <w:r>
              <w:br/>
            </w:r>
            <w:r>
              <w:rPr>
                <w:rFonts w:ascii="Times New Roman"/>
                <w:b w:val="false"/>
                <w:i w:val="false"/>
                <w:color w:val="000000"/>
                <w:sz w:val="20"/>
              </w:rPr>
              <w:t>
</w:t>
            </w:r>
            <w:r>
              <w:rPr>
                <w:rFonts w:ascii="Times New Roman"/>
                <w:b w:val="false"/>
                <w:i w:val="false"/>
                <w:color w:val="000000"/>
                <w:sz w:val="20"/>
              </w:rPr>
              <w:t>жұқты-</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риалом</w:t>
            </w:r>
            <w:r>
              <w:br/>
            </w:r>
            <w:r>
              <w:rPr>
                <w:rFonts w:ascii="Times New Roman"/>
                <w:b w:val="false"/>
                <w:i w:val="false"/>
                <w:color w:val="000000"/>
                <w:sz w:val="20"/>
              </w:rPr>
              <w:t>
</w:t>
            </w:r>
            <w:r>
              <w:rPr>
                <w:rFonts w:ascii="Times New Roman"/>
                <w:b w:val="false"/>
                <w:i w:val="false"/>
                <w:color w:val="000000"/>
                <w:sz w:val="20"/>
              </w:rPr>
              <w:t>заражены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 доза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гибели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w:t>
            </w:r>
            <w:r>
              <w:rPr>
                <w:rFonts w:ascii="Times New Roman"/>
                <w:b w:val="false"/>
                <w:i w:val="false"/>
                <w:color w:val="000000"/>
                <w:sz w:val="20"/>
              </w:rPr>
              <w:t>лого-</w:t>
            </w:r>
            <w:r>
              <w:br/>
            </w:r>
            <w:r>
              <w:rPr>
                <w:rFonts w:ascii="Times New Roman"/>
                <w:b w:val="false"/>
                <w:i w:val="false"/>
                <w:color w:val="000000"/>
                <w:sz w:val="20"/>
              </w:rPr>
              <w:t>
</w:t>
            </w:r>
            <w:r>
              <w:rPr>
                <w:rFonts w:ascii="Times New Roman"/>
                <w:b w:val="false"/>
                <w:i w:val="false"/>
                <w:color w:val="000000"/>
                <w:sz w:val="20"/>
              </w:rPr>
              <w:t>анато-</w:t>
            </w:r>
            <w:r>
              <w:br/>
            </w:r>
            <w:r>
              <w:rPr>
                <w:rFonts w:ascii="Times New Roman"/>
                <w:b w:val="false"/>
                <w:i w:val="false"/>
                <w:color w:val="000000"/>
                <w:sz w:val="20"/>
              </w:rPr>
              <w:t>
</w:t>
            </w:r>
            <w:r>
              <w:rPr>
                <w:rFonts w:ascii="Times New Roman"/>
                <w:b w:val="false"/>
                <w:i w:val="false"/>
                <w:color w:val="000000"/>
                <w:sz w:val="20"/>
              </w:rPr>
              <w:t>миялық</w:t>
            </w:r>
            <w:r>
              <w:br/>
            </w:r>
            <w:r>
              <w:rPr>
                <w:rFonts w:ascii="Times New Roman"/>
                <w:b w:val="false"/>
                <w:i w:val="false"/>
                <w:color w:val="000000"/>
                <w:sz w:val="20"/>
              </w:rPr>
              <w:t>
</w:t>
            </w:r>
            <w:r>
              <w:rPr>
                <w:rFonts w:ascii="Times New Roman"/>
                <w:b w:val="false"/>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рістер/</w:t>
            </w:r>
            <w:r>
              <w:br/>
            </w:r>
            <w:r>
              <w:rPr>
                <w:rFonts w:ascii="Times New Roman"/>
                <w:b w:val="false"/>
                <w:i w:val="false"/>
                <w:color w:val="000000"/>
                <w:sz w:val="20"/>
              </w:rPr>
              <w:t>
</w:t>
            </w:r>
            <w:r>
              <w:rPr>
                <w:rFonts w:ascii="Times New Roman"/>
                <w:b w:val="false"/>
                <w:i w:val="false"/>
                <w:color w:val="000000"/>
                <w:sz w:val="20"/>
              </w:rPr>
              <w:t>Пато</w:t>
            </w:r>
            <w:r>
              <w:rPr>
                <w:rFonts w:ascii="Times New Roman"/>
                <w:b w:val="false"/>
                <w:i w:val="false"/>
                <w:color w:val="000000"/>
                <w:sz w:val="20"/>
              </w:rPr>
              <w:t>лого-</w:t>
            </w:r>
            <w:r>
              <w:br/>
            </w:r>
            <w:r>
              <w:rPr>
                <w:rFonts w:ascii="Times New Roman"/>
                <w:b w:val="false"/>
                <w:i w:val="false"/>
                <w:color w:val="000000"/>
                <w:sz w:val="20"/>
              </w:rPr>
              <w:t>
</w:t>
            </w:r>
            <w:r>
              <w:rPr>
                <w:rFonts w:ascii="Times New Roman"/>
                <w:b w:val="false"/>
                <w:i w:val="false"/>
                <w:color w:val="000000"/>
                <w:sz w:val="20"/>
              </w:rPr>
              <w:t>анато-</w:t>
            </w:r>
            <w:r>
              <w:br/>
            </w:r>
            <w:r>
              <w:rPr>
                <w:rFonts w:ascii="Times New Roman"/>
                <w:b w:val="false"/>
                <w:i w:val="false"/>
                <w:color w:val="000000"/>
                <w:sz w:val="20"/>
              </w:rPr>
              <w:t>
</w:t>
            </w:r>
            <w:r>
              <w:rPr>
                <w:rFonts w:ascii="Times New Roman"/>
                <w:b w:val="false"/>
                <w:i w:val="false"/>
                <w:color w:val="000000"/>
                <w:sz w:val="20"/>
              </w:rPr>
              <w:t>мические</w:t>
            </w:r>
            <w:r>
              <w:br/>
            </w:r>
            <w:r>
              <w:rPr>
                <w:rFonts w:ascii="Times New Roman"/>
                <w:b w:val="false"/>
                <w:i w:val="false"/>
                <w:color w:val="000000"/>
                <w:sz w:val="20"/>
              </w:rPr>
              <w:t>
</w:t>
            </w:r>
            <w:r>
              <w:rPr>
                <w:rFonts w:ascii="Times New Roman"/>
                <w:b w:val="false"/>
                <w:i w:val="false"/>
                <w:color w:val="000000"/>
                <w:sz w:val="20"/>
              </w:rPr>
              <w:t>изме</w:t>
            </w:r>
            <w:r>
              <w:rPr>
                <w:rFonts w:ascii="Times New Roman"/>
                <w:b w:val="false"/>
                <w:i w:val="false"/>
                <w:color w:val="000000"/>
                <w:sz w:val="20"/>
              </w:rPr>
              <w:t>нения</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w:t>
            </w:r>
            <w:r>
              <w:br/>
            </w:r>
            <w:r>
              <w:rPr>
                <w:rFonts w:ascii="Times New Roman"/>
                <w:b w:val="false"/>
                <w:i w:val="false"/>
                <w:color w:val="000000"/>
                <w:sz w:val="20"/>
              </w:rPr>
              <w:t>
</w:t>
            </w:r>
            <w:r>
              <w:rPr>
                <w:rFonts w:ascii="Times New Roman"/>
                <w:b w:val="false"/>
                <w:i w:val="false"/>
                <w:color w:val="000000"/>
                <w:sz w:val="20"/>
              </w:rPr>
              <w:t>роскопия/</w:t>
            </w:r>
            <w:r>
              <w:br/>
            </w:r>
            <w:r>
              <w:rPr>
                <w:rFonts w:ascii="Times New Roman"/>
                <w:b w:val="false"/>
                <w:i w:val="false"/>
                <w:color w:val="000000"/>
                <w:sz w:val="20"/>
              </w:rPr>
              <w:t>
</w:t>
            </w: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Нәтиже</w:t>
            </w:r>
          </w:p>
        </w:tc>
      </w:tr>
      <w:tr>
        <w:trPr>
          <w:trHeight w:val="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63" w:id="73"/>
    <w:p>
      <w:pPr>
        <w:spacing w:after="0"/>
        <w:ind w:left="0"/>
        <w:jc w:val="both"/>
      </w:pPr>
      <w:r>
        <w:rPr>
          <w:rFonts w:ascii="Times New Roman"/>
          <w:b w:val="false"/>
          <w:i w:val="false"/>
          <w:color w:val="000000"/>
          <w:sz w:val="28"/>
        </w:rPr>
        <w:t>
3) ұлпалар мәдениетінде/на культуре тканей</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707"/>
        <w:gridCol w:w="1490"/>
        <w:gridCol w:w="2271"/>
        <w:gridCol w:w="1968"/>
        <w:gridCol w:w="2272"/>
        <w:gridCol w:w="2034"/>
      </w:tblGrid>
      <w:tr>
        <w:trPr>
          <w:trHeight w:val="90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Ұлпалар</w:t>
            </w:r>
            <w:r>
              <w:br/>
            </w:r>
            <w:r>
              <w:rPr>
                <w:rFonts w:ascii="Times New Roman"/>
                <w:b w:val="false"/>
                <w:i w:val="false"/>
                <w:color w:val="000000"/>
                <w:sz w:val="20"/>
              </w:rPr>
              <w:t>
</w:t>
            </w:r>
            <w:r>
              <w:rPr>
                <w:rFonts w:ascii="Times New Roman"/>
                <w:b w:val="false"/>
                <w:i w:val="false"/>
                <w:color w:val="000000"/>
                <w:sz w:val="20"/>
              </w:rPr>
              <w:t>мәдение-</w:t>
            </w:r>
            <w:r>
              <w:br/>
            </w:r>
            <w:r>
              <w:rPr>
                <w:rFonts w:ascii="Times New Roman"/>
                <w:b w:val="false"/>
                <w:i w:val="false"/>
                <w:color w:val="000000"/>
                <w:sz w:val="20"/>
              </w:rPr>
              <w:t>
</w:t>
            </w:r>
            <w:r>
              <w:rPr>
                <w:rFonts w:ascii="Times New Roman"/>
                <w:b w:val="false"/>
                <w:i w:val="false"/>
                <w:color w:val="000000"/>
                <w:sz w:val="20"/>
              </w:rPr>
              <w:t>тінің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тканей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пассаж/</w:t>
            </w:r>
            <w:r>
              <w:br/>
            </w:r>
            <w:r>
              <w:rPr>
                <w:rFonts w:ascii="Times New Roman"/>
                <w:b w:val="false"/>
                <w:i w:val="false"/>
                <w:color w:val="000000"/>
                <w:sz w:val="20"/>
              </w:rPr>
              <w:t>
</w:t>
            </w:r>
            <w:r>
              <w:rPr>
                <w:rFonts w:ascii="Times New Roman"/>
                <w:b w:val="false"/>
                <w:i w:val="false"/>
                <w:color w:val="000000"/>
                <w:sz w:val="20"/>
              </w:rPr>
              <w:t>Какой</w:t>
            </w:r>
            <w:r>
              <w:br/>
            </w:r>
            <w:r>
              <w:rPr>
                <w:rFonts w:ascii="Times New Roman"/>
                <w:b w:val="false"/>
                <w:i w:val="false"/>
                <w:color w:val="000000"/>
                <w:sz w:val="20"/>
              </w:rPr>
              <w:t>
</w:t>
            </w:r>
            <w:r>
              <w:rPr>
                <w:rFonts w:ascii="Times New Roman"/>
                <w:b w:val="false"/>
                <w:i w:val="false"/>
                <w:color w:val="000000"/>
                <w:sz w:val="20"/>
              </w:rPr>
              <w:t>пассаж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Флакондардың</w:t>
            </w:r>
            <w:r>
              <w:br/>
            </w:r>
            <w:r>
              <w:rPr>
                <w:rFonts w:ascii="Times New Roman"/>
                <w:b w:val="false"/>
                <w:i w:val="false"/>
                <w:color w:val="000000"/>
                <w:sz w:val="20"/>
              </w:rPr>
              <w:t>
</w:t>
            </w:r>
            <w:r>
              <w:rPr>
                <w:rFonts w:ascii="Times New Roman"/>
                <w:b w:val="false"/>
                <w:i w:val="false"/>
                <w:color w:val="000000"/>
                <w:sz w:val="20"/>
              </w:rPr>
              <w:t>немесе шыны</w:t>
            </w:r>
            <w:r>
              <w:br/>
            </w:r>
            <w:r>
              <w:rPr>
                <w:rFonts w:ascii="Times New Roman"/>
                <w:b w:val="false"/>
                <w:i w:val="false"/>
                <w:color w:val="000000"/>
                <w:sz w:val="20"/>
              </w:rPr>
              <w:t>
</w:t>
            </w:r>
            <w:r>
              <w:rPr>
                <w:rFonts w:ascii="Times New Roman"/>
                <w:b w:val="false"/>
                <w:i w:val="false"/>
                <w:color w:val="000000"/>
                <w:sz w:val="20"/>
              </w:rPr>
              <w:t>түтіктердің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флаконов</w:t>
            </w:r>
            <w:r>
              <w:br/>
            </w:r>
            <w:r>
              <w:rPr>
                <w:rFonts w:ascii="Times New Roman"/>
                <w:b w:val="false"/>
                <w:i w:val="false"/>
                <w:color w:val="000000"/>
                <w:sz w:val="20"/>
              </w:rPr>
              <w:t>
</w:t>
            </w:r>
            <w:r>
              <w:rPr>
                <w:rFonts w:ascii="Times New Roman"/>
                <w:b w:val="false"/>
                <w:i w:val="false"/>
                <w:color w:val="000000"/>
                <w:sz w:val="20"/>
              </w:rPr>
              <w:t>или пробирок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ЦПД</w:t>
            </w:r>
            <w:r>
              <w:br/>
            </w:r>
            <w:r>
              <w:rPr>
                <w:rFonts w:ascii="Times New Roman"/>
                <w:b w:val="false"/>
                <w:i w:val="false"/>
                <w:color w:val="000000"/>
                <w:sz w:val="20"/>
              </w:rPr>
              <w:t>
</w:t>
            </w:r>
            <w:r>
              <w:rPr>
                <w:rFonts w:ascii="Times New Roman"/>
                <w:b w:val="false"/>
                <w:i w:val="false"/>
                <w:color w:val="000000"/>
                <w:sz w:val="20"/>
              </w:rPr>
              <w:t>пайда болу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появления</w:t>
            </w:r>
            <w:r>
              <w:br/>
            </w:r>
            <w:r>
              <w:rPr>
                <w:rFonts w:ascii="Times New Roman"/>
                <w:b w:val="false"/>
                <w:i w:val="false"/>
                <w:color w:val="000000"/>
                <w:sz w:val="20"/>
              </w:rPr>
              <w:t>
</w:t>
            </w:r>
            <w:r>
              <w:rPr>
                <w:rFonts w:ascii="Times New Roman"/>
                <w:b w:val="false"/>
                <w:i w:val="false"/>
                <w:color w:val="000000"/>
                <w:sz w:val="20"/>
              </w:rPr>
              <w:t>ЦПД</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ЦПД </w:t>
            </w:r>
            <w:r>
              <w:rPr>
                <w:rFonts w:ascii="Times New Roman"/>
                <w:b w:val="false"/>
                <w:i w:val="false"/>
                <w:color w:val="000000"/>
                <w:sz w:val="20"/>
              </w:rPr>
              <w:t>крестте</w:t>
            </w:r>
            <w:r>
              <w:br/>
            </w:r>
            <w:r>
              <w:rPr>
                <w:rFonts w:ascii="Times New Roman"/>
                <w:b w:val="false"/>
                <w:i w:val="false"/>
                <w:color w:val="000000"/>
                <w:sz w:val="20"/>
              </w:rPr>
              <w:t>
</w:t>
            </w: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Оценка ЦПД в</w:t>
            </w:r>
            <w:r>
              <w:br/>
            </w:r>
            <w:r>
              <w:rPr>
                <w:rFonts w:ascii="Times New Roman"/>
                <w:b w:val="false"/>
                <w:i w:val="false"/>
                <w:color w:val="000000"/>
                <w:sz w:val="20"/>
              </w:rPr>
              <w:t>
</w:t>
            </w:r>
            <w:r>
              <w:rPr>
                <w:rFonts w:ascii="Times New Roman"/>
                <w:b w:val="false"/>
                <w:i w:val="false"/>
                <w:color w:val="000000"/>
                <w:sz w:val="20"/>
              </w:rPr>
              <w:t>крестах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64" w:id="74"/>
    <w:p>
      <w:pPr>
        <w:spacing w:after="0"/>
        <w:ind w:left="0"/>
        <w:jc w:val="both"/>
      </w:pPr>
      <w:r>
        <w:rPr>
          <w:rFonts w:ascii="Times New Roman"/>
          <w:b w:val="false"/>
          <w:i w:val="false"/>
          <w:color w:val="000000"/>
          <w:sz w:val="28"/>
        </w:rPr>
        <w:t>
 </w:t>
      </w:r>
      <w:r>
        <w:rPr>
          <w:rFonts w:ascii="Times New Roman"/>
          <w:b/>
          <w:i w:val="false"/>
          <w:color w:val="000000"/>
          <w:sz w:val="28"/>
        </w:rPr>
        <w:t>3. Иммунобиологиялық реакциялар/3. Иммунобиологические реакции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2188"/>
        <w:gridCol w:w="1249"/>
        <w:gridCol w:w="1286"/>
        <w:gridCol w:w="1587"/>
        <w:gridCol w:w="1381"/>
        <w:gridCol w:w="854"/>
        <w:gridCol w:w="873"/>
        <w:gridCol w:w="911"/>
      </w:tblGrid>
      <w:tr>
        <w:trPr>
          <w:trHeight w:val="30"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w:t>
            </w:r>
            <w:r>
              <w:br/>
            </w:r>
            <w:r>
              <w:rPr>
                <w:rFonts w:ascii="Times New Roman"/>
                <w:b w:val="false"/>
                <w:i w:val="false"/>
                <w:color w:val="000000"/>
                <w:sz w:val="20"/>
              </w:rPr>
              <w:t>
</w:t>
            </w:r>
            <w:r>
              <w:rPr>
                <w:rFonts w:ascii="Times New Roman"/>
                <w:b w:val="false"/>
                <w:i w:val="false"/>
                <w:color w:val="000000"/>
                <w:sz w:val="20"/>
              </w:rPr>
              <w:t>материалдың түрі/</w:t>
            </w:r>
            <w:r>
              <w:br/>
            </w:r>
            <w:r>
              <w:rPr>
                <w:rFonts w:ascii="Times New Roman"/>
                <w:b w:val="false"/>
                <w:i w:val="false"/>
                <w:color w:val="000000"/>
                <w:sz w:val="20"/>
              </w:rPr>
              <w:t>
</w:t>
            </w:r>
            <w:r>
              <w:rPr>
                <w:rFonts w:ascii="Times New Roman"/>
                <w:b w:val="false"/>
                <w:i w:val="false"/>
                <w:color w:val="000000"/>
                <w:sz w:val="20"/>
              </w:rPr>
              <w:t>Вид исследуемого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Спецификалық</w:t>
            </w:r>
            <w:r>
              <w:br/>
            </w:r>
            <w:r>
              <w:rPr>
                <w:rFonts w:ascii="Times New Roman"/>
                <w:b w:val="false"/>
                <w:i w:val="false"/>
                <w:color w:val="000000"/>
                <w:sz w:val="20"/>
              </w:rPr>
              <w:t>
</w:t>
            </w:r>
            <w:r>
              <w:rPr>
                <w:rFonts w:ascii="Times New Roman"/>
                <w:b w:val="false"/>
                <w:i w:val="false"/>
                <w:color w:val="000000"/>
                <w:sz w:val="20"/>
              </w:rPr>
              <w:t>қан сарысуының</w:t>
            </w:r>
            <w:r>
              <w:br/>
            </w:r>
            <w:r>
              <w:rPr>
                <w:rFonts w:ascii="Times New Roman"/>
                <w:b w:val="false"/>
                <w:i w:val="false"/>
                <w:color w:val="000000"/>
                <w:sz w:val="20"/>
              </w:rPr>
              <w:t>
</w:t>
            </w:r>
            <w:r>
              <w:rPr>
                <w:rFonts w:ascii="Times New Roman"/>
                <w:b w:val="false"/>
                <w:i w:val="false"/>
                <w:color w:val="000000"/>
                <w:sz w:val="20"/>
              </w:rPr>
              <w:t>немесе анти-</w:t>
            </w:r>
            <w:r>
              <w:br/>
            </w:r>
            <w:r>
              <w:rPr>
                <w:rFonts w:ascii="Times New Roman"/>
                <w:b w:val="false"/>
                <w:i w:val="false"/>
                <w:color w:val="000000"/>
                <w:sz w:val="20"/>
              </w:rPr>
              <w:t>
</w:t>
            </w:r>
            <w:r>
              <w:rPr>
                <w:rFonts w:ascii="Times New Roman"/>
                <w:b w:val="false"/>
                <w:i w:val="false"/>
                <w:color w:val="000000"/>
                <w:sz w:val="20"/>
              </w:rPr>
              <w:t>геннің 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специфической</w:t>
            </w:r>
            <w:r>
              <w:br/>
            </w:r>
            <w:r>
              <w:rPr>
                <w:rFonts w:ascii="Times New Roman"/>
                <w:b w:val="false"/>
                <w:i w:val="false"/>
                <w:color w:val="000000"/>
                <w:sz w:val="20"/>
              </w:rPr>
              <w:t>
</w:t>
            </w:r>
            <w:r>
              <w:rPr>
                <w:rFonts w:ascii="Times New Roman"/>
                <w:b w:val="false"/>
                <w:i w:val="false"/>
                <w:color w:val="000000"/>
                <w:sz w:val="20"/>
              </w:rPr>
              <w:t>сыворотки</w:t>
            </w:r>
            <w:r>
              <w:br/>
            </w:r>
            <w:r>
              <w:rPr>
                <w:rFonts w:ascii="Times New Roman"/>
                <w:b w:val="false"/>
                <w:i w:val="false"/>
                <w:color w:val="000000"/>
                <w:sz w:val="20"/>
              </w:rPr>
              <w:t>
</w:t>
            </w:r>
            <w:r>
              <w:rPr>
                <w:rFonts w:ascii="Times New Roman"/>
                <w:b w:val="false"/>
                <w:i w:val="false"/>
                <w:color w:val="000000"/>
                <w:sz w:val="20"/>
              </w:rPr>
              <w:t>или антигена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нәтижелері/Результаты исследования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КБР/РСК</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ГАР/РГА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ГАТР/РЗГА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ДПР/РДП</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Вирусологиялық зерттеудің нәтижесі (вирусты типтеу нәтижелерін</w:t>
      </w:r>
      <w:r>
        <w:br/>
      </w:r>
      <w:r>
        <w:rPr>
          <w:rFonts w:ascii="Times New Roman"/>
          <w:b w:val="false"/>
          <w:i w:val="false"/>
          <w:color w:val="000000"/>
          <w:sz w:val="28"/>
        </w:rPr>
        <w:t>
қоса алғанда)/Результат вирусологического исследования (включая</w:t>
      </w:r>
      <w:r>
        <w:br/>
      </w:r>
      <w:r>
        <w:rPr>
          <w:rFonts w:ascii="Times New Roman"/>
          <w:b w:val="false"/>
          <w:i w:val="false"/>
          <w:color w:val="000000"/>
          <w:sz w:val="28"/>
        </w:rPr>
        <w:t>
результат типизации вируса)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Қортынды/Заключение _________________________________________________</w:t>
      </w:r>
      <w:r>
        <w:br/>
      </w:r>
      <w:r>
        <w:rPr>
          <w:rFonts w:ascii="Times New Roman"/>
          <w:b w:val="false"/>
          <w:i w:val="false"/>
          <w:color w:val="000000"/>
          <w:sz w:val="28"/>
        </w:rPr>
        <w:t>
Ұсыныстар/Рекомендации ______________________________________________</w:t>
      </w:r>
      <w:r>
        <w:br/>
      </w:r>
      <w:r>
        <w:rPr>
          <w:rFonts w:ascii="Times New Roman"/>
          <w:b w:val="false"/>
          <w:i w:val="false"/>
          <w:color w:val="000000"/>
          <w:sz w:val="28"/>
        </w:rPr>
        <w:t>
Жауаптың берілген күні/Дата ответа __________________________________</w:t>
      </w:r>
      <w:r>
        <w:br/>
      </w:r>
      <w:r>
        <w:rPr>
          <w:rFonts w:ascii="Times New Roman"/>
          <w:b w:val="false"/>
          <w:i w:val="false"/>
          <w:color w:val="000000"/>
          <w:sz w:val="28"/>
        </w:rPr>
        <w:t>
Ветеринариялық маман/Ветеринарный специалист ________________________</w:t>
      </w:r>
    </w:p>
    <w:bookmarkStart w:name="z265" w:id="75"/>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"Вирусологиялық зерттеу нәтижесі" айдарында бөлініп алынған вирустың түрін және типін, "Қортындыда" - жалпы диагнозды көрсетеді./В рубрике "Результат вирусологического исследования" указывают вид и тип выделенного вируса, в "Заключении" — общий диагноз.</w:t>
      </w:r>
    </w:p>
    <w:bookmarkEnd w:id="75"/>
    <w:bookmarkStart w:name="z266" w:id="76"/>
    <w:p>
      <w:pPr>
        <w:spacing w:after="0"/>
        <w:ind w:left="0"/>
        <w:jc w:val="both"/>
      </w:pPr>
      <w:r>
        <w:rPr>
          <w:rFonts w:ascii="Times New Roman"/>
          <w:b w:val="false"/>
          <w:i w:val="false"/>
          <w:color w:val="000000"/>
          <w:sz w:val="28"/>
        </w:rPr>
        <w:t>
              </w:t>
      </w:r>
      <w:r>
        <w:rPr>
          <w:rFonts w:ascii="Times New Roman"/>
          <w:b/>
          <w:i w:val="false"/>
          <w:color w:val="000000"/>
          <w:sz w:val="28"/>
        </w:rPr>
        <w:t>13) серологиялық зерттеулер журналы/</w:t>
      </w:r>
      <w:r>
        <w:br/>
      </w:r>
      <w:r>
        <w:rPr>
          <w:rFonts w:ascii="Times New Roman"/>
          <w:b w:val="false"/>
          <w:i w:val="false"/>
          <w:color w:val="000000"/>
          <w:sz w:val="28"/>
        </w:rPr>
        <w:t>
             </w:t>
      </w:r>
      <w:r>
        <w:rPr>
          <w:rFonts w:ascii="Times New Roman"/>
          <w:b/>
          <w:i w:val="false"/>
          <w:color w:val="000000"/>
          <w:sz w:val="28"/>
        </w:rPr>
        <w:t>13) журнал серологических исследований</w:t>
      </w:r>
      <w:r>
        <w:br/>
      </w:r>
      <w:r>
        <w:rPr>
          <w:rFonts w:ascii="Times New Roman"/>
          <w:b w:val="false"/>
          <w:i w:val="false"/>
          <w:color w:val="000000"/>
          <w:sz w:val="28"/>
        </w:rPr>
        <w:t>
          (ветесеп, № 13-вет нысан/ветучет, форма № 13-вет)</w:t>
      </w:r>
    </w:p>
    <w:bookmarkEnd w:id="76"/>
    <w:bookmarkStart w:name="z267" w:id="77"/>
    <w:p>
      <w:pPr>
        <w:spacing w:after="0"/>
        <w:ind w:left="0"/>
        <w:jc w:val="both"/>
      </w:pPr>
      <w:r>
        <w:rPr>
          <w:rFonts w:ascii="Times New Roman"/>
          <w:b w:val="false"/>
          <w:i w:val="false"/>
          <w:color w:val="000000"/>
          <w:sz w:val="28"/>
        </w:rPr>
        <w:t>
(Жұп беті/Четная страница)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431"/>
        <w:gridCol w:w="1269"/>
        <w:gridCol w:w="2161"/>
        <w:gridCol w:w="1817"/>
        <w:gridCol w:w="1391"/>
        <w:gridCol w:w="1412"/>
        <w:gridCol w:w="1797"/>
        <w:gridCol w:w="1758"/>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матераиала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жасы/Вид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Нені</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керек/</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довать</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шылық-</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қолай-</w:t>
            </w:r>
            <w:r>
              <w:br/>
            </w:r>
            <w:r>
              <w:rPr>
                <w:rFonts w:ascii="Times New Roman"/>
                <w:b w:val="false"/>
                <w:i w:val="false"/>
                <w:color w:val="000000"/>
                <w:sz w:val="20"/>
              </w:rPr>
              <w:t>
</w:t>
            </w:r>
            <w:r>
              <w:rPr>
                <w:rFonts w:ascii="Times New Roman"/>
                <w:b w:val="false"/>
                <w:i w:val="false"/>
                <w:color w:val="000000"/>
                <w:sz w:val="20"/>
              </w:rPr>
              <w:t>лылығы/</w:t>
            </w:r>
            <w:r>
              <w:br/>
            </w:r>
            <w:r>
              <w:rPr>
                <w:rFonts w:ascii="Times New Roman"/>
                <w:b w:val="false"/>
                <w:i w:val="false"/>
                <w:color w:val="000000"/>
                <w:sz w:val="20"/>
              </w:rPr>
              <w:t>
</w:t>
            </w:r>
            <w:r>
              <w:rPr>
                <w:rFonts w:ascii="Times New Roman"/>
                <w:b w:val="false"/>
                <w:i w:val="false"/>
                <w:color w:val="000000"/>
                <w:sz w:val="20"/>
              </w:rPr>
              <w:t>Благо-</w:t>
            </w:r>
            <w:r>
              <w:br/>
            </w:r>
            <w:r>
              <w:rPr>
                <w:rFonts w:ascii="Times New Roman"/>
                <w:b w:val="false"/>
                <w:i w:val="false"/>
                <w:color w:val="000000"/>
                <w:sz w:val="20"/>
              </w:rPr>
              <w:t>
</w:t>
            </w:r>
            <w:r>
              <w:rPr>
                <w:rFonts w:ascii="Times New Roman"/>
                <w:b w:val="false"/>
                <w:i w:val="false"/>
                <w:color w:val="000000"/>
                <w:sz w:val="20"/>
              </w:rPr>
              <w:t>получие</w:t>
            </w:r>
            <w:r>
              <w:br/>
            </w:r>
            <w:r>
              <w:rPr>
                <w:rFonts w:ascii="Times New Roman"/>
                <w:b w:val="false"/>
                <w:i w:val="false"/>
                <w:color w:val="000000"/>
                <w:sz w:val="20"/>
              </w:rPr>
              <w:t>
</w:t>
            </w:r>
            <w:r>
              <w:rPr>
                <w:rFonts w:ascii="Times New Roman"/>
                <w:b w:val="false"/>
                <w:i w:val="false"/>
                <w:color w:val="000000"/>
                <w:sz w:val="20"/>
              </w:rPr>
              <w:t>хозяйств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w:t>
            </w:r>
            <w:r>
              <w:rPr>
                <w:rFonts w:ascii="Times New Roman"/>
                <w:b w:val="false"/>
                <w:i w:val="false"/>
                <w:color w:val="000000"/>
                <w:sz w:val="20"/>
              </w:rPr>
              <w:t>иал-</w:t>
            </w:r>
            <w:r>
              <w:br/>
            </w:r>
            <w:r>
              <w:rPr>
                <w:rFonts w:ascii="Times New Roman"/>
                <w:b w:val="false"/>
                <w:i w:val="false"/>
                <w:color w:val="000000"/>
                <w:sz w:val="20"/>
              </w:rPr>
              <w:t>
</w:t>
            </w:r>
            <w:r>
              <w:rPr>
                <w:rFonts w:ascii="Times New Roman"/>
                <w:b w:val="false"/>
                <w:i w:val="false"/>
                <w:color w:val="000000"/>
                <w:sz w:val="20"/>
              </w:rPr>
              <w:t xml:space="preserve">дың </w:t>
            </w:r>
            <w:r>
              <w:rPr>
                <w:rFonts w:ascii="Times New Roman"/>
                <w:b w:val="false"/>
                <w:i w:val="false"/>
                <w:color w:val="000000"/>
                <w:sz w:val="20"/>
              </w:rPr>
              <w:t>түсуі</w:t>
            </w:r>
            <w:r>
              <w:br/>
            </w:r>
            <w:r>
              <w:rPr>
                <w:rFonts w:ascii="Times New Roman"/>
                <w:b w:val="false"/>
                <w:i w:val="false"/>
                <w:color w:val="000000"/>
                <w:sz w:val="20"/>
              </w:rPr>
              <w:t>
</w:t>
            </w: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 xml:space="preserve">рет, </w:t>
            </w:r>
            <w:r>
              <w:rPr>
                <w:rFonts w:ascii="Times New Roman"/>
                <w:b w:val="false"/>
                <w:i w:val="false"/>
                <w:color w:val="000000"/>
                <w:sz w:val="20"/>
              </w:rPr>
              <w:t>қай-</w:t>
            </w:r>
            <w:r>
              <w:br/>
            </w:r>
            <w:r>
              <w:rPr>
                <w:rFonts w:ascii="Times New Roman"/>
                <w:b w:val="false"/>
                <w:i w:val="false"/>
                <w:color w:val="000000"/>
                <w:sz w:val="20"/>
              </w:rPr>
              <w:t>
</w:t>
            </w:r>
            <w:r>
              <w:rPr>
                <w:rFonts w:ascii="Times New Roman"/>
                <w:b w:val="false"/>
                <w:i w:val="false"/>
                <w:color w:val="000000"/>
                <w:sz w:val="20"/>
              </w:rPr>
              <w:t>та</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повторно)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68" w:id="78"/>
    <w:p>
      <w:pPr>
        <w:spacing w:after="0"/>
        <w:ind w:left="0"/>
        <w:jc w:val="both"/>
      </w:pPr>
      <w:r>
        <w:rPr>
          <w:rFonts w:ascii="Times New Roman"/>
          <w:b w:val="false"/>
          <w:i w:val="false"/>
          <w:color w:val="000000"/>
          <w:sz w:val="28"/>
        </w:rPr>
        <w:t>
(Тақ беті/Нечетная страница)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402"/>
        <w:gridCol w:w="1382"/>
        <w:gridCol w:w="1947"/>
        <w:gridCol w:w="1906"/>
        <w:gridCol w:w="2330"/>
        <w:gridCol w:w="1645"/>
        <w:gridCol w:w="1827"/>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теудің</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нәтижесі/</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w:t>
            </w:r>
            <w:r>
              <w:br/>
            </w:r>
            <w:r>
              <w:rPr>
                <w:rFonts w:ascii="Times New Roman"/>
                <w:b w:val="false"/>
                <w:i w:val="false"/>
                <w:color w:val="000000"/>
                <w:sz w:val="20"/>
              </w:rPr>
              <w:t>
</w:t>
            </w:r>
            <w:r>
              <w:rPr>
                <w:rFonts w:ascii="Times New Roman"/>
                <w:b w:val="false"/>
                <w:i w:val="false"/>
                <w:color w:val="000000"/>
                <w:sz w:val="20"/>
              </w:rPr>
              <w:t>сынамаларды</w:t>
            </w:r>
            <w:r>
              <w:br/>
            </w:r>
            <w:r>
              <w:rPr>
                <w:rFonts w:ascii="Times New Roman"/>
                <w:b w:val="false"/>
                <w:i w:val="false"/>
                <w:color w:val="000000"/>
                <w:sz w:val="20"/>
              </w:rPr>
              <w:t>
</w:t>
            </w:r>
            <w:r>
              <w:rPr>
                <w:rFonts w:ascii="Times New Roman"/>
                <w:b w:val="false"/>
                <w:i w:val="false"/>
                <w:color w:val="000000"/>
                <w:sz w:val="20"/>
              </w:rPr>
              <w:t>қайта тек-</w:t>
            </w:r>
            <w:r>
              <w:br/>
            </w:r>
            <w:r>
              <w:rPr>
                <w:rFonts w:ascii="Times New Roman"/>
                <w:b w:val="false"/>
                <w:i w:val="false"/>
                <w:color w:val="000000"/>
                <w:sz w:val="20"/>
              </w:rPr>
              <w:t>
</w:t>
            </w:r>
            <w:r>
              <w:rPr>
                <w:rFonts w:ascii="Times New Roman"/>
                <w:b w:val="false"/>
                <w:i w:val="false"/>
                <w:color w:val="000000"/>
                <w:sz w:val="20"/>
              </w:rPr>
              <w:t>серудің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перепро-</w:t>
            </w:r>
            <w:r>
              <w:br/>
            </w:r>
            <w:r>
              <w:rPr>
                <w:rFonts w:ascii="Times New Roman"/>
                <w:b w:val="false"/>
                <w:i w:val="false"/>
                <w:color w:val="000000"/>
                <w:sz w:val="20"/>
              </w:rPr>
              <w:t>
</w:t>
            </w:r>
            <w:r>
              <w:rPr>
                <w:rFonts w:ascii="Times New Roman"/>
                <w:b w:val="false"/>
                <w:i w:val="false"/>
                <w:color w:val="000000"/>
                <w:sz w:val="20"/>
              </w:rPr>
              <w:t>верки</w:t>
            </w:r>
            <w:r>
              <w:br/>
            </w:r>
            <w:r>
              <w:rPr>
                <w:rFonts w:ascii="Times New Roman"/>
                <w:b w:val="false"/>
                <w:i w:val="false"/>
                <w:color w:val="000000"/>
                <w:sz w:val="20"/>
              </w:rPr>
              <w:t>
</w:t>
            </w:r>
            <w:r>
              <w:rPr>
                <w:rFonts w:ascii="Times New Roman"/>
                <w:b w:val="false"/>
                <w:i w:val="false"/>
                <w:color w:val="000000"/>
                <w:sz w:val="20"/>
              </w:rPr>
              <w:t>сомнитель-</w:t>
            </w:r>
            <w:r>
              <w:br/>
            </w:r>
            <w:r>
              <w:rPr>
                <w:rFonts w:ascii="Times New Roman"/>
                <w:b w:val="false"/>
                <w:i w:val="false"/>
                <w:color w:val="000000"/>
                <w:sz w:val="20"/>
              </w:rPr>
              <w:t>
</w:t>
            </w:r>
            <w:r>
              <w:rPr>
                <w:rFonts w:ascii="Times New Roman"/>
                <w:b w:val="false"/>
                <w:i w:val="false"/>
                <w:color w:val="000000"/>
                <w:sz w:val="20"/>
              </w:rPr>
              <w:t>ных проб</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повторного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Қосындылары</w:t>
            </w:r>
            <w:r>
              <w:br/>
            </w:r>
            <w:r>
              <w:rPr>
                <w:rFonts w:ascii="Times New Roman"/>
                <w:b w:val="false"/>
                <w:i w:val="false"/>
                <w:color w:val="000000"/>
                <w:sz w:val="20"/>
              </w:rPr>
              <w:t>
</w:t>
            </w:r>
            <w:r>
              <w:rPr>
                <w:rFonts w:ascii="Times New Roman"/>
                <w:b w:val="false"/>
                <w:i w:val="false"/>
                <w:color w:val="000000"/>
                <w:sz w:val="20"/>
              </w:rPr>
              <w:t>(биофабрика,</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күні, титрі)/</w:t>
            </w:r>
            <w:r>
              <w:br/>
            </w:r>
            <w:r>
              <w:rPr>
                <w:rFonts w:ascii="Times New Roman"/>
                <w:b w:val="false"/>
                <w:i w:val="false"/>
                <w:color w:val="000000"/>
                <w:sz w:val="20"/>
              </w:rPr>
              <w:t>
</w:t>
            </w:r>
            <w:r>
              <w:rPr>
                <w:rFonts w:ascii="Times New Roman"/>
                <w:b w:val="false"/>
                <w:i w:val="false"/>
                <w:color w:val="000000"/>
                <w:sz w:val="20"/>
              </w:rPr>
              <w:t>Компоненты</w:t>
            </w:r>
            <w:r>
              <w:br/>
            </w:r>
            <w:r>
              <w:rPr>
                <w:rFonts w:ascii="Times New Roman"/>
                <w:b w:val="false"/>
                <w:i w:val="false"/>
                <w:color w:val="000000"/>
                <w:sz w:val="20"/>
              </w:rPr>
              <w:t>
</w:t>
            </w:r>
            <w:r>
              <w:rPr>
                <w:rFonts w:ascii="Times New Roman"/>
                <w:b w:val="false"/>
                <w:i w:val="false"/>
                <w:color w:val="000000"/>
                <w:sz w:val="20"/>
              </w:rPr>
              <w:t>(биофабрика,</w:t>
            </w:r>
            <w:r>
              <w:br/>
            </w:r>
            <w:r>
              <w:rPr>
                <w:rFonts w:ascii="Times New Roman"/>
                <w:b w:val="false"/>
                <w:i w:val="false"/>
                <w:color w:val="000000"/>
                <w:sz w:val="20"/>
              </w:rPr>
              <w:t>
</w:t>
            </w:r>
            <w:r>
              <w:rPr>
                <w:rFonts w:ascii="Times New Roman"/>
                <w:b w:val="false"/>
                <w:i w:val="false"/>
                <w:color w:val="000000"/>
                <w:sz w:val="20"/>
              </w:rPr>
              <w:t>серия,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титр)</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br/>
            </w:r>
            <w:r>
              <w:rPr>
                <w:rFonts w:ascii="Times New Roman"/>
                <w:b w:val="false"/>
                <w:i w:val="false"/>
                <w:color w:val="000000"/>
                <w:sz w:val="20"/>
              </w:rPr>
              <w:t>
</w:t>
            </w:r>
            <w:r>
              <w:rPr>
                <w:rFonts w:ascii="Times New Roman"/>
                <w:b w:val="false"/>
                <w:i w:val="false"/>
                <w:color w:val="000000"/>
                <w:sz w:val="20"/>
              </w:rPr>
              <w:t>циалиста/</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серотип/</w:t>
            </w:r>
            <w:r>
              <w:br/>
            </w:r>
            <w:r>
              <w:rPr>
                <w:rFonts w:ascii="Times New Roman"/>
                <w:b w:val="false"/>
                <w:i w:val="false"/>
                <w:color w:val="000000"/>
                <w:sz w:val="20"/>
              </w:rPr>
              <w:t>
</w:t>
            </w: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серотип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w:t>
            </w:r>
            <w:r>
              <w:br/>
            </w:r>
            <w:r>
              <w:rPr>
                <w:rFonts w:ascii="Times New Roman"/>
                <w:b w:val="false"/>
                <w:i w:val="false"/>
                <w:color w:val="000000"/>
                <w:sz w:val="20"/>
              </w:rPr>
              <w:t>
</w:t>
            </w:r>
            <w:r>
              <w:rPr>
                <w:rFonts w:ascii="Times New Roman"/>
                <w:b w:val="false"/>
                <w:i w:val="false"/>
                <w:color w:val="000000"/>
                <w:sz w:val="20"/>
              </w:rPr>
              <w:t>серотип/</w:t>
            </w:r>
            <w:r>
              <w:br/>
            </w:r>
            <w:r>
              <w:rPr>
                <w:rFonts w:ascii="Times New Roman"/>
                <w:b w:val="false"/>
                <w:i w:val="false"/>
                <w:color w:val="000000"/>
                <w:sz w:val="20"/>
              </w:rPr>
              <w:t>
</w:t>
            </w:r>
            <w:r>
              <w:rPr>
                <w:rFonts w:ascii="Times New Roman"/>
                <w:b w:val="false"/>
                <w:i w:val="false"/>
                <w:color w:val="000000"/>
                <w:sz w:val="20"/>
              </w:rPr>
              <w:t>сомни-</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серотип</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w:t>
            </w:r>
            <w:r>
              <w:rPr>
                <w:rFonts w:ascii="Times New Roman"/>
                <w:b w:val="false"/>
                <w:i w:val="false"/>
                <w:color w:val="000000"/>
                <w:sz w:val="20"/>
              </w:rPr>
              <w:t>гінен</w:t>
            </w:r>
            <w:r>
              <w:br/>
            </w:r>
            <w:r>
              <w:rPr>
                <w:rFonts w:ascii="Times New Roman"/>
                <w:b w:val="false"/>
                <w:i w:val="false"/>
                <w:color w:val="000000"/>
                <w:sz w:val="20"/>
              </w:rPr>
              <w:t>
</w:t>
            </w:r>
            <w:r>
              <w:rPr>
                <w:rFonts w:ascii="Times New Roman"/>
                <w:b w:val="false"/>
                <w:i w:val="false"/>
                <w:color w:val="000000"/>
                <w:sz w:val="20"/>
              </w:rPr>
              <w:t>тоқталу,</w:t>
            </w:r>
            <w:r>
              <w:br/>
            </w:r>
            <w:r>
              <w:rPr>
                <w:rFonts w:ascii="Times New Roman"/>
                <w:b w:val="false"/>
                <w:i w:val="false"/>
                <w:color w:val="000000"/>
                <w:sz w:val="20"/>
              </w:rPr>
              <w:t>
</w:t>
            </w:r>
            <w:r>
              <w:rPr>
                <w:rFonts w:ascii="Times New Roman"/>
                <w:b w:val="false"/>
                <w:i w:val="false"/>
                <w:color w:val="000000"/>
                <w:sz w:val="20"/>
              </w:rPr>
              <w:t>өздігінен</w:t>
            </w:r>
            <w:r>
              <w:br/>
            </w:r>
            <w:r>
              <w:rPr>
                <w:rFonts w:ascii="Times New Roman"/>
                <w:b w:val="false"/>
                <w:i w:val="false"/>
                <w:color w:val="000000"/>
                <w:sz w:val="20"/>
              </w:rPr>
              <w:t>
</w:t>
            </w:r>
            <w:r>
              <w:rPr>
                <w:rFonts w:ascii="Times New Roman"/>
                <w:b w:val="false"/>
                <w:i w:val="false"/>
                <w:color w:val="000000"/>
                <w:sz w:val="20"/>
              </w:rPr>
              <w:t>агглюти-</w:t>
            </w:r>
            <w:r>
              <w:br/>
            </w:r>
            <w:r>
              <w:rPr>
                <w:rFonts w:ascii="Times New Roman"/>
                <w:b w:val="false"/>
                <w:i w:val="false"/>
                <w:color w:val="000000"/>
                <w:sz w:val="20"/>
              </w:rPr>
              <w:t>
</w:t>
            </w:r>
            <w:r>
              <w:rPr>
                <w:rFonts w:ascii="Times New Roman"/>
                <w:b w:val="false"/>
                <w:i w:val="false"/>
                <w:color w:val="000000"/>
                <w:sz w:val="20"/>
              </w:rPr>
              <w:t>нациялану/</w:t>
            </w:r>
            <w:r>
              <w:br/>
            </w:r>
            <w:r>
              <w:rPr>
                <w:rFonts w:ascii="Times New Roman"/>
                <w:b w:val="false"/>
                <w:i w:val="false"/>
                <w:color w:val="000000"/>
                <w:sz w:val="20"/>
              </w:rPr>
              <w:t>
</w:t>
            </w:r>
            <w:r>
              <w:rPr>
                <w:rFonts w:ascii="Times New Roman"/>
                <w:b w:val="false"/>
                <w:i w:val="false"/>
                <w:color w:val="000000"/>
                <w:sz w:val="20"/>
              </w:rPr>
              <w:t>самоза-</w:t>
            </w:r>
            <w:r>
              <w:br/>
            </w:r>
            <w:r>
              <w:rPr>
                <w:rFonts w:ascii="Times New Roman"/>
                <w:b w:val="false"/>
                <w:i w:val="false"/>
                <w:color w:val="000000"/>
                <w:sz w:val="20"/>
              </w:rPr>
              <w:t>
</w:t>
            </w:r>
            <w:r>
              <w:rPr>
                <w:rFonts w:ascii="Times New Roman"/>
                <w:b w:val="false"/>
                <w:i w:val="false"/>
                <w:color w:val="000000"/>
                <w:sz w:val="20"/>
              </w:rPr>
              <w:t>держка,</w:t>
            </w:r>
            <w:r>
              <w:br/>
            </w:r>
            <w:r>
              <w:rPr>
                <w:rFonts w:ascii="Times New Roman"/>
                <w:b w:val="false"/>
                <w:i w:val="false"/>
                <w:color w:val="000000"/>
                <w:sz w:val="20"/>
              </w:rPr>
              <w:t>
</w:t>
            </w:r>
            <w:r>
              <w:rPr>
                <w:rFonts w:ascii="Times New Roman"/>
                <w:b w:val="false"/>
                <w:i w:val="false"/>
                <w:color w:val="000000"/>
                <w:sz w:val="20"/>
              </w:rPr>
              <w:t>самоаг-</w:t>
            </w:r>
            <w:r>
              <w:br/>
            </w:r>
            <w:r>
              <w:rPr>
                <w:rFonts w:ascii="Times New Roman"/>
                <w:b w:val="false"/>
                <w:i w:val="false"/>
                <w:color w:val="000000"/>
                <w:sz w:val="20"/>
              </w:rPr>
              <w:t>
</w:t>
            </w:r>
            <w:r>
              <w:rPr>
                <w:rFonts w:ascii="Times New Roman"/>
                <w:b w:val="false"/>
                <w:i w:val="false"/>
                <w:color w:val="000000"/>
                <w:sz w:val="20"/>
              </w:rPr>
              <w:t>глюти-</w:t>
            </w:r>
            <w:r>
              <w:br/>
            </w:r>
            <w:r>
              <w:rPr>
                <w:rFonts w:ascii="Times New Roman"/>
                <w:b w:val="false"/>
                <w:i w:val="false"/>
                <w:color w:val="000000"/>
                <w:sz w:val="20"/>
              </w:rPr>
              <w:t>
</w:t>
            </w:r>
            <w:r>
              <w:rPr>
                <w:rFonts w:ascii="Times New Roman"/>
                <w:b w:val="false"/>
                <w:i w:val="false"/>
                <w:color w:val="000000"/>
                <w:sz w:val="20"/>
              </w:rPr>
              <w:t>нация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269" w:id="79"/>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2 бағанда сондай-ақ сынама жіберілген ведомосттың № көрсетеді. Зерттеу үшін қабылданған сынамалардың санын 9 бағанға жазады, сол бағанның бөлімінде зерттеу үшін жарамды болып табылған сынамалардың санын қояды./В графе 2 указывают также № ведомости, по которой присланы пробы. Количество принятых для исследований проб записывают в графе 9, в этой же графе знаменателем проставляют число проб, оказавшихся пригодными для исследования.</w:t>
      </w:r>
      <w:r>
        <w:br/>
      </w:r>
      <w:r>
        <w:rPr>
          <w:rFonts w:ascii="Times New Roman"/>
          <w:b w:val="false"/>
          <w:i w:val="false"/>
          <w:color w:val="000000"/>
          <w:sz w:val="28"/>
        </w:rPr>
        <w:t>
</w:t>
      </w:r>
      <w:r>
        <w:rPr>
          <w:rFonts w:ascii="Times New Roman"/>
          <w:b w:val="false"/>
          <w:i w:val="false"/>
          <w:color w:val="000000"/>
          <w:sz w:val="28"/>
        </w:rPr>
        <w:t>
      2. 10 бағанда қандай әдіспен зерттелгенін көрсетеді./В графе 10 указывают, каким методом исследована.</w:t>
      </w:r>
      <w:r>
        <w:br/>
      </w:r>
      <w:r>
        <w:rPr>
          <w:rFonts w:ascii="Times New Roman"/>
          <w:b w:val="false"/>
          <w:i w:val="false"/>
          <w:color w:val="000000"/>
          <w:sz w:val="28"/>
        </w:rPr>
        <w:t>
</w:t>
      </w:r>
      <w:r>
        <w:rPr>
          <w:rFonts w:ascii="Times New Roman"/>
          <w:b w:val="false"/>
          <w:i w:val="false"/>
          <w:color w:val="000000"/>
          <w:sz w:val="28"/>
        </w:rPr>
        <w:t>
      3. 11-13 бағандарда зерттеу нәтижелерін, 15 бағанда реакцияны қою үшін пайдаланған құрамдас бөліктердің қысқаша сипаттамасын./В графах 11-13 результаты исследований, в графе 15 краткую характеристику компонентов, использованных для постановки реакции.</w:t>
      </w:r>
    </w:p>
    <w:bookmarkEnd w:id="79"/>
    <w:bookmarkStart w:name="z273" w:id="80"/>
    <w:p>
      <w:pPr>
        <w:spacing w:after="0"/>
        <w:ind w:left="0"/>
        <w:jc w:val="both"/>
      </w:pPr>
      <w:r>
        <w:rPr>
          <w:rFonts w:ascii="Times New Roman"/>
          <w:b w:val="false"/>
          <w:i w:val="false"/>
          <w:color w:val="000000"/>
          <w:sz w:val="28"/>
        </w:rPr>
        <w:t>
                </w:t>
      </w:r>
      <w:r>
        <w:rPr>
          <w:rFonts w:ascii="Times New Roman"/>
          <w:b/>
          <w:i w:val="false"/>
          <w:color w:val="000000"/>
          <w:sz w:val="28"/>
        </w:rPr>
        <w:t>14) гематологиялық зерттеулер журналы/</w:t>
      </w:r>
      <w:r>
        <w:br/>
      </w:r>
      <w:r>
        <w:rPr>
          <w:rFonts w:ascii="Times New Roman"/>
          <w:b w:val="false"/>
          <w:i w:val="false"/>
          <w:color w:val="000000"/>
          <w:sz w:val="28"/>
        </w:rPr>
        <w:t>
               </w:t>
      </w:r>
      <w:r>
        <w:rPr>
          <w:rFonts w:ascii="Times New Roman"/>
          <w:b/>
          <w:i w:val="false"/>
          <w:color w:val="000000"/>
          <w:sz w:val="28"/>
        </w:rPr>
        <w:t>14) журнал гематологических исследований</w:t>
      </w:r>
      <w:r>
        <w:br/>
      </w:r>
      <w:r>
        <w:rPr>
          <w:rFonts w:ascii="Times New Roman"/>
          <w:b w:val="false"/>
          <w:i w:val="false"/>
          <w:color w:val="000000"/>
          <w:sz w:val="28"/>
        </w:rPr>
        <w:t>
             (ветесеп, № 14-вет нысан/ветучет, форма № 14-вет)</w:t>
      </w:r>
    </w:p>
    <w:bookmarkEnd w:id="80"/>
    <w:bookmarkStart w:name="z274" w:id="81"/>
    <w:p>
      <w:pPr>
        <w:spacing w:after="0"/>
        <w:ind w:left="0"/>
        <w:jc w:val="both"/>
      </w:pPr>
      <w:r>
        <w:rPr>
          <w:rFonts w:ascii="Times New Roman"/>
          <w:b w:val="false"/>
          <w:i w:val="false"/>
          <w:color w:val="000000"/>
          <w:sz w:val="28"/>
        </w:rPr>
        <w:t>
(Жұп беті/Четная страница)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102"/>
        <w:gridCol w:w="1404"/>
        <w:gridCol w:w="1243"/>
        <w:gridCol w:w="1667"/>
        <w:gridCol w:w="1445"/>
        <w:gridCol w:w="1264"/>
        <w:gridCol w:w="1365"/>
        <w:gridCol w:w="1082"/>
        <w:gridCol w:w="1183"/>
        <w:gridCol w:w="1326"/>
      </w:tblGrid>
      <w:tr>
        <w:trPr>
          <w:trHeight w:val="81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тама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экспе-</w:t>
            </w:r>
            <w:r>
              <w:br/>
            </w:r>
            <w:r>
              <w:rPr>
                <w:rFonts w:ascii="Times New Roman"/>
                <w:b w:val="false"/>
                <w:i w:val="false"/>
                <w:color w:val="000000"/>
                <w:sz w:val="20"/>
              </w:rPr>
              <w:t>
</w:t>
            </w:r>
            <w:r>
              <w:rPr>
                <w:rFonts w:ascii="Times New Roman"/>
                <w:b w:val="false"/>
                <w:i w:val="false"/>
                <w:color w:val="000000"/>
                <w:sz w:val="20"/>
              </w:rPr>
              <w:t>ртизы</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ного</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иесі,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или 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w:t>
            </w:r>
            <w:r>
              <w:br/>
            </w:r>
            <w:r>
              <w:rPr>
                <w:rFonts w:ascii="Times New Roman"/>
                <w:b w:val="false"/>
                <w:i w:val="false"/>
                <w:color w:val="000000"/>
                <w:sz w:val="20"/>
              </w:rPr>
              <w:t>
</w:t>
            </w: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керек/</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довать</w:t>
            </w:r>
            <w:r>
              <w:br/>
            </w:r>
            <w:r>
              <w:rPr>
                <w:rFonts w:ascii="Times New Roman"/>
                <w:b w:val="false"/>
                <w:i w:val="false"/>
                <w:color w:val="000000"/>
                <w:sz w:val="20"/>
              </w:rPr>
              <w:t>
</w:t>
            </w:r>
            <w:r>
              <w:rPr>
                <w:rFonts w:ascii="Times New Roman"/>
                <w:b w:val="false"/>
                <w:i w:val="false"/>
                <w:color w:val="000000"/>
                <w:sz w:val="20"/>
              </w:rPr>
              <w:t>материал</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телді</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вично,</w:t>
            </w:r>
            <w:r>
              <w:br/>
            </w:r>
            <w:r>
              <w:rPr>
                <w:rFonts w:ascii="Times New Roman"/>
                <w:b w:val="false"/>
                <w:i w:val="false"/>
                <w:color w:val="000000"/>
                <w:sz w:val="20"/>
              </w:rPr>
              <w:t>
</w:t>
            </w:r>
            <w:r>
              <w:rPr>
                <w:rFonts w:ascii="Times New Roman"/>
                <w:b w:val="false"/>
                <w:i w:val="false"/>
                <w:color w:val="000000"/>
                <w:sz w:val="20"/>
              </w:rPr>
              <w:t>вто-</w:t>
            </w:r>
            <w:r>
              <w:br/>
            </w:r>
            <w:r>
              <w:rPr>
                <w:rFonts w:ascii="Times New Roman"/>
                <w:b w:val="false"/>
                <w:i w:val="false"/>
                <w:color w:val="000000"/>
                <w:sz w:val="20"/>
              </w:rPr>
              <w:t>
</w:t>
            </w:r>
            <w:r>
              <w:rPr>
                <w:rFonts w:ascii="Times New Roman"/>
                <w:b w:val="false"/>
                <w:i w:val="false"/>
                <w:color w:val="000000"/>
                <w:sz w:val="20"/>
              </w:rPr>
              <w:t>рично)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w:t>
            </w:r>
            <w:r>
              <w:br/>
            </w:r>
            <w:r>
              <w:rPr>
                <w:rFonts w:ascii="Times New Roman"/>
                <w:b w:val="false"/>
                <w:i w:val="false"/>
                <w:color w:val="000000"/>
                <w:sz w:val="20"/>
              </w:rPr>
              <w:t>
</w:t>
            </w:r>
            <w:r>
              <w:rPr>
                <w:rFonts w:ascii="Times New Roman"/>
                <w:b w:val="false"/>
                <w:i w:val="false"/>
                <w:color w:val="000000"/>
                <w:sz w:val="20"/>
              </w:rPr>
              <w:t>Количественное</w:t>
            </w:r>
            <w:r>
              <w:br/>
            </w:r>
            <w:r>
              <w:rPr>
                <w:rFonts w:ascii="Times New Roman"/>
                <w:b w:val="false"/>
                <w:i w:val="false"/>
                <w:color w:val="000000"/>
                <w:sz w:val="20"/>
              </w:rPr>
              <w:t>
</w:t>
            </w:r>
            <w:r>
              <w:rPr>
                <w:rFonts w:ascii="Times New Roman"/>
                <w:b w:val="false"/>
                <w:i w:val="false"/>
                <w:color w:val="000000"/>
                <w:sz w:val="20"/>
              </w:rPr>
              <w:t>определение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гемог-</w:t>
            </w:r>
            <w:r>
              <w:br/>
            </w:r>
            <w:r>
              <w:rPr>
                <w:rFonts w:ascii="Times New Roman"/>
                <w:b w:val="false"/>
                <w:i w:val="false"/>
                <w:color w:val="000000"/>
                <w:sz w:val="20"/>
              </w:rPr>
              <w:t>
</w:t>
            </w:r>
            <w:r>
              <w:rPr>
                <w:rFonts w:ascii="Times New Roman"/>
                <w:b w:val="false"/>
                <w:i w:val="false"/>
                <w:color w:val="000000"/>
                <w:sz w:val="20"/>
              </w:rPr>
              <w:t>лобин-</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гемог-</w:t>
            </w:r>
            <w:r>
              <w:br/>
            </w:r>
            <w:r>
              <w:rPr>
                <w:rFonts w:ascii="Times New Roman"/>
                <w:b w:val="false"/>
                <w:i w:val="false"/>
                <w:color w:val="000000"/>
                <w:sz w:val="20"/>
              </w:rPr>
              <w:t>
</w:t>
            </w:r>
            <w:r>
              <w:rPr>
                <w:rFonts w:ascii="Times New Roman"/>
                <w:b w:val="false"/>
                <w:i w:val="false"/>
                <w:color w:val="000000"/>
                <w:sz w:val="20"/>
              </w:rPr>
              <w:t>лоби-</w:t>
            </w:r>
            <w:r>
              <w:br/>
            </w:r>
            <w:r>
              <w:rPr>
                <w:rFonts w:ascii="Times New Roman"/>
                <w:b w:val="false"/>
                <w:i w:val="false"/>
                <w:color w:val="000000"/>
                <w:sz w:val="20"/>
              </w:rPr>
              <w:t>
</w:t>
            </w:r>
            <w:r>
              <w:rPr>
                <w:rFonts w:ascii="Times New Roman"/>
                <w:b w:val="false"/>
                <w:i w:val="false"/>
                <w:color w:val="000000"/>
                <w:sz w:val="20"/>
              </w:rPr>
              <w:t>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w:t>
            </w:r>
            <w:r>
              <w:br/>
            </w:r>
            <w:r>
              <w:rPr>
                <w:rFonts w:ascii="Times New Roman"/>
                <w:b w:val="false"/>
                <w:i w:val="false"/>
                <w:color w:val="000000"/>
                <w:sz w:val="20"/>
              </w:rPr>
              <w:t>
</w:t>
            </w:r>
            <w:r>
              <w:rPr>
                <w:rFonts w:ascii="Times New Roman"/>
                <w:b w:val="false"/>
                <w:i w:val="false"/>
                <w:color w:val="000000"/>
                <w:sz w:val="20"/>
              </w:rPr>
              <w:t>түйір-</w:t>
            </w:r>
            <w:r>
              <w:br/>
            </w:r>
            <w:r>
              <w:rPr>
                <w:rFonts w:ascii="Times New Roman"/>
                <w:b w:val="false"/>
                <w:i w:val="false"/>
                <w:color w:val="000000"/>
                <w:sz w:val="20"/>
              </w:rPr>
              <w:t>
</w:t>
            </w:r>
            <w:r>
              <w:rPr>
                <w:rFonts w:ascii="Times New Roman"/>
                <w:b w:val="false"/>
                <w:i w:val="false"/>
                <w:color w:val="000000"/>
                <w:sz w:val="20"/>
              </w:rPr>
              <w:t>шік-</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эрит-</w:t>
            </w:r>
            <w:r>
              <w:br/>
            </w:r>
            <w:r>
              <w:rPr>
                <w:rFonts w:ascii="Times New Roman"/>
                <w:b w:val="false"/>
                <w:i w:val="false"/>
                <w:color w:val="000000"/>
                <w:sz w:val="20"/>
              </w:rPr>
              <w:t>
</w:t>
            </w:r>
            <w:r>
              <w:rPr>
                <w:rFonts w:ascii="Times New Roman"/>
                <w:b w:val="false"/>
                <w:i w:val="false"/>
                <w:color w:val="000000"/>
                <w:sz w:val="20"/>
              </w:rPr>
              <w:t>роци-</w:t>
            </w:r>
            <w:r>
              <w:br/>
            </w:r>
            <w:r>
              <w:rPr>
                <w:rFonts w:ascii="Times New Roman"/>
                <w:b w:val="false"/>
                <w:i w:val="false"/>
                <w:color w:val="000000"/>
                <w:sz w:val="20"/>
              </w:rPr>
              <w:t>
</w:t>
            </w:r>
            <w:r>
              <w:rPr>
                <w:rFonts w:ascii="Times New Roman"/>
                <w:b w:val="false"/>
                <w:i w:val="false"/>
                <w:color w:val="000000"/>
                <w:sz w:val="20"/>
              </w:rPr>
              <w:t>тов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w:t>
            </w:r>
            <w:r>
              <w:br/>
            </w:r>
            <w:r>
              <w:rPr>
                <w:rFonts w:ascii="Times New Roman"/>
                <w:b w:val="false"/>
                <w:i w:val="false"/>
                <w:color w:val="000000"/>
                <w:sz w:val="20"/>
              </w:rPr>
              <w:t>
</w:t>
            </w: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тердің/</w:t>
            </w:r>
            <w:r>
              <w:br/>
            </w:r>
            <w:r>
              <w:rPr>
                <w:rFonts w:ascii="Times New Roman"/>
                <w:b w:val="false"/>
                <w:i w:val="false"/>
                <w:color w:val="000000"/>
                <w:sz w:val="20"/>
              </w:rPr>
              <w:t>
</w:t>
            </w:r>
            <w:r>
              <w:rPr>
                <w:rFonts w:ascii="Times New Roman"/>
                <w:b w:val="false"/>
                <w:i w:val="false"/>
                <w:color w:val="000000"/>
                <w:sz w:val="20"/>
              </w:rPr>
              <w:t>лейко-</w:t>
            </w:r>
            <w:r>
              <w:br/>
            </w:r>
            <w:r>
              <w:rPr>
                <w:rFonts w:ascii="Times New Roman"/>
                <w:b w:val="false"/>
                <w:i w:val="false"/>
                <w:color w:val="000000"/>
                <w:sz w:val="20"/>
              </w:rPr>
              <w:t>
</w:t>
            </w:r>
            <w:r>
              <w:rPr>
                <w:rFonts w:ascii="Times New Roman"/>
                <w:b w:val="false"/>
                <w:i w:val="false"/>
                <w:color w:val="000000"/>
                <w:sz w:val="20"/>
              </w:rPr>
              <w:t>цитов</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75" w:id="82"/>
    <w:p>
      <w:pPr>
        <w:spacing w:after="0"/>
        <w:ind w:left="0"/>
        <w:jc w:val="both"/>
      </w:pPr>
      <w:r>
        <w:rPr>
          <w:rFonts w:ascii="Times New Roman"/>
          <w:b w:val="false"/>
          <w:i w:val="false"/>
          <w:color w:val="000000"/>
          <w:sz w:val="28"/>
        </w:rPr>
        <w:t>
(Тақ беті/Нечетная страница)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206"/>
        <w:gridCol w:w="2206"/>
        <w:gridCol w:w="2085"/>
        <w:gridCol w:w="2206"/>
        <w:gridCol w:w="4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нәтижелері/Результаты исследований</w:t>
            </w:r>
          </w:p>
        </w:tc>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Жауаптың жіберілген </w:t>
            </w:r>
            <w:r>
              <w:rPr>
                <w:rFonts w:ascii="Times New Roman"/>
                <w:b w:val="false"/>
                <w:i w:val="false"/>
                <w:color w:val="000000"/>
                <w:sz w:val="20"/>
              </w:rPr>
              <w:t xml:space="preserve">күні, ветеринариялық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 xml:space="preserve">қолы/Дата отправки </w:t>
            </w:r>
            <w:r>
              <w:rPr>
                <w:rFonts w:ascii="Times New Roman"/>
                <w:b w:val="false"/>
                <w:i w:val="false"/>
                <w:color w:val="000000"/>
                <w:sz w:val="20"/>
              </w:rPr>
              <w:t>ответа,</w:t>
            </w:r>
            <w:r>
              <w:br/>
            </w:r>
            <w:r>
              <w:rPr>
                <w:rFonts w:ascii="Times New Roman"/>
                <w:b w:val="false"/>
                <w:i w:val="false"/>
                <w:color w:val="000000"/>
                <w:sz w:val="20"/>
              </w:rPr>
              <w:t>
</w:t>
            </w:r>
            <w:r>
              <w:rPr>
                <w:rFonts w:ascii="Times New Roman"/>
                <w:b w:val="false"/>
                <w:i w:val="false"/>
                <w:color w:val="000000"/>
                <w:sz w:val="20"/>
              </w:rPr>
              <w:t>подпись ветврача</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ЭТР/</w:t>
            </w:r>
            <w:r>
              <w:br/>
            </w:r>
            <w:r>
              <w:rPr>
                <w:rFonts w:ascii="Times New Roman"/>
                <w:b w:val="false"/>
                <w:i w:val="false"/>
                <w:color w:val="000000"/>
                <w:sz w:val="20"/>
              </w:rPr>
              <w:t>
</w:t>
            </w:r>
            <w:r>
              <w:rPr>
                <w:rFonts w:ascii="Times New Roman"/>
                <w:b w:val="false"/>
                <w:i w:val="false"/>
                <w:color w:val="000000"/>
                <w:sz w:val="20"/>
              </w:rPr>
              <w:t>РОЭ</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лейкоциттік</w:t>
            </w:r>
            <w:r>
              <w:br/>
            </w:r>
            <w:r>
              <w:rPr>
                <w:rFonts w:ascii="Times New Roman"/>
                <w:b w:val="false"/>
                <w:i w:val="false"/>
                <w:color w:val="000000"/>
                <w:sz w:val="20"/>
              </w:rPr>
              <w:t>
</w:t>
            </w:r>
            <w:r>
              <w:rPr>
                <w:rFonts w:ascii="Times New Roman"/>
                <w:b w:val="false"/>
                <w:i w:val="false"/>
                <w:color w:val="000000"/>
                <w:sz w:val="20"/>
              </w:rPr>
              <w:t>формулалар</w:t>
            </w:r>
            <w:r>
              <w:br/>
            </w:r>
            <w:r>
              <w:rPr>
                <w:rFonts w:ascii="Times New Roman"/>
                <w:b w:val="false"/>
                <w:i w:val="false"/>
                <w:color w:val="000000"/>
                <w:sz w:val="20"/>
              </w:rPr>
              <w:t>
</w:t>
            </w:r>
            <w:r>
              <w:rPr>
                <w:rFonts w:ascii="Times New Roman"/>
                <w:b w:val="false"/>
                <w:i w:val="false"/>
                <w:color w:val="000000"/>
                <w:sz w:val="20"/>
              </w:rPr>
              <w:t>есептелді/</w:t>
            </w:r>
            <w:r>
              <w:br/>
            </w:r>
            <w:r>
              <w:rPr>
                <w:rFonts w:ascii="Times New Roman"/>
                <w:b w:val="false"/>
                <w:i w:val="false"/>
                <w:color w:val="000000"/>
                <w:sz w:val="20"/>
              </w:rPr>
              <w:t>
</w:t>
            </w:r>
            <w:r>
              <w:rPr>
                <w:rFonts w:ascii="Times New Roman"/>
                <w:b w:val="false"/>
                <w:i w:val="false"/>
                <w:color w:val="000000"/>
                <w:sz w:val="20"/>
              </w:rPr>
              <w:t>подсчитано</w:t>
            </w:r>
            <w:r>
              <w:br/>
            </w:r>
            <w:r>
              <w:rPr>
                <w:rFonts w:ascii="Times New Roman"/>
                <w:b w:val="false"/>
                <w:i w:val="false"/>
                <w:color w:val="000000"/>
                <w:sz w:val="20"/>
              </w:rPr>
              <w:t>
</w:t>
            </w:r>
            <w:r>
              <w:rPr>
                <w:rFonts w:ascii="Times New Roman"/>
                <w:b w:val="false"/>
                <w:i w:val="false"/>
                <w:color w:val="000000"/>
                <w:sz w:val="20"/>
              </w:rPr>
              <w:t>лейкоцитарных</w:t>
            </w:r>
            <w:r>
              <w:br/>
            </w:r>
            <w:r>
              <w:rPr>
                <w:rFonts w:ascii="Times New Roman"/>
                <w:b w:val="false"/>
                <w:i w:val="false"/>
                <w:color w:val="000000"/>
                <w:sz w:val="20"/>
              </w:rPr>
              <w:t>
</w:t>
            </w:r>
            <w:r>
              <w:rPr>
                <w:rFonts w:ascii="Times New Roman"/>
                <w:b w:val="false"/>
                <w:i w:val="false"/>
                <w:color w:val="000000"/>
                <w:sz w:val="20"/>
              </w:rPr>
              <w:t>формул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қайталанып/</w:t>
            </w:r>
            <w:r>
              <w:br/>
            </w:r>
            <w:r>
              <w:rPr>
                <w:rFonts w:ascii="Times New Roman"/>
                <w:b w:val="false"/>
                <w:i w:val="false"/>
                <w:color w:val="000000"/>
                <w:sz w:val="20"/>
              </w:rPr>
              <w:t>
</w:t>
            </w:r>
            <w:r>
              <w:rPr>
                <w:rFonts w:ascii="Times New Roman"/>
                <w:b w:val="false"/>
                <w:i w:val="false"/>
                <w:color w:val="000000"/>
                <w:sz w:val="20"/>
              </w:rPr>
              <w:t>первично, повторно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отрицательные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r>
              <w:br/>
            </w:r>
            <w:r>
              <w:rPr>
                <w:rFonts w:ascii="Times New Roman"/>
                <w:b w:val="false"/>
                <w:i w:val="false"/>
                <w:color w:val="000000"/>
                <w:sz w:val="20"/>
              </w:rPr>
              <w:t>
</w:t>
            </w:r>
            <w:r>
              <w:rPr>
                <w:rFonts w:ascii="Times New Roman"/>
                <w:b w:val="false"/>
                <w:i w:val="false"/>
                <w:color w:val="000000"/>
                <w:sz w:val="20"/>
              </w:rPr>
              <w:t>сомнительные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положительные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276" w:id="83"/>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8 бағанда белгілейді: қанды зерттеу үшін бірінші немесе екінші рет жіберілді, ал 14, 15, 16 бағандарда зерттеу нәтижесін (алымы – материал бірінші рет зерттелген және тиісті нәтижелер алынған жануарлардың саны, ал бөлімі – қайта зерттелген жануарлардың саны)./В графе 8 отмечают: первый или второй раз прислана для исследования крови, а в графах 14, 15, 16 - результат исследования (числитель - количество животных, от которых материал исследован первично и получены соответствующие результаты, а знаменатель - количество животных, исследованных повторно).</w:t>
      </w:r>
    </w:p>
    <w:bookmarkEnd w:id="83"/>
    <w:bookmarkStart w:name="z278" w:id="84"/>
    <w:p>
      <w:pPr>
        <w:spacing w:after="0"/>
        <w:ind w:left="0"/>
        <w:jc w:val="both"/>
      </w:pPr>
      <w:r>
        <w:rPr>
          <w:rFonts w:ascii="Times New Roman"/>
          <w:b w:val="false"/>
          <w:i w:val="false"/>
          <w:color w:val="000000"/>
          <w:sz w:val="28"/>
        </w:rPr>
        <w:t>
              </w:t>
      </w:r>
      <w:r>
        <w:rPr>
          <w:rFonts w:ascii="Times New Roman"/>
          <w:b/>
          <w:i w:val="false"/>
          <w:color w:val="000000"/>
          <w:sz w:val="28"/>
        </w:rPr>
        <w:t>15) гистологиялық зерттеу нәтижелері/</w:t>
      </w:r>
      <w:r>
        <w:br/>
      </w:r>
      <w:r>
        <w:rPr>
          <w:rFonts w:ascii="Times New Roman"/>
          <w:b w:val="false"/>
          <w:i w:val="false"/>
          <w:color w:val="000000"/>
          <w:sz w:val="28"/>
        </w:rPr>
        <w:t>
             </w:t>
      </w:r>
      <w:r>
        <w:rPr>
          <w:rFonts w:ascii="Times New Roman"/>
          <w:b/>
          <w:i w:val="false"/>
          <w:color w:val="000000"/>
          <w:sz w:val="28"/>
        </w:rPr>
        <w:t>15) журнал гистологических исследований</w:t>
      </w:r>
      <w:r>
        <w:br/>
      </w:r>
      <w:r>
        <w:rPr>
          <w:rFonts w:ascii="Times New Roman"/>
          <w:b w:val="false"/>
          <w:i w:val="false"/>
          <w:color w:val="000000"/>
          <w:sz w:val="28"/>
        </w:rPr>
        <w:t>
           (ветесеп, № 15-вет нысан/ветучет, форма № 15-вет)</w:t>
      </w:r>
    </w:p>
    <w:bookmarkEnd w:id="84"/>
    <w:bookmarkStart w:name="z279" w:id="85"/>
    <w:p>
      <w:pPr>
        <w:spacing w:after="0"/>
        <w:ind w:left="0"/>
        <w:jc w:val="both"/>
      </w:pPr>
      <w:r>
        <w:rPr>
          <w:rFonts w:ascii="Times New Roman"/>
          <w:b w:val="false"/>
          <w:i w:val="false"/>
          <w:color w:val="000000"/>
          <w:sz w:val="28"/>
        </w:rPr>
        <w:t>
(Жұп беті/Четная страница)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052"/>
        <w:gridCol w:w="2677"/>
        <w:gridCol w:w="2516"/>
        <w:gridCol w:w="1547"/>
        <w:gridCol w:w="1850"/>
        <w:gridCol w:w="249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экспертизы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патологического</w:t>
            </w:r>
            <w:r>
              <w:br/>
            </w:r>
            <w:r>
              <w:rPr>
                <w:rFonts w:ascii="Times New Roman"/>
                <w:b w:val="false"/>
                <w:i w:val="false"/>
                <w:color w:val="000000"/>
                <w:sz w:val="20"/>
              </w:rPr>
              <w:t>
</w:t>
            </w:r>
            <w:r>
              <w:rPr>
                <w:rFonts w:ascii="Times New Roman"/>
                <w:b w:val="false"/>
                <w:i w:val="false"/>
                <w:color w:val="000000"/>
                <w:sz w:val="20"/>
              </w:rPr>
              <w:t>материала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атауы, мате-</w:t>
            </w:r>
            <w:r>
              <w:br/>
            </w:r>
            <w:r>
              <w:rPr>
                <w:rFonts w:ascii="Times New Roman"/>
                <w:b w:val="false"/>
                <w:i w:val="false"/>
                <w:color w:val="000000"/>
                <w:sz w:val="20"/>
              </w:rPr>
              <w:t>
</w:t>
            </w:r>
            <w:r>
              <w:rPr>
                <w:rFonts w:ascii="Times New Roman"/>
                <w:b w:val="false"/>
                <w:i w:val="false"/>
                <w:color w:val="000000"/>
                <w:sz w:val="20"/>
              </w:rPr>
              <w:t>риалдың иесі,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Животного</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исследовать</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патологического</w:t>
            </w:r>
            <w:r>
              <w:br/>
            </w:r>
            <w:r>
              <w:rPr>
                <w:rFonts w:ascii="Times New Roman"/>
                <w:b w:val="false"/>
                <w:i w:val="false"/>
                <w:color w:val="000000"/>
                <w:sz w:val="20"/>
              </w:rPr>
              <w:t>
</w:t>
            </w:r>
            <w:r>
              <w:rPr>
                <w:rFonts w:ascii="Times New Roman"/>
                <w:b w:val="false"/>
                <w:i w:val="false"/>
                <w:color w:val="000000"/>
                <w:sz w:val="20"/>
              </w:rPr>
              <w:t>материала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80" w:id="86"/>
    <w:p>
      <w:pPr>
        <w:spacing w:after="0"/>
        <w:ind w:left="0"/>
        <w:jc w:val="both"/>
      </w:pPr>
      <w:r>
        <w:rPr>
          <w:rFonts w:ascii="Times New Roman"/>
          <w:b w:val="false"/>
          <w:i w:val="false"/>
          <w:color w:val="000000"/>
          <w:sz w:val="28"/>
        </w:rPr>
        <w:t>
(Тақ беті/Нечетная страница)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813"/>
        <w:gridCol w:w="1773"/>
        <w:gridCol w:w="3533"/>
      </w:tblGrid>
      <w:tr>
        <w:trPr>
          <w:trHeight w:val="55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w:t>
            </w:r>
            <w:r>
              <w:br/>
            </w:r>
            <w:r>
              <w:rPr>
                <w:rFonts w:ascii="Times New Roman"/>
                <w:b w:val="false"/>
                <w:i w:val="false"/>
                <w:color w:val="000000"/>
                <w:sz w:val="20"/>
              </w:rPr>
              <w:t>
</w:t>
            </w:r>
            <w:r>
              <w:rPr>
                <w:rFonts w:ascii="Times New Roman"/>
                <w:b w:val="false"/>
                <w:i w:val="false"/>
                <w:color w:val="000000"/>
                <w:sz w:val="20"/>
              </w:rPr>
              <w:t>гистологиялық</w:t>
            </w:r>
            <w:r>
              <w:br/>
            </w:r>
            <w:r>
              <w:rPr>
                <w:rFonts w:ascii="Times New Roman"/>
                <w:b w:val="false"/>
                <w:i w:val="false"/>
                <w:color w:val="000000"/>
                <w:sz w:val="20"/>
              </w:rPr>
              <w:t>
</w:t>
            </w:r>
            <w:r>
              <w:rPr>
                <w:rFonts w:ascii="Times New Roman"/>
                <w:b w:val="false"/>
                <w:i w:val="false"/>
                <w:color w:val="000000"/>
                <w:sz w:val="20"/>
              </w:rPr>
              <w:t>көрініс/</w:t>
            </w:r>
            <w:r>
              <w:br/>
            </w:r>
            <w:r>
              <w:rPr>
                <w:rFonts w:ascii="Times New Roman"/>
                <w:b w:val="false"/>
                <w:i w:val="false"/>
                <w:color w:val="000000"/>
                <w:sz w:val="20"/>
              </w:rPr>
              <w:t>
</w:t>
            </w:r>
            <w:r>
              <w:rPr>
                <w:rFonts w:ascii="Times New Roman"/>
                <w:b w:val="false"/>
                <w:i w:val="false"/>
                <w:color w:val="000000"/>
                <w:sz w:val="20"/>
              </w:rPr>
              <w:t>Патолого-</w:t>
            </w:r>
            <w:r>
              <w:br/>
            </w:r>
            <w:r>
              <w:rPr>
                <w:rFonts w:ascii="Times New Roman"/>
                <w:b w:val="false"/>
                <w:i w:val="false"/>
                <w:color w:val="000000"/>
                <w:sz w:val="20"/>
              </w:rPr>
              <w:t>
</w:t>
            </w:r>
            <w:r>
              <w:rPr>
                <w:rFonts w:ascii="Times New Roman"/>
                <w:b w:val="false"/>
                <w:i w:val="false"/>
                <w:color w:val="000000"/>
                <w:sz w:val="20"/>
              </w:rPr>
              <w:t>гистологическая</w:t>
            </w:r>
            <w:r>
              <w:br/>
            </w:r>
            <w:r>
              <w:rPr>
                <w:rFonts w:ascii="Times New Roman"/>
                <w:b w:val="false"/>
                <w:i w:val="false"/>
                <w:color w:val="000000"/>
                <w:sz w:val="20"/>
              </w:rPr>
              <w:t>
</w:t>
            </w:r>
            <w:r>
              <w:rPr>
                <w:rFonts w:ascii="Times New Roman"/>
                <w:b w:val="false"/>
                <w:i w:val="false"/>
                <w:color w:val="000000"/>
                <w:sz w:val="20"/>
              </w:rPr>
              <w:t>картина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w:t>
            </w:r>
            <w:r>
              <w:br/>
            </w:r>
            <w:r>
              <w:rPr>
                <w:rFonts w:ascii="Times New Roman"/>
                <w:b w:val="false"/>
                <w:i w:val="false"/>
                <w:color w:val="000000"/>
                <w:sz w:val="20"/>
              </w:rPr>
              <w:t>
</w:t>
            </w:r>
            <w:r>
              <w:rPr>
                <w:rFonts w:ascii="Times New Roman"/>
                <w:b w:val="false"/>
                <w:i w:val="false"/>
                <w:color w:val="000000"/>
                <w:sz w:val="20"/>
              </w:rPr>
              <w:t>гистологиялық</w:t>
            </w:r>
            <w:r>
              <w:br/>
            </w:r>
            <w:r>
              <w:rPr>
                <w:rFonts w:ascii="Times New Roman"/>
                <w:b w:val="false"/>
                <w:i w:val="false"/>
                <w:color w:val="000000"/>
                <w:sz w:val="20"/>
              </w:rPr>
              <w:t>
</w:t>
            </w:r>
            <w:r>
              <w:rPr>
                <w:rFonts w:ascii="Times New Roman"/>
                <w:b w:val="false"/>
                <w:i w:val="false"/>
                <w:color w:val="000000"/>
                <w:sz w:val="20"/>
              </w:rPr>
              <w:t>диагноз/Патолого-</w:t>
            </w:r>
            <w:r>
              <w:br/>
            </w:r>
            <w:r>
              <w:rPr>
                <w:rFonts w:ascii="Times New Roman"/>
                <w:b w:val="false"/>
                <w:i w:val="false"/>
                <w:color w:val="000000"/>
                <w:sz w:val="20"/>
              </w:rPr>
              <w:t>
</w:t>
            </w:r>
            <w:r>
              <w:rPr>
                <w:rFonts w:ascii="Times New Roman"/>
                <w:b w:val="false"/>
                <w:i w:val="false"/>
                <w:color w:val="000000"/>
                <w:sz w:val="20"/>
              </w:rPr>
              <w:t>гистологический</w:t>
            </w:r>
            <w:r>
              <w:br/>
            </w:r>
            <w:r>
              <w:rPr>
                <w:rFonts w:ascii="Times New Roman"/>
                <w:b w:val="false"/>
                <w:i w:val="false"/>
                <w:color w:val="000000"/>
                <w:sz w:val="20"/>
              </w:rPr>
              <w:t>
</w:t>
            </w:r>
            <w:r>
              <w:rPr>
                <w:rFonts w:ascii="Times New Roman"/>
                <w:b w:val="false"/>
                <w:i w:val="false"/>
                <w:color w:val="000000"/>
                <w:sz w:val="20"/>
              </w:rPr>
              <w:t>диагноз</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w:t>
            </w:r>
            <w:r>
              <w:br/>
            </w:r>
            <w:r>
              <w:rPr>
                <w:rFonts w:ascii="Times New Roman"/>
                <w:b w:val="false"/>
                <w:i w:val="false"/>
                <w:color w:val="000000"/>
                <w:sz w:val="20"/>
              </w:rPr>
              <w:t>
</w:t>
            </w:r>
            <w:r>
              <w:rPr>
                <w:rFonts w:ascii="Times New Roman"/>
                <w:b w:val="false"/>
                <w:i w:val="false"/>
                <w:color w:val="000000"/>
                <w:sz w:val="20"/>
              </w:rPr>
              <w:t>Заключение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қолы,</w:t>
            </w:r>
            <w:r>
              <w:br/>
            </w:r>
            <w:r>
              <w:rPr>
                <w:rFonts w:ascii="Times New Roman"/>
                <w:b w:val="false"/>
                <w:i w:val="false"/>
                <w:color w:val="000000"/>
                <w:sz w:val="20"/>
              </w:rPr>
              <w:t>
</w:t>
            </w:r>
            <w:r>
              <w:rPr>
                <w:rFonts w:ascii="Times New Roman"/>
                <w:b w:val="false"/>
                <w:i w:val="false"/>
                <w:color w:val="000000"/>
                <w:sz w:val="20"/>
              </w:rPr>
              <w:t>жауаптың жіберілген</w:t>
            </w:r>
            <w:r>
              <w:br/>
            </w:r>
            <w:r>
              <w:rPr>
                <w:rFonts w:ascii="Times New Roman"/>
                <w:b w:val="false"/>
                <w:i w:val="false"/>
                <w:color w:val="000000"/>
                <w:sz w:val="20"/>
              </w:rPr>
              <w:t>
</w:t>
            </w:r>
            <w:r>
              <w:rPr>
                <w:rFonts w:ascii="Times New Roman"/>
                <w:b w:val="false"/>
                <w:i w:val="false"/>
                <w:color w:val="000000"/>
                <w:sz w:val="20"/>
              </w:rPr>
              <w:t>күні/Подпись</w:t>
            </w:r>
            <w:r>
              <w:br/>
            </w:r>
            <w:r>
              <w:rPr>
                <w:rFonts w:ascii="Times New Roman"/>
                <w:b w:val="false"/>
                <w:i w:val="false"/>
                <w:color w:val="000000"/>
                <w:sz w:val="20"/>
              </w:rPr>
              <w:t>
</w:t>
            </w:r>
            <w:r>
              <w:rPr>
                <w:rFonts w:ascii="Times New Roman"/>
                <w:b w:val="false"/>
                <w:i w:val="false"/>
                <w:color w:val="000000"/>
                <w:sz w:val="20"/>
              </w:rPr>
              <w:t>ветспециалиста,</w:t>
            </w:r>
            <w:r>
              <w:br/>
            </w:r>
            <w:r>
              <w:rPr>
                <w:rFonts w:ascii="Times New Roman"/>
                <w:b w:val="false"/>
                <w:i w:val="false"/>
                <w:color w:val="000000"/>
                <w:sz w:val="20"/>
              </w:rPr>
              <w:t>
</w:t>
            </w:r>
            <w:r>
              <w:rPr>
                <w:rFonts w:ascii="Times New Roman"/>
                <w:b w:val="false"/>
                <w:i w:val="false"/>
                <w:color w:val="000000"/>
                <w:sz w:val="20"/>
              </w:rPr>
              <w:t>дата отправки ответа</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81" w:id="87"/>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7 бағанда талдау үшін олардың қандай ағзаларының немесе олардың бөліктерінің жіберілгенін тізбелейді, ал 8 бағанда жіберілген материалда табылған паталогогистологиялық өзгерістерін толық суреттейді./В графе 7 перечисляют, какие органы или их части присланы для анализа, а в графе 8 подробно описывают патологогистологические изменения, обнаруженные в присланном материале.</w:t>
      </w:r>
    </w:p>
    <w:bookmarkEnd w:id="87"/>
    <w:bookmarkStart w:name="z283" w:id="88"/>
    <w:p>
      <w:pPr>
        <w:spacing w:after="0"/>
        <w:ind w:left="0"/>
        <w:jc w:val="both"/>
      </w:pPr>
      <w:r>
        <w:rPr>
          <w:rFonts w:ascii="Times New Roman"/>
          <w:b w:val="false"/>
          <w:i w:val="false"/>
          <w:color w:val="000000"/>
          <w:sz w:val="28"/>
        </w:rPr>
        <w:t>
     </w:t>
      </w:r>
      <w:r>
        <w:rPr>
          <w:rFonts w:ascii="Times New Roman"/>
          <w:b/>
          <w:i w:val="false"/>
          <w:color w:val="000000"/>
          <w:sz w:val="28"/>
        </w:rPr>
        <w:t>16) тері шикізатын сібір жарасына зерттеу журналы/</w:t>
      </w:r>
      <w:r>
        <w:br/>
      </w:r>
      <w:r>
        <w:rPr>
          <w:rFonts w:ascii="Times New Roman"/>
          <w:b w:val="false"/>
          <w:i w:val="false"/>
          <w:color w:val="000000"/>
          <w:sz w:val="28"/>
        </w:rPr>
        <w:t>
 </w:t>
      </w:r>
      <w:r>
        <w:rPr>
          <w:rFonts w:ascii="Times New Roman"/>
          <w:b/>
          <w:i w:val="false"/>
          <w:color w:val="000000"/>
          <w:sz w:val="28"/>
        </w:rPr>
        <w:t>16) журнал исследований проб кожевенного и мехового сырья</w:t>
      </w:r>
      <w:r>
        <w:br/>
      </w:r>
      <w:r>
        <w:rPr>
          <w:rFonts w:ascii="Times New Roman"/>
          <w:b w:val="false"/>
          <w:i w:val="false"/>
          <w:color w:val="000000"/>
          <w:sz w:val="28"/>
        </w:rPr>
        <w:t>
                      </w:t>
      </w:r>
      <w:r>
        <w:rPr>
          <w:rFonts w:ascii="Times New Roman"/>
          <w:b/>
          <w:i w:val="false"/>
          <w:color w:val="000000"/>
          <w:sz w:val="28"/>
        </w:rPr>
        <w:t>на сибирскую язву</w:t>
      </w:r>
      <w:r>
        <w:br/>
      </w:r>
      <w:r>
        <w:rPr>
          <w:rFonts w:ascii="Times New Roman"/>
          <w:b w:val="false"/>
          <w:i w:val="false"/>
          <w:color w:val="000000"/>
          <w:sz w:val="28"/>
        </w:rPr>
        <w:t>
        (ветесеп, № 16-вет нысан/ветучет, форма № 16-вет)</w:t>
      </w:r>
    </w:p>
    <w:bookmarkEnd w:id="88"/>
    <w:bookmarkStart w:name="z284" w:id="89"/>
    <w:p>
      <w:pPr>
        <w:spacing w:after="0"/>
        <w:ind w:left="0"/>
        <w:jc w:val="both"/>
      </w:pPr>
      <w:r>
        <w:rPr>
          <w:rFonts w:ascii="Times New Roman"/>
          <w:b w:val="false"/>
          <w:i w:val="false"/>
          <w:color w:val="000000"/>
          <w:sz w:val="28"/>
        </w:rPr>
        <w:t>
(Жұп беті/Четная страница)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204"/>
        <w:gridCol w:w="1244"/>
        <w:gridCol w:w="1870"/>
        <w:gridCol w:w="942"/>
        <w:gridCol w:w="1184"/>
        <w:gridCol w:w="1224"/>
        <w:gridCol w:w="1406"/>
        <w:gridCol w:w="2134"/>
        <w:gridCol w:w="1893"/>
      </w:tblGrid>
      <w:tr>
        <w:trPr>
          <w:trHeight w:val="23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 №/</w:t>
            </w:r>
            <w:r>
              <w:br/>
            </w:r>
            <w:r>
              <w:rPr>
                <w:rFonts w:ascii="Times New Roman"/>
                <w:b w:val="false"/>
                <w:i w:val="false"/>
                <w:color w:val="000000"/>
                <w:sz w:val="20"/>
              </w:rPr>
              <w:t>
</w:t>
            </w:r>
            <w:r>
              <w:rPr>
                <w:rFonts w:ascii="Times New Roman"/>
                <w:b w:val="false"/>
                <w:i w:val="false"/>
                <w:color w:val="000000"/>
                <w:sz w:val="20"/>
              </w:rPr>
              <w:t>№ экс-</w:t>
            </w:r>
            <w:r>
              <w:br/>
            </w:r>
            <w:r>
              <w:rPr>
                <w:rFonts w:ascii="Times New Roman"/>
                <w:b w:val="false"/>
                <w:i w:val="false"/>
                <w:color w:val="000000"/>
                <w:sz w:val="20"/>
              </w:rPr>
              <w:t>
</w:t>
            </w:r>
            <w:r>
              <w:rPr>
                <w:rFonts w:ascii="Times New Roman"/>
                <w:b w:val="false"/>
                <w:i w:val="false"/>
                <w:color w:val="000000"/>
                <w:sz w:val="20"/>
              </w:rPr>
              <w:t>пертизы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w:t>
            </w:r>
            <w:r>
              <w:br/>
            </w:r>
            <w:r>
              <w:rPr>
                <w:rFonts w:ascii="Times New Roman"/>
                <w:b w:val="false"/>
                <w:i w:val="false"/>
                <w:color w:val="000000"/>
                <w:sz w:val="20"/>
              </w:rPr>
              <w:t>
</w:t>
            </w:r>
            <w:r>
              <w:rPr>
                <w:rFonts w:ascii="Times New Roman"/>
                <w:b w:val="false"/>
                <w:i w:val="false"/>
                <w:color w:val="000000"/>
                <w:sz w:val="20"/>
              </w:rPr>
              <w:t>заттың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сырья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дың иесі,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физи-</w:t>
            </w:r>
            <w:r>
              <w:br/>
            </w:r>
            <w:r>
              <w:rPr>
                <w:rFonts w:ascii="Times New Roman"/>
                <w:b w:val="false"/>
                <w:i w:val="false"/>
                <w:color w:val="000000"/>
                <w:sz w:val="20"/>
              </w:rPr>
              <w:t>
</w:t>
            </w:r>
            <w:r>
              <w:rPr>
                <w:rFonts w:ascii="Times New Roman"/>
                <w:b w:val="false"/>
                <w:i w:val="false"/>
                <w:color w:val="000000"/>
                <w:sz w:val="20"/>
              </w:rPr>
              <w:t>ческого или</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кож-</w:t>
            </w:r>
            <w:r>
              <w:br/>
            </w:r>
            <w:r>
              <w:rPr>
                <w:rFonts w:ascii="Times New Roman"/>
                <w:b w:val="false"/>
                <w:i w:val="false"/>
                <w:color w:val="000000"/>
                <w:sz w:val="20"/>
              </w:rPr>
              <w:t>
</w:t>
            </w:r>
            <w:r>
              <w:rPr>
                <w:rFonts w:ascii="Times New Roman"/>
                <w:b w:val="false"/>
                <w:i w:val="false"/>
                <w:color w:val="000000"/>
                <w:sz w:val="20"/>
              </w:rPr>
              <w:t>мех-</w:t>
            </w:r>
            <w:r>
              <w:br/>
            </w:r>
            <w:r>
              <w:rPr>
                <w:rFonts w:ascii="Times New Roman"/>
                <w:b w:val="false"/>
                <w:i w:val="false"/>
                <w:color w:val="000000"/>
                <w:sz w:val="20"/>
              </w:rPr>
              <w:t>
</w:t>
            </w:r>
            <w:r>
              <w:rPr>
                <w:rFonts w:ascii="Times New Roman"/>
                <w:b w:val="false"/>
                <w:i w:val="false"/>
                <w:color w:val="000000"/>
                <w:sz w:val="20"/>
              </w:rPr>
              <w:t>сырья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вілеу/</w:t>
            </w:r>
            <w:r>
              <w:br/>
            </w:r>
            <w:r>
              <w:rPr>
                <w:rFonts w:ascii="Times New Roman"/>
                <w:b w:val="false"/>
                <w:i w:val="false"/>
                <w:color w:val="000000"/>
                <w:sz w:val="20"/>
              </w:rPr>
              <w:t>
</w:t>
            </w: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виро-</w:t>
            </w:r>
            <w:r>
              <w:br/>
            </w:r>
            <w:r>
              <w:rPr>
                <w:rFonts w:ascii="Times New Roman"/>
                <w:b w:val="false"/>
                <w:i w:val="false"/>
                <w:color w:val="000000"/>
                <w:sz w:val="20"/>
              </w:rPr>
              <w:t>
</w:t>
            </w:r>
            <w:r>
              <w:rPr>
                <w:rFonts w:ascii="Times New Roman"/>
                <w:b w:val="false"/>
                <w:i w:val="false"/>
                <w:color w:val="000000"/>
                <w:sz w:val="20"/>
              </w:rPr>
              <w:t>вание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ның №/</w:t>
            </w:r>
            <w:r>
              <w:br/>
            </w:r>
            <w:r>
              <w:rPr>
                <w:rFonts w:ascii="Times New Roman"/>
                <w:b w:val="false"/>
                <w:i w:val="false"/>
                <w:color w:val="000000"/>
                <w:sz w:val="20"/>
              </w:rPr>
              <w:t>
</w:t>
            </w:r>
            <w:r>
              <w:rPr>
                <w:rFonts w:ascii="Times New Roman"/>
                <w:b w:val="false"/>
                <w:i w:val="false"/>
                <w:color w:val="000000"/>
                <w:sz w:val="20"/>
              </w:rPr>
              <w:t>№ серии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Тюктің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штабель-</w:t>
            </w:r>
            <w:r>
              <w:br/>
            </w:r>
            <w:r>
              <w:rPr>
                <w:rFonts w:ascii="Times New Roman"/>
                <w:b w:val="false"/>
                <w:i w:val="false"/>
                <w:color w:val="000000"/>
                <w:sz w:val="20"/>
              </w:rPr>
              <w:t>
</w:t>
            </w:r>
            <w:r>
              <w:rPr>
                <w:rFonts w:ascii="Times New Roman"/>
                <w:b w:val="false"/>
                <w:i w:val="false"/>
                <w:color w:val="000000"/>
                <w:sz w:val="20"/>
              </w:rPr>
              <w:t>дің №/</w:t>
            </w:r>
            <w:r>
              <w:br/>
            </w:r>
            <w:r>
              <w:rPr>
                <w:rFonts w:ascii="Times New Roman"/>
                <w:b w:val="false"/>
                <w:i w:val="false"/>
                <w:color w:val="000000"/>
                <w:sz w:val="20"/>
              </w:rPr>
              <w:t>
</w:t>
            </w:r>
            <w:r>
              <w:rPr>
                <w:rFonts w:ascii="Times New Roman"/>
                <w:b w:val="false"/>
                <w:i w:val="false"/>
                <w:color w:val="000000"/>
                <w:sz w:val="20"/>
              </w:rPr>
              <w:t>№ тюка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штабеля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rPr>
                <w:rFonts w:ascii="Times New Roman"/>
                <w:b w:val="false"/>
                <w:i w:val="false"/>
                <w:color w:val="000000"/>
                <w:sz w:val="20"/>
              </w:rPr>
              <w:t>маның №</w:t>
            </w:r>
            <w:r>
              <w:br/>
            </w:r>
            <w:r>
              <w:rPr>
                <w:rFonts w:ascii="Times New Roman"/>
                <w:b w:val="false"/>
                <w:i w:val="false"/>
                <w:color w:val="000000"/>
                <w:sz w:val="20"/>
              </w:rPr>
              <w:t>
</w:t>
            </w:r>
            <w:r>
              <w:rPr>
                <w:rFonts w:ascii="Times New Roman"/>
                <w:b w:val="false"/>
                <w:i w:val="false"/>
                <w:color w:val="000000"/>
                <w:sz w:val="20"/>
              </w:rPr>
              <w:t>№ ___ нан</w:t>
            </w:r>
            <w:r>
              <w:br/>
            </w:r>
            <w:r>
              <w:rPr>
                <w:rFonts w:ascii="Times New Roman"/>
                <w:b w:val="false"/>
                <w:i w:val="false"/>
                <w:color w:val="000000"/>
                <w:sz w:val="20"/>
              </w:rPr>
              <w:t>
</w:t>
            </w:r>
            <w:r>
              <w:rPr>
                <w:rFonts w:ascii="Times New Roman"/>
                <w:b w:val="false"/>
                <w:i w:val="false"/>
                <w:color w:val="000000"/>
                <w:sz w:val="20"/>
              </w:rPr>
              <w:t>№ ___ дейін/</w:t>
            </w:r>
            <w:r>
              <w:br/>
            </w:r>
            <w:r>
              <w:rPr>
                <w:rFonts w:ascii="Times New Roman"/>
                <w:b w:val="false"/>
                <w:i w:val="false"/>
                <w:color w:val="000000"/>
                <w:sz w:val="20"/>
              </w:rPr>
              <w:t>
</w:t>
            </w:r>
            <w:r>
              <w:rPr>
                <w:rFonts w:ascii="Times New Roman"/>
                <w:b w:val="false"/>
                <w:i w:val="false"/>
                <w:color w:val="000000"/>
                <w:sz w:val="20"/>
              </w:rPr>
              <w:t>№ проб.</w:t>
            </w:r>
            <w:r>
              <w:br/>
            </w:r>
            <w:r>
              <w:rPr>
                <w:rFonts w:ascii="Times New Roman"/>
                <w:b w:val="false"/>
                <w:i w:val="false"/>
                <w:color w:val="000000"/>
                <w:sz w:val="20"/>
              </w:rPr>
              <w:t>
</w:t>
            </w:r>
            <w:r>
              <w:rPr>
                <w:rFonts w:ascii="Times New Roman"/>
                <w:b w:val="false"/>
                <w:i w:val="false"/>
                <w:color w:val="000000"/>
                <w:sz w:val="20"/>
              </w:rPr>
              <w:t>с № _____</w:t>
            </w:r>
            <w:r>
              <w:br/>
            </w:r>
            <w:r>
              <w:rPr>
                <w:rFonts w:ascii="Times New Roman"/>
                <w:b w:val="false"/>
                <w:i w:val="false"/>
                <w:color w:val="000000"/>
                <w:sz w:val="20"/>
              </w:rPr>
              <w:t>
</w:t>
            </w:r>
            <w:r>
              <w:rPr>
                <w:rFonts w:ascii="Times New Roman"/>
                <w:b w:val="false"/>
                <w:i w:val="false"/>
                <w:color w:val="000000"/>
                <w:sz w:val="20"/>
              </w:rPr>
              <w:t>по № _____</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85" w:id="90"/>
    <w:p>
      <w:pPr>
        <w:spacing w:after="0"/>
        <w:ind w:left="0"/>
        <w:jc w:val="both"/>
      </w:pPr>
      <w:r>
        <w:rPr>
          <w:rFonts w:ascii="Times New Roman"/>
          <w:b w:val="false"/>
          <w:i w:val="false"/>
          <w:color w:val="000000"/>
          <w:sz w:val="28"/>
        </w:rPr>
        <w:t>
(Тақ беті/Нечетная страница)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644"/>
        <w:gridCol w:w="1241"/>
        <w:gridCol w:w="1523"/>
        <w:gridCol w:w="2813"/>
        <w:gridCol w:w="1987"/>
        <w:gridCol w:w="1504"/>
        <w:gridCol w:w="18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нәтижелері/</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серияның №,</w:t>
            </w:r>
            <w:r>
              <w:br/>
            </w:r>
            <w:r>
              <w:rPr>
                <w:rFonts w:ascii="Times New Roman"/>
                <w:b w:val="false"/>
                <w:i w:val="false"/>
                <w:color w:val="000000"/>
                <w:sz w:val="20"/>
              </w:rPr>
              <w:t>
</w:t>
            </w:r>
            <w:r>
              <w:rPr>
                <w:rFonts w:ascii="Times New Roman"/>
                <w:b w:val="false"/>
                <w:i w:val="false"/>
                <w:color w:val="000000"/>
                <w:sz w:val="20"/>
              </w:rPr>
              <w:t>биофабриканың</w:t>
            </w:r>
            <w:r>
              <w:br/>
            </w:r>
            <w:r>
              <w:rPr>
                <w:rFonts w:ascii="Times New Roman"/>
                <w:b w:val="false"/>
                <w:i w:val="false"/>
                <w:color w:val="000000"/>
                <w:sz w:val="20"/>
              </w:rPr>
              <w:t>
</w:t>
            </w:r>
            <w:r>
              <w:rPr>
                <w:rFonts w:ascii="Times New Roman"/>
                <w:b w:val="false"/>
                <w:i w:val="false"/>
                <w:color w:val="000000"/>
                <w:sz w:val="20"/>
              </w:rPr>
              <w:t>атауы, приципи-</w:t>
            </w:r>
            <w:r>
              <w:br/>
            </w:r>
            <w:r>
              <w:rPr>
                <w:rFonts w:ascii="Times New Roman"/>
                <w:b w:val="false"/>
                <w:i w:val="false"/>
                <w:color w:val="000000"/>
                <w:sz w:val="20"/>
              </w:rPr>
              <w:t>
</w:t>
            </w:r>
            <w:r>
              <w:rPr>
                <w:rFonts w:ascii="Times New Roman"/>
                <w:b w:val="false"/>
                <w:i w:val="false"/>
                <w:color w:val="000000"/>
                <w:sz w:val="20"/>
              </w:rPr>
              <w:t>тациялаушы қан</w:t>
            </w:r>
            <w:r>
              <w:br/>
            </w:r>
            <w:r>
              <w:rPr>
                <w:rFonts w:ascii="Times New Roman"/>
                <w:b w:val="false"/>
                <w:i w:val="false"/>
                <w:color w:val="000000"/>
                <w:sz w:val="20"/>
              </w:rPr>
              <w:t>
</w:t>
            </w:r>
            <w:r>
              <w:rPr>
                <w:rFonts w:ascii="Times New Roman"/>
                <w:b w:val="false"/>
                <w:i w:val="false"/>
                <w:color w:val="000000"/>
                <w:sz w:val="20"/>
              </w:rPr>
              <w:t>сарысуының және</w:t>
            </w:r>
            <w:r>
              <w:br/>
            </w:r>
            <w:r>
              <w:rPr>
                <w:rFonts w:ascii="Times New Roman"/>
                <w:b w:val="false"/>
                <w:i w:val="false"/>
                <w:color w:val="000000"/>
                <w:sz w:val="20"/>
              </w:rPr>
              <w:t>
</w:t>
            </w:r>
            <w:r>
              <w:rPr>
                <w:rFonts w:ascii="Times New Roman"/>
                <w:b w:val="false"/>
                <w:i w:val="false"/>
                <w:color w:val="000000"/>
                <w:sz w:val="20"/>
              </w:rPr>
              <w:t>сібір жарасына</w:t>
            </w:r>
            <w:r>
              <w:br/>
            </w:r>
            <w:r>
              <w:rPr>
                <w:rFonts w:ascii="Times New Roman"/>
                <w:b w:val="false"/>
                <w:i w:val="false"/>
                <w:color w:val="000000"/>
                <w:sz w:val="20"/>
              </w:rPr>
              <w:t>
</w:t>
            </w:r>
            <w:r>
              <w:rPr>
                <w:rFonts w:ascii="Times New Roman"/>
                <w:b w:val="false"/>
                <w:i w:val="false"/>
                <w:color w:val="000000"/>
                <w:sz w:val="20"/>
              </w:rPr>
              <w:t>қарсы антигеннің</w:t>
            </w:r>
            <w:r>
              <w:br/>
            </w:r>
            <w:r>
              <w:rPr>
                <w:rFonts w:ascii="Times New Roman"/>
                <w:b w:val="false"/>
                <w:i w:val="false"/>
                <w:color w:val="000000"/>
                <w:sz w:val="20"/>
              </w:rPr>
              <w:t>
</w:t>
            </w:r>
            <w:r>
              <w:rPr>
                <w:rFonts w:ascii="Times New Roman"/>
                <w:b w:val="false"/>
                <w:i w:val="false"/>
                <w:color w:val="000000"/>
                <w:sz w:val="20"/>
              </w:rPr>
              <w:t>дайындалған күні/</w:t>
            </w:r>
            <w:r>
              <w:br/>
            </w:r>
            <w:r>
              <w:rPr>
                <w:rFonts w:ascii="Times New Roman"/>
                <w:b w:val="false"/>
                <w:i w:val="false"/>
                <w:color w:val="000000"/>
                <w:sz w:val="20"/>
              </w:rPr>
              <w:t>
</w:t>
            </w:r>
            <w:r>
              <w:rPr>
                <w:rFonts w:ascii="Times New Roman"/>
                <w:b w:val="false"/>
                <w:i w:val="false"/>
                <w:color w:val="000000"/>
                <w:sz w:val="20"/>
              </w:rPr>
              <w:t>№ серии, название</w:t>
            </w:r>
            <w:r>
              <w:br/>
            </w:r>
            <w:r>
              <w:rPr>
                <w:rFonts w:ascii="Times New Roman"/>
                <w:b w:val="false"/>
                <w:i w:val="false"/>
                <w:color w:val="000000"/>
                <w:sz w:val="20"/>
              </w:rPr>
              <w:t>
</w:t>
            </w:r>
            <w:r>
              <w:rPr>
                <w:rFonts w:ascii="Times New Roman"/>
                <w:b w:val="false"/>
                <w:i w:val="false"/>
                <w:color w:val="000000"/>
                <w:sz w:val="20"/>
              </w:rPr>
              <w:t>биофабрики,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преципитирующей</w:t>
            </w:r>
            <w:r>
              <w:br/>
            </w:r>
            <w:r>
              <w:rPr>
                <w:rFonts w:ascii="Times New Roman"/>
                <w:b w:val="false"/>
                <w:i w:val="false"/>
                <w:color w:val="000000"/>
                <w:sz w:val="20"/>
              </w:rPr>
              <w:t>
</w:t>
            </w:r>
            <w:r>
              <w:rPr>
                <w:rFonts w:ascii="Times New Roman"/>
                <w:b w:val="false"/>
                <w:i w:val="false"/>
                <w:color w:val="000000"/>
                <w:sz w:val="20"/>
              </w:rPr>
              <w:t>сыворотки и</w:t>
            </w:r>
            <w:r>
              <w:br/>
            </w:r>
            <w:r>
              <w:rPr>
                <w:rFonts w:ascii="Times New Roman"/>
                <w:b w:val="false"/>
                <w:i w:val="false"/>
                <w:color w:val="000000"/>
                <w:sz w:val="20"/>
              </w:rPr>
              <w:t>
</w:t>
            </w:r>
            <w:r>
              <w:rPr>
                <w:rFonts w:ascii="Times New Roman"/>
                <w:b w:val="false"/>
                <w:i w:val="false"/>
                <w:color w:val="000000"/>
                <w:sz w:val="20"/>
              </w:rPr>
              <w:t>сибиреязвенного</w:t>
            </w:r>
            <w:r>
              <w:br/>
            </w:r>
            <w:r>
              <w:rPr>
                <w:rFonts w:ascii="Times New Roman"/>
                <w:b w:val="false"/>
                <w:i w:val="false"/>
                <w:color w:val="000000"/>
                <w:sz w:val="20"/>
              </w:rPr>
              <w:t>
</w:t>
            </w:r>
            <w:r>
              <w:rPr>
                <w:rFonts w:ascii="Times New Roman"/>
                <w:b w:val="false"/>
                <w:i w:val="false"/>
                <w:color w:val="000000"/>
                <w:sz w:val="20"/>
              </w:rPr>
              <w:t>антигена</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Приципи-</w:t>
            </w:r>
            <w:r>
              <w:br/>
            </w:r>
            <w:r>
              <w:rPr>
                <w:rFonts w:ascii="Times New Roman"/>
                <w:b w:val="false"/>
                <w:i w:val="false"/>
                <w:color w:val="000000"/>
                <w:sz w:val="20"/>
              </w:rPr>
              <w:t>
</w:t>
            </w:r>
            <w:r>
              <w:rPr>
                <w:rFonts w:ascii="Times New Roman"/>
                <w:b w:val="false"/>
                <w:i w:val="false"/>
                <w:color w:val="000000"/>
                <w:sz w:val="20"/>
              </w:rPr>
              <w:t>тациялаушы</w:t>
            </w:r>
            <w:r>
              <w:br/>
            </w:r>
            <w:r>
              <w:rPr>
                <w:rFonts w:ascii="Times New Roman"/>
                <w:b w:val="false"/>
                <w:i w:val="false"/>
                <w:color w:val="000000"/>
                <w:sz w:val="20"/>
              </w:rPr>
              <w:t>
</w:t>
            </w:r>
            <w:r>
              <w:rPr>
                <w:rFonts w:ascii="Times New Roman"/>
                <w:b w:val="false"/>
                <w:i w:val="false"/>
                <w:color w:val="000000"/>
                <w:sz w:val="20"/>
              </w:rPr>
              <w:t>қан сары</w:t>
            </w:r>
            <w:r>
              <w:br/>
            </w:r>
            <w:r>
              <w:rPr>
                <w:rFonts w:ascii="Times New Roman"/>
                <w:b w:val="false"/>
                <w:i w:val="false"/>
                <w:color w:val="000000"/>
                <w:sz w:val="20"/>
              </w:rPr>
              <w:t>
</w:t>
            </w:r>
            <w:r>
              <w:rPr>
                <w:rFonts w:ascii="Times New Roman"/>
                <w:b w:val="false"/>
                <w:i w:val="false"/>
                <w:color w:val="000000"/>
                <w:sz w:val="20"/>
              </w:rPr>
              <w:t>суын бақылау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(приципи-</w:t>
            </w:r>
            <w:r>
              <w:br/>
            </w:r>
            <w:r>
              <w:rPr>
                <w:rFonts w:ascii="Times New Roman"/>
                <w:b w:val="false"/>
                <w:i w:val="false"/>
                <w:color w:val="000000"/>
                <w:sz w:val="20"/>
              </w:rPr>
              <w:t>
</w:t>
            </w:r>
            <w:r>
              <w:rPr>
                <w:rFonts w:ascii="Times New Roman"/>
                <w:b w:val="false"/>
                <w:i w:val="false"/>
                <w:color w:val="000000"/>
                <w:sz w:val="20"/>
              </w:rPr>
              <w:t>тациялық</w:t>
            </w:r>
            <w:r>
              <w:br/>
            </w:r>
            <w:r>
              <w:rPr>
                <w:rFonts w:ascii="Times New Roman"/>
                <w:b w:val="false"/>
                <w:i w:val="false"/>
                <w:color w:val="000000"/>
                <w:sz w:val="20"/>
              </w:rPr>
              <w:t>
</w:t>
            </w:r>
            <w:r>
              <w:rPr>
                <w:rFonts w:ascii="Times New Roman"/>
                <w:b w:val="false"/>
                <w:i w:val="false"/>
                <w:color w:val="000000"/>
                <w:sz w:val="20"/>
              </w:rPr>
              <w:t>сақинаның</w:t>
            </w:r>
            <w:r>
              <w:br/>
            </w:r>
            <w:r>
              <w:rPr>
                <w:rFonts w:ascii="Times New Roman"/>
                <w:b w:val="false"/>
                <w:i w:val="false"/>
                <w:color w:val="000000"/>
                <w:sz w:val="20"/>
              </w:rPr>
              <w:t>
</w:t>
            </w:r>
            <w:r>
              <w:rPr>
                <w:rFonts w:ascii="Times New Roman"/>
                <w:b w:val="false"/>
                <w:i w:val="false"/>
                <w:color w:val="000000"/>
                <w:sz w:val="20"/>
              </w:rPr>
              <w:t>пайда болу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преципи-</w:t>
            </w:r>
            <w:r>
              <w:br/>
            </w:r>
            <w:r>
              <w:rPr>
                <w:rFonts w:ascii="Times New Roman"/>
                <w:b w:val="false"/>
                <w:i w:val="false"/>
                <w:color w:val="000000"/>
                <w:sz w:val="20"/>
              </w:rPr>
              <w:t>
</w:t>
            </w:r>
            <w:r>
              <w:rPr>
                <w:rFonts w:ascii="Times New Roman"/>
                <w:b w:val="false"/>
                <w:i w:val="false"/>
                <w:color w:val="000000"/>
                <w:sz w:val="20"/>
              </w:rPr>
              <w:t>тирующей</w:t>
            </w:r>
            <w:r>
              <w:br/>
            </w:r>
            <w:r>
              <w:rPr>
                <w:rFonts w:ascii="Times New Roman"/>
                <w:b w:val="false"/>
                <w:i w:val="false"/>
                <w:color w:val="000000"/>
                <w:sz w:val="20"/>
              </w:rPr>
              <w:t>
</w:t>
            </w:r>
            <w:r>
              <w:rPr>
                <w:rFonts w:ascii="Times New Roman"/>
                <w:b w:val="false"/>
                <w:i w:val="false"/>
                <w:color w:val="000000"/>
                <w:sz w:val="20"/>
              </w:rPr>
              <w:t>сыворотки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появления</w:t>
            </w:r>
            <w:r>
              <w:br/>
            </w:r>
            <w:r>
              <w:rPr>
                <w:rFonts w:ascii="Times New Roman"/>
                <w:b w:val="false"/>
                <w:i w:val="false"/>
                <w:color w:val="000000"/>
                <w:sz w:val="20"/>
              </w:rPr>
              <w:t>
</w:t>
            </w:r>
            <w:r>
              <w:rPr>
                <w:rFonts w:ascii="Times New Roman"/>
                <w:b w:val="false"/>
                <w:i w:val="false"/>
                <w:color w:val="000000"/>
                <w:sz w:val="20"/>
              </w:rPr>
              <w:t>кольца</w:t>
            </w:r>
            <w:r>
              <w:br/>
            </w:r>
            <w:r>
              <w:rPr>
                <w:rFonts w:ascii="Times New Roman"/>
                <w:b w:val="false"/>
                <w:i w:val="false"/>
                <w:color w:val="000000"/>
                <w:sz w:val="20"/>
              </w:rPr>
              <w:t>
</w:t>
            </w:r>
            <w:r>
              <w:rPr>
                <w:rFonts w:ascii="Times New Roman"/>
                <w:b w:val="false"/>
                <w:i w:val="false"/>
                <w:color w:val="000000"/>
                <w:sz w:val="20"/>
              </w:rPr>
              <w:t>преци-</w:t>
            </w:r>
            <w:r>
              <w:br/>
            </w:r>
            <w:r>
              <w:rPr>
                <w:rFonts w:ascii="Times New Roman"/>
                <w:b w:val="false"/>
                <w:i w:val="false"/>
                <w:color w:val="000000"/>
                <w:sz w:val="20"/>
              </w:rPr>
              <w:t>
</w:t>
            </w:r>
            <w:r>
              <w:rPr>
                <w:rFonts w:ascii="Times New Roman"/>
                <w:b w:val="false"/>
                <w:i w:val="false"/>
                <w:color w:val="000000"/>
                <w:sz w:val="20"/>
              </w:rPr>
              <w:t>питации)</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дәрі-</w:t>
            </w:r>
            <w:r>
              <w:br/>
            </w:r>
            <w:r>
              <w:rPr>
                <w:rFonts w:ascii="Times New Roman"/>
                <w:b w:val="false"/>
                <w:i w:val="false"/>
                <w:color w:val="000000"/>
                <w:sz w:val="20"/>
              </w:rPr>
              <w:t>
</w:t>
            </w:r>
            <w:r>
              <w:rPr>
                <w:rFonts w:ascii="Times New Roman"/>
                <w:b w:val="false"/>
                <w:i w:val="false"/>
                <w:color w:val="000000"/>
                <w:sz w:val="20"/>
              </w:rPr>
              <w:t>гердің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ветврача</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тексеру-бақылау</w:t>
            </w:r>
            <w:r>
              <w:br/>
            </w:r>
            <w:r>
              <w:rPr>
                <w:rFonts w:ascii="Times New Roman"/>
                <w:b w:val="false"/>
                <w:i w:val="false"/>
                <w:color w:val="000000"/>
                <w:sz w:val="20"/>
              </w:rPr>
              <w:t>
</w:t>
            </w:r>
            <w:r>
              <w:rPr>
                <w:rFonts w:ascii="Times New Roman"/>
                <w:b w:val="false"/>
                <w:i w:val="false"/>
                <w:color w:val="000000"/>
                <w:sz w:val="20"/>
              </w:rPr>
              <w:t>зерттеуі/</w:t>
            </w:r>
            <w:r>
              <w:br/>
            </w:r>
            <w:r>
              <w:rPr>
                <w:rFonts w:ascii="Times New Roman"/>
                <w:b w:val="false"/>
                <w:i w:val="false"/>
                <w:color w:val="000000"/>
                <w:sz w:val="20"/>
              </w:rPr>
              <w:t>
</w:t>
            </w:r>
            <w:r>
              <w:rPr>
                <w:rFonts w:ascii="Times New Roman"/>
                <w:b w:val="false"/>
                <w:i w:val="false"/>
                <w:color w:val="000000"/>
                <w:sz w:val="20"/>
              </w:rPr>
              <w:t>проверочно-</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исследование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резуль-</w:t>
            </w:r>
            <w:r>
              <w:br/>
            </w:r>
            <w:r>
              <w:rPr>
                <w:rFonts w:ascii="Times New Roman"/>
                <w:b w:val="false"/>
                <w:i w:val="false"/>
                <w:color w:val="000000"/>
                <w:sz w:val="20"/>
              </w:rPr>
              <w:t>
</w:t>
            </w:r>
            <w:r>
              <w:rPr>
                <w:rFonts w:ascii="Times New Roman"/>
                <w:b w:val="false"/>
                <w:i w:val="false"/>
                <w:color w:val="000000"/>
                <w:sz w:val="20"/>
              </w:rPr>
              <w:t>тат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тың №</w:t>
            </w:r>
            <w:r>
              <w:br/>
            </w:r>
            <w:r>
              <w:rPr>
                <w:rFonts w:ascii="Times New Roman"/>
                <w:b w:val="false"/>
                <w:i w:val="false"/>
                <w:color w:val="000000"/>
                <w:sz w:val="20"/>
              </w:rPr>
              <w:t>
</w:t>
            </w:r>
            <w:r>
              <w:rPr>
                <w:rFonts w:ascii="Times New Roman"/>
                <w:b w:val="false"/>
                <w:i w:val="false"/>
                <w:color w:val="000000"/>
                <w:sz w:val="20"/>
              </w:rPr>
              <w:t>мен күні/</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ответа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 мен</w:t>
            </w:r>
            <w:r>
              <w:br/>
            </w:r>
            <w:r>
              <w:rPr>
                <w:rFonts w:ascii="Times New Roman"/>
                <w:b w:val="false"/>
                <w:i w:val="false"/>
                <w:color w:val="000000"/>
                <w:sz w:val="20"/>
              </w:rPr>
              <w:t>
</w:t>
            </w:r>
            <w:r>
              <w:rPr>
                <w:rFonts w:ascii="Times New Roman"/>
                <w:b w:val="false"/>
                <w:i w:val="false"/>
                <w:color w:val="000000"/>
                <w:sz w:val="20"/>
              </w:rPr>
              <w:t>күні/№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ответа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86" w:id="91"/>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5 бағанда шикізаттың түрін көрсетеді, мысалы қой терісі, ешкілердің, ірі қара малдың терілері және т.б.; 6 бағанда – консервілеудің түрі – тұздалған, құрғақ, сулы тұздалған, буға бұқтырылған және т.б.; 8 бағанда – сынамаларға қоса жүретін құжаттардағы мәліметтерге сәйкес тюктің немесе қатардың нөмірі./В графе 5 указывают вид сырья, например овчина, шкуры коз, крупного рогатого скота и т.д.; в графе 6 — вид консервирования: соленое, сухое, мокросоленое, парное и т.д.; в графе 8 — номер тюка или штабеля согласно сведениям из сопроводительного документа к пробам.</w:t>
      </w:r>
      <w:r>
        <w:br/>
      </w:r>
      <w:r>
        <w:rPr>
          <w:rFonts w:ascii="Times New Roman"/>
          <w:b w:val="false"/>
          <w:i w:val="false"/>
          <w:color w:val="000000"/>
          <w:sz w:val="28"/>
        </w:rPr>
        <w:t>
</w:t>
      </w:r>
      <w:r>
        <w:rPr>
          <w:rFonts w:ascii="Times New Roman"/>
          <w:b w:val="false"/>
          <w:i w:val="false"/>
          <w:color w:val="000000"/>
          <w:sz w:val="28"/>
        </w:rPr>
        <w:t>
      2. 10 бағанда зерттеуге түскен сынамалардың жалпы санын көрсетеді, ал 9 бағанда – олардың нөмірлерін, осы жерде бастапқы және соңғы нөмірлерін көрсетеді (№ 1 – ден № 99 дейін және т.с.с.); осы сынамалардың сериясының № - қоса жүретін құжатта көрсетілгенге сәйкес 7 бағанда./В графе 10 указывают общее количество проб, поступивших на исследование, а в графе 9 — их номера, причем указывают лишь начальный и последний номера (с № 1 до № 99 и т.п.); № серии этих проб — в графе 7 согласно указанию в сопроводительном документе.</w:t>
      </w:r>
      <w:r>
        <w:br/>
      </w:r>
      <w:r>
        <w:rPr>
          <w:rFonts w:ascii="Times New Roman"/>
          <w:b w:val="false"/>
          <w:i w:val="false"/>
          <w:color w:val="000000"/>
          <w:sz w:val="28"/>
        </w:rPr>
        <w:t>
</w:t>
      </w:r>
      <w:r>
        <w:rPr>
          <w:rFonts w:ascii="Times New Roman"/>
          <w:b w:val="false"/>
          <w:i w:val="false"/>
          <w:color w:val="000000"/>
          <w:sz w:val="28"/>
        </w:rPr>
        <w:t>
      3. 11–14 бағандарда зерттеудің нәтижелерін және жауаптың жіберілген күнін жазады./В графах 11—14 пишут результаты исследования и дату, когда был послан ответ.</w:t>
      </w:r>
      <w:r>
        <w:br/>
      </w:r>
      <w:r>
        <w:rPr>
          <w:rFonts w:ascii="Times New Roman"/>
          <w:b w:val="false"/>
          <w:i w:val="false"/>
          <w:color w:val="000000"/>
          <w:sz w:val="28"/>
        </w:rPr>
        <w:t>
</w:t>
      </w:r>
      <w:r>
        <w:rPr>
          <w:rFonts w:ascii="Times New Roman"/>
          <w:b w:val="false"/>
          <w:i w:val="false"/>
          <w:color w:val="000000"/>
          <w:sz w:val="28"/>
        </w:rPr>
        <w:t>
      4. 15 бағанда сынамаларды зерттеуге көмектескен преципитациялаушы қан сары суы туралы деректерді міндетті түрде жазады; оның сериясының нөмірін, қайда дайындалғанын және дайындау күнін, ал 16 бағанда – оның бақылауы туралы деректерді./В графе 15 обязательно записывают данные о преципитирующей сыворотке, с помощью которой исследовали пробы; номер ее серии, где изготовлена и дату изготовления, а в графе 16 — данные о ее контроле.</w:t>
      </w:r>
    </w:p>
    <w:bookmarkEnd w:id="91"/>
    <w:bookmarkStart w:name="z291" w:id="92"/>
    <w:p>
      <w:pPr>
        <w:spacing w:after="0"/>
        <w:ind w:left="0"/>
        <w:jc w:val="both"/>
      </w:pPr>
      <w:r>
        <w:rPr>
          <w:rFonts w:ascii="Times New Roman"/>
          <w:b w:val="false"/>
          <w:i w:val="false"/>
          <w:color w:val="000000"/>
          <w:sz w:val="28"/>
        </w:rPr>
        <w:t>
     </w:t>
      </w:r>
      <w:r>
        <w:rPr>
          <w:rFonts w:ascii="Times New Roman"/>
          <w:b/>
          <w:i w:val="false"/>
          <w:color w:val="000000"/>
          <w:sz w:val="28"/>
        </w:rPr>
        <w:t>17) жануарлардың паразитарлық ауруларына зертханалық</w:t>
      </w:r>
      <w:r>
        <w:br/>
      </w:r>
      <w:r>
        <w:rPr>
          <w:rFonts w:ascii="Times New Roman"/>
          <w:b w:val="false"/>
          <w:i w:val="false"/>
          <w:color w:val="000000"/>
          <w:sz w:val="28"/>
        </w:rPr>
        <w:t>
                </w:t>
      </w:r>
      <w:r>
        <w:rPr>
          <w:rFonts w:ascii="Times New Roman"/>
          <w:b/>
          <w:i w:val="false"/>
          <w:color w:val="000000"/>
          <w:sz w:val="28"/>
        </w:rPr>
        <w:t>зерттеулерді есепке алу журналы/</w:t>
      </w:r>
      <w:r>
        <w:br/>
      </w:r>
      <w:r>
        <w:rPr>
          <w:rFonts w:ascii="Times New Roman"/>
          <w:b w:val="false"/>
          <w:i w:val="false"/>
          <w:color w:val="000000"/>
          <w:sz w:val="28"/>
        </w:rPr>
        <w:t>
   </w:t>
      </w:r>
      <w:r>
        <w:rPr>
          <w:rFonts w:ascii="Times New Roman"/>
          <w:b/>
          <w:i w:val="false"/>
          <w:color w:val="000000"/>
          <w:sz w:val="28"/>
        </w:rPr>
        <w:t>17) журнал учета лабораторных исследований на паразитарные</w:t>
      </w:r>
      <w:r>
        <w:br/>
      </w:r>
      <w:r>
        <w:rPr>
          <w:rFonts w:ascii="Times New Roman"/>
          <w:b w:val="false"/>
          <w:i w:val="false"/>
          <w:color w:val="000000"/>
          <w:sz w:val="28"/>
        </w:rPr>
        <w:t>
                        </w:t>
      </w:r>
      <w:r>
        <w:rPr>
          <w:rFonts w:ascii="Times New Roman"/>
          <w:b/>
          <w:i w:val="false"/>
          <w:color w:val="000000"/>
          <w:sz w:val="28"/>
        </w:rPr>
        <w:t>болезни животных</w:t>
      </w:r>
      <w:r>
        <w:br/>
      </w:r>
      <w:r>
        <w:rPr>
          <w:rFonts w:ascii="Times New Roman"/>
          <w:b w:val="false"/>
          <w:i w:val="false"/>
          <w:color w:val="000000"/>
          <w:sz w:val="28"/>
        </w:rPr>
        <w:t>
          (ветесеп, № 17-вет нысан/ветучет, форма № 17-вет)</w:t>
      </w:r>
    </w:p>
    <w:bookmarkEnd w:id="92"/>
    <w:bookmarkStart w:name="z292" w:id="93"/>
    <w:p>
      <w:pPr>
        <w:spacing w:after="0"/>
        <w:ind w:left="0"/>
        <w:jc w:val="both"/>
      </w:pPr>
      <w:r>
        <w:rPr>
          <w:rFonts w:ascii="Times New Roman"/>
          <w:b w:val="false"/>
          <w:i w:val="false"/>
          <w:color w:val="000000"/>
          <w:sz w:val="28"/>
        </w:rPr>
        <w:t>
(Жұп беті/Четная страница)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86"/>
        <w:gridCol w:w="3005"/>
        <w:gridCol w:w="1812"/>
        <w:gridCol w:w="2864"/>
        <w:gridCol w:w="2157"/>
        <w:gridCol w:w="1955"/>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п/п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w:t>
            </w:r>
            <w:r>
              <w:br/>
            </w:r>
            <w:r>
              <w:rPr>
                <w:rFonts w:ascii="Times New Roman"/>
                <w:b w:val="false"/>
                <w:i w:val="false"/>
                <w:color w:val="000000"/>
                <w:sz w:val="20"/>
              </w:rPr>
              <w:t>
</w:t>
            </w:r>
            <w:r>
              <w:rPr>
                <w:rFonts w:ascii="Times New Roman"/>
                <w:b w:val="false"/>
                <w:i w:val="false"/>
                <w:color w:val="000000"/>
                <w:sz w:val="20"/>
              </w:rPr>
              <w:t>тұлғаның атауы,</w:t>
            </w:r>
            <w:r>
              <w:br/>
            </w:r>
            <w:r>
              <w:rPr>
                <w:rFonts w:ascii="Times New Roman"/>
                <w:b w:val="false"/>
                <w:i w:val="false"/>
                <w:color w:val="000000"/>
                <w:sz w:val="20"/>
              </w:rPr>
              <w:t>
</w:t>
            </w:r>
            <w:r>
              <w:rPr>
                <w:rFonts w:ascii="Times New Roman"/>
                <w:b w:val="false"/>
                <w:i w:val="false"/>
                <w:color w:val="000000"/>
                <w:sz w:val="20"/>
              </w:rPr>
              <w:t>материалдың иесі,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 жасы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животных в </w:t>
            </w:r>
            <w:r>
              <w:rPr>
                <w:rFonts w:ascii="Times New Roman"/>
                <w:b w:val="false"/>
                <w:i w:val="false"/>
                <w:color w:val="000000"/>
                <w:sz w:val="20"/>
              </w:rPr>
              <w:t>гурте,</w:t>
            </w:r>
            <w:r>
              <w:br/>
            </w:r>
            <w:r>
              <w:rPr>
                <w:rFonts w:ascii="Times New Roman"/>
                <w:b w:val="false"/>
                <w:i w:val="false"/>
                <w:color w:val="000000"/>
                <w:sz w:val="20"/>
              </w:rPr>
              <w:t>
</w:t>
            </w:r>
            <w:r>
              <w:rPr>
                <w:rFonts w:ascii="Times New Roman"/>
                <w:b w:val="false"/>
                <w:i w:val="false"/>
                <w:color w:val="000000"/>
                <w:sz w:val="20"/>
              </w:rPr>
              <w:t xml:space="preserve">отаре, </w:t>
            </w:r>
            <w:r>
              <w:rPr>
                <w:rFonts w:ascii="Times New Roman"/>
                <w:b w:val="false"/>
                <w:i w:val="false"/>
                <w:color w:val="000000"/>
                <w:sz w:val="20"/>
              </w:rPr>
              <w:t>группе/</w:t>
            </w:r>
            <w:r>
              <w:br/>
            </w:r>
            <w:r>
              <w:rPr>
                <w:rFonts w:ascii="Times New Roman"/>
                <w:b w:val="false"/>
                <w:i w:val="false"/>
                <w:color w:val="000000"/>
                <w:sz w:val="20"/>
              </w:rPr>
              <w:t>
</w:t>
            </w:r>
            <w:r>
              <w:rPr>
                <w:rFonts w:ascii="Times New Roman"/>
                <w:b w:val="false"/>
                <w:i w:val="false"/>
                <w:color w:val="000000"/>
                <w:sz w:val="20"/>
              </w:rPr>
              <w:t>Табындағы,</w:t>
            </w:r>
            <w:r>
              <w:br/>
            </w:r>
            <w:r>
              <w:rPr>
                <w:rFonts w:ascii="Times New Roman"/>
                <w:b w:val="false"/>
                <w:i w:val="false"/>
                <w:color w:val="000000"/>
                <w:sz w:val="20"/>
              </w:rPr>
              <w:t>
</w:t>
            </w:r>
            <w:r>
              <w:rPr>
                <w:rFonts w:ascii="Times New Roman"/>
                <w:b w:val="false"/>
                <w:i w:val="false"/>
                <w:color w:val="000000"/>
                <w:sz w:val="20"/>
              </w:rPr>
              <w:t>отардағы жануар-</w:t>
            </w:r>
            <w:r>
              <w:br/>
            </w:r>
            <w:r>
              <w:rPr>
                <w:rFonts w:ascii="Times New Roman"/>
                <w:b w:val="false"/>
                <w:i w:val="false"/>
                <w:color w:val="000000"/>
                <w:sz w:val="20"/>
              </w:rPr>
              <w:t>
</w:t>
            </w:r>
            <w:r>
              <w:rPr>
                <w:rFonts w:ascii="Times New Roman"/>
                <w:b w:val="false"/>
                <w:i w:val="false"/>
                <w:color w:val="000000"/>
                <w:sz w:val="20"/>
              </w:rPr>
              <w:t>лардың 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взятия</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алған уақыты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аталуы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93" w:id="94"/>
    <w:p>
      <w:pPr>
        <w:spacing w:after="0"/>
        <w:ind w:left="0"/>
        <w:jc w:val="both"/>
      </w:pPr>
      <w:r>
        <w:rPr>
          <w:rFonts w:ascii="Times New Roman"/>
          <w:b w:val="false"/>
          <w:i w:val="false"/>
          <w:color w:val="000000"/>
          <w:sz w:val="28"/>
        </w:rPr>
        <w:t>
(Тақ беті/Нечетная страница)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5"/>
        <w:gridCol w:w="3440"/>
        <w:gridCol w:w="3823"/>
        <w:gridCol w:w="3622"/>
      </w:tblGrid>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 проб/</w:t>
            </w:r>
            <w:r>
              <w:br/>
            </w:r>
            <w:r>
              <w:rPr>
                <w:rFonts w:ascii="Times New Roman"/>
                <w:b w:val="false"/>
                <w:i w:val="false"/>
                <w:color w:val="000000"/>
                <w:sz w:val="20"/>
              </w:rPr>
              <w:t>
</w:t>
            </w: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сынамалардың саны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что исследовать и</w:t>
            </w:r>
            <w:r>
              <w:br/>
            </w:r>
            <w:r>
              <w:rPr>
                <w:rFonts w:ascii="Times New Roman"/>
                <w:b w:val="false"/>
                <w:i w:val="false"/>
                <w:color w:val="000000"/>
                <w:sz w:val="20"/>
              </w:rPr>
              <w:t>
</w:t>
            </w:r>
            <w:r>
              <w:rPr>
                <w:rFonts w:ascii="Times New Roman"/>
                <w:b w:val="false"/>
                <w:i w:val="false"/>
                <w:color w:val="000000"/>
                <w:sz w:val="20"/>
              </w:rPr>
              <w:t>метод исследования/</w:t>
            </w:r>
            <w:r>
              <w:br/>
            </w:r>
            <w:r>
              <w:rPr>
                <w:rFonts w:ascii="Times New Roman"/>
                <w:b w:val="false"/>
                <w:i w:val="false"/>
                <w:color w:val="000000"/>
                <w:sz w:val="20"/>
              </w:rPr>
              <w:t>
</w:t>
            </w:r>
            <w:r>
              <w:rPr>
                <w:rFonts w:ascii="Times New Roman"/>
                <w:b w:val="false"/>
                <w:i w:val="false"/>
                <w:color w:val="000000"/>
                <w:sz w:val="20"/>
              </w:rPr>
              <w:t>Нені зерттеу керек</w:t>
            </w:r>
            <w:r>
              <w:br/>
            </w:r>
            <w:r>
              <w:rPr>
                <w:rFonts w:ascii="Times New Roman"/>
                <w:b w:val="false"/>
                <w:i w:val="false"/>
                <w:color w:val="000000"/>
                <w:sz w:val="20"/>
              </w:rPr>
              <w:t>
</w:t>
            </w:r>
            <w:r>
              <w:rPr>
                <w:rFonts w:ascii="Times New Roman"/>
                <w:b w:val="false"/>
                <w:i w:val="false"/>
                <w:color w:val="000000"/>
                <w:sz w:val="20"/>
              </w:rPr>
              <w:t>және зерттеудің</w:t>
            </w:r>
            <w:r>
              <w:br/>
            </w:r>
            <w:r>
              <w:rPr>
                <w:rFonts w:ascii="Times New Roman"/>
                <w:b w:val="false"/>
                <w:i w:val="false"/>
                <w:color w:val="000000"/>
                <w:sz w:val="20"/>
              </w:rPr>
              <w:t>
</w:t>
            </w:r>
            <w:r>
              <w:rPr>
                <w:rFonts w:ascii="Times New Roman"/>
                <w:b w:val="false"/>
                <w:i w:val="false"/>
                <w:color w:val="000000"/>
                <w:sz w:val="20"/>
              </w:rPr>
              <w:t>тәсілі</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Ход и результаты</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(название - выделенного</w:t>
            </w:r>
            <w:r>
              <w:br/>
            </w:r>
            <w:r>
              <w:rPr>
                <w:rFonts w:ascii="Times New Roman"/>
                <w:b w:val="false"/>
                <w:i w:val="false"/>
                <w:color w:val="000000"/>
                <w:sz w:val="20"/>
              </w:rPr>
              <w:t>
</w:t>
            </w:r>
            <w:r>
              <w:rPr>
                <w:rFonts w:ascii="Times New Roman"/>
                <w:b w:val="false"/>
                <w:i w:val="false"/>
                <w:color w:val="000000"/>
                <w:sz w:val="20"/>
              </w:rPr>
              <w:t>возбудителя, его</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Зерттеудің барысы</w:t>
            </w:r>
            <w:r>
              <w:br/>
            </w:r>
            <w:r>
              <w:rPr>
                <w:rFonts w:ascii="Times New Roman"/>
                <w:b w:val="false"/>
                <w:i w:val="false"/>
                <w:color w:val="000000"/>
                <w:sz w:val="20"/>
              </w:rPr>
              <w:t>
</w:t>
            </w:r>
            <w:r>
              <w:rPr>
                <w:rFonts w:ascii="Times New Roman"/>
                <w:b w:val="false"/>
                <w:i w:val="false"/>
                <w:color w:val="000000"/>
                <w:sz w:val="20"/>
              </w:rPr>
              <w:t>және нәтижесі</w:t>
            </w:r>
            <w:r>
              <w:br/>
            </w:r>
            <w:r>
              <w:rPr>
                <w:rFonts w:ascii="Times New Roman"/>
                <w:b w:val="false"/>
                <w:i w:val="false"/>
                <w:color w:val="000000"/>
                <w:sz w:val="20"/>
              </w:rPr>
              <w:t>
</w:t>
            </w:r>
            <w:r>
              <w:rPr>
                <w:rFonts w:ascii="Times New Roman"/>
                <w:b w:val="false"/>
                <w:i w:val="false"/>
                <w:color w:val="000000"/>
                <w:sz w:val="20"/>
              </w:rPr>
              <w:t>(бөлініп алынған</w:t>
            </w:r>
            <w:r>
              <w:br/>
            </w:r>
            <w:r>
              <w:rPr>
                <w:rFonts w:ascii="Times New Roman"/>
                <w:b w:val="false"/>
                <w:i w:val="false"/>
                <w:color w:val="000000"/>
                <w:sz w:val="20"/>
              </w:rPr>
              <w:t>
</w:t>
            </w:r>
            <w:r>
              <w:rPr>
                <w:rFonts w:ascii="Times New Roman"/>
                <w:b w:val="false"/>
                <w:i w:val="false"/>
                <w:color w:val="000000"/>
                <w:sz w:val="20"/>
              </w:rPr>
              <w:t>қоздырғыштың аталуы)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отправки ответа,</w:t>
            </w:r>
            <w:r>
              <w:br/>
            </w:r>
            <w:r>
              <w:rPr>
                <w:rFonts w:ascii="Times New Roman"/>
                <w:b w:val="false"/>
                <w:i w:val="false"/>
                <w:color w:val="000000"/>
                <w:sz w:val="20"/>
              </w:rPr>
              <w:t>
</w:t>
            </w:r>
            <w:r>
              <w:rPr>
                <w:rFonts w:ascii="Times New Roman"/>
                <w:b w:val="false"/>
                <w:i w:val="false"/>
                <w:color w:val="000000"/>
                <w:sz w:val="20"/>
              </w:rPr>
              <w:t>№ экспертизы, подпись</w:t>
            </w:r>
            <w:r>
              <w:br/>
            </w:r>
            <w:r>
              <w:rPr>
                <w:rFonts w:ascii="Times New Roman"/>
                <w:b w:val="false"/>
                <w:i w:val="false"/>
                <w:color w:val="000000"/>
                <w:sz w:val="20"/>
              </w:rPr>
              <w:t>
</w:t>
            </w:r>
            <w:r>
              <w:rPr>
                <w:rFonts w:ascii="Times New Roman"/>
                <w:b w:val="false"/>
                <w:i w:val="false"/>
                <w:color w:val="000000"/>
                <w:sz w:val="20"/>
              </w:rPr>
              <w:t>врача, проводившего</w:t>
            </w:r>
            <w:r>
              <w:br/>
            </w:r>
            <w:r>
              <w:rPr>
                <w:rFonts w:ascii="Times New Roman"/>
                <w:b w:val="false"/>
                <w:i w:val="false"/>
                <w:color w:val="000000"/>
                <w:sz w:val="20"/>
              </w:rPr>
              <w:t>
</w:t>
            </w:r>
            <w:r>
              <w:rPr>
                <w:rFonts w:ascii="Times New Roman"/>
                <w:b w:val="false"/>
                <w:i w:val="false"/>
                <w:color w:val="000000"/>
                <w:sz w:val="20"/>
              </w:rPr>
              <w:t>исследование/Жауап</w:t>
            </w:r>
            <w:r>
              <w:br/>
            </w:r>
            <w:r>
              <w:rPr>
                <w:rFonts w:ascii="Times New Roman"/>
                <w:b w:val="false"/>
                <w:i w:val="false"/>
                <w:color w:val="000000"/>
                <w:sz w:val="20"/>
              </w:rPr>
              <w:t>
</w:t>
            </w:r>
            <w:r>
              <w:rPr>
                <w:rFonts w:ascii="Times New Roman"/>
                <w:b w:val="false"/>
                <w:i w:val="false"/>
                <w:color w:val="000000"/>
                <w:sz w:val="20"/>
              </w:rPr>
              <w:t>жіберілген күн,</w:t>
            </w:r>
            <w:r>
              <w:br/>
            </w:r>
            <w:r>
              <w:rPr>
                <w:rFonts w:ascii="Times New Roman"/>
                <w:b w:val="false"/>
                <w:i w:val="false"/>
                <w:color w:val="000000"/>
                <w:sz w:val="20"/>
              </w:rPr>
              <w:t>
</w:t>
            </w:r>
            <w:r>
              <w:rPr>
                <w:rFonts w:ascii="Times New Roman"/>
                <w:b w:val="false"/>
                <w:i w:val="false"/>
                <w:color w:val="000000"/>
                <w:sz w:val="20"/>
              </w:rPr>
              <w:t>сараптау №, зерттеу</w:t>
            </w:r>
            <w:r>
              <w:br/>
            </w:r>
            <w:r>
              <w:rPr>
                <w:rFonts w:ascii="Times New Roman"/>
                <w:b w:val="false"/>
                <w:i w:val="false"/>
                <w:color w:val="000000"/>
                <w:sz w:val="20"/>
              </w:rPr>
              <w:t>
</w:t>
            </w:r>
            <w:r>
              <w:rPr>
                <w:rFonts w:ascii="Times New Roman"/>
                <w:b w:val="false"/>
                <w:i w:val="false"/>
                <w:color w:val="000000"/>
                <w:sz w:val="20"/>
              </w:rPr>
              <w:t>жүргізген ветери-</w:t>
            </w:r>
            <w:r>
              <w:br/>
            </w:r>
            <w:r>
              <w:rPr>
                <w:rFonts w:ascii="Times New Roman"/>
                <w:b w:val="false"/>
                <w:i w:val="false"/>
                <w:color w:val="000000"/>
                <w:sz w:val="20"/>
              </w:rPr>
              <w:t>
</w:t>
            </w:r>
            <w:r>
              <w:rPr>
                <w:rFonts w:ascii="Times New Roman"/>
                <w:b w:val="false"/>
                <w:i w:val="false"/>
                <w:color w:val="000000"/>
                <w:sz w:val="20"/>
              </w:rPr>
              <w:t>нариялық маманның қолы</w:t>
            </w:r>
          </w:p>
        </w:tc>
      </w:tr>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94" w:id="95"/>
    <w:p>
      <w:pPr>
        <w:spacing w:after="0"/>
        <w:ind w:left="0"/>
        <w:jc w:val="both"/>
      </w:pPr>
      <w:r>
        <w:rPr>
          <w:rFonts w:ascii="Times New Roman"/>
          <w:b w:val="false"/>
          <w:i w:val="false"/>
          <w:color w:val="000000"/>
          <w:sz w:val="28"/>
        </w:rPr>
        <w:t>
   </w:t>
      </w:r>
      <w:r>
        <w:rPr>
          <w:rFonts w:ascii="Times New Roman"/>
          <w:b/>
          <w:i w:val="false"/>
          <w:color w:val="000000"/>
          <w:sz w:val="28"/>
        </w:rPr>
        <w:t>18) жемшөп пен басқа материалдарды микотоксикологиялық</w:t>
      </w:r>
      <w:r>
        <w:br/>
      </w:r>
      <w:r>
        <w:rPr>
          <w:rFonts w:ascii="Times New Roman"/>
          <w:b w:val="false"/>
          <w:i w:val="false"/>
          <w:color w:val="000000"/>
          <w:sz w:val="28"/>
        </w:rPr>
        <w:t>
     </w:t>
      </w:r>
      <w:r>
        <w:rPr>
          <w:rFonts w:ascii="Times New Roman"/>
          <w:b/>
          <w:i w:val="false"/>
          <w:color w:val="000000"/>
          <w:sz w:val="28"/>
        </w:rPr>
        <w:t>зерттеу журналы/18) журнал микотоксикологиических</w:t>
      </w:r>
      <w:r>
        <w:br/>
      </w:r>
      <w:r>
        <w:rPr>
          <w:rFonts w:ascii="Times New Roman"/>
          <w:b w:val="false"/>
          <w:i w:val="false"/>
          <w:color w:val="000000"/>
          <w:sz w:val="28"/>
        </w:rPr>
        <w:t>
           </w:t>
      </w:r>
      <w:r>
        <w:rPr>
          <w:rFonts w:ascii="Times New Roman"/>
          <w:b/>
          <w:i w:val="false"/>
          <w:color w:val="000000"/>
          <w:sz w:val="28"/>
        </w:rPr>
        <w:t>исследований кормов и других материалов</w:t>
      </w:r>
      <w:r>
        <w:br/>
      </w:r>
      <w:r>
        <w:rPr>
          <w:rFonts w:ascii="Times New Roman"/>
          <w:b w:val="false"/>
          <w:i w:val="false"/>
          <w:color w:val="000000"/>
          <w:sz w:val="28"/>
        </w:rPr>
        <w:t>
        (ветесеп, № 18-вет нысан/ветучет, форма № 18-вет)</w:t>
      </w:r>
    </w:p>
    <w:bookmarkEnd w:id="95"/>
    <w:bookmarkStart w:name="z295" w:id="96"/>
    <w:p>
      <w:pPr>
        <w:spacing w:after="0"/>
        <w:ind w:left="0"/>
        <w:jc w:val="both"/>
      </w:pPr>
      <w:r>
        <w:rPr>
          <w:rFonts w:ascii="Times New Roman"/>
          <w:b w:val="false"/>
          <w:i w:val="false"/>
          <w:color w:val="000000"/>
          <w:sz w:val="28"/>
        </w:rPr>
        <w:t>
(Жұп беті/Четная страница)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77"/>
        <w:gridCol w:w="2018"/>
        <w:gridCol w:w="2892"/>
        <w:gridCol w:w="1904"/>
        <w:gridCol w:w="1752"/>
        <w:gridCol w:w="253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экспертизы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заңды тұлғаның</w:t>
            </w:r>
            <w:r>
              <w:br/>
            </w:r>
            <w:r>
              <w:rPr>
                <w:rFonts w:ascii="Times New Roman"/>
                <w:b w:val="false"/>
                <w:i w:val="false"/>
                <w:color w:val="000000"/>
                <w:sz w:val="20"/>
              </w:rPr>
              <w:t>
</w:t>
            </w:r>
            <w:r>
              <w:rPr>
                <w:rFonts w:ascii="Times New Roman"/>
                <w:b w:val="false"/>
                <w:i w:val="false"/>
                <w:color w:val="000000"/>
                <w:sz w:val="20"/>
              </w:rPr>
              <w:t>атауы, материалдың</w:t>
            </w:r>
            <w:r>
              <w:br/>
            </w:r>
            <w:r>
              <w:rPr>
                <w:rFonts w:ascii="Times New Roman"/>
                <w:b w:val="false"/>
                <w:i w:val="false"/>
                <w:color w:val="000000"/>
                <w:sz w:val="20"/>
              </w:rPr>
              <w:t>
</w:t>
            </w:r>
            <w:r>
              <w:rPr>
                <w:rFonts w:ascii="Times New Roman"/>
                <w:b w:val="false"/>
                <w:i w:val="false"/>
                <w:color w:val="000000"/>
                <w:sz w:val="20"/>
              </w:rPr>
              <w:t>иесі, 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 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Название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материала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 және</w:t>
            </w:r>
            <w:r>
              <w:br/>
            </w:r>
            <w:r>
              <w:rPr>
                <w:rFonts w:ascii="Times New Roman"/>
                <w:b w:val="false"/>
                <w:i w:val="false"/>
                <w:color w:val="000000"/>
                <w:sz w:val="20"/>
              </w:rPr>
              <w:t>
</w:t>
            </w:r>
            <w:r>
              <w:rPr>
                <w:rFonts w:ascii="Times New Roman"/>
                <w:b w:val="false"/>
                <w:i w:val="false"/>
                <w:color w:val="000000"/>
                <w:sz w:val="20"/>
              </w:rPr>
              <w:t>аяқталған күні/</w:t>
            </w:r>
            <w:r>
              <w:br/>
            </w:r>
            <w:r>
              <w:rPr>
                <w:rFonts w:ascii="Times New Roman"/>
                <w:b w:val="false"/>
                <w:i w:val="false"/>
                <w:color w:val="000000"/>
                <w:sz w:val="20"/>
              </w:rPr>
              <w:t>
</w:t>
            </w:r>
            <w:r>
              <w:rPr>
                <w:rFonts w:ascii="Times New Roman"/>
                <w:b w:val="false"/>
                <w:i w:val="false"/>
                <w:color w:val="000000"/>
                <w:sz w:val="20"/>
              </w:rPr>
              <w:t>Дата начала и</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96" w:id="97"/>
    <w:p>
      <w:pPr>
        <w:spacing w:after="0"/>
        <w:ind w:left="0"/>
        <w:jc w:val="both"/>
      </w:pPr>
      <w:r>
        <w:rPr>
          <w:rFonts w:ascii="Times New Roman"/>
          <w:b w:val="false"/>
          <w:i w:val="false"/>
          <w:color w:val="000000"/>
          <w:sz w:val="28"/>
        </w:rPr>
        <w:t>
(Тақ беті/Нечетная страница)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342"/>
        <w:gridCol w:w="1423"/>
        <w:gridCol w:w="1847"/>
        <w:gridCol w:w="1564"/>
        <w:gridCol w:w="1182"/>
        <w:gridCol w:w="1303"/>
        <w:gridCol w:w="1907"/>
        <w:gridCol w:w="19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микологиялық зерттеулердің нәтижелері/</w:t>
            </w:r>
            <w:r>
              <w:br/>
            </w:r>
            <w:r>
              <w:rPr>
                <w:rFonts w:ascii="Times New Roman"/>
                <w:b w:val="false"/>
                <w:i w:val="false"/>
                <w:color w:val="000000"/>
                <w:sz w:val="20"/>
              </w:rPr>
              <w:t>
</w:t>
            </w:r>
            <w:r>
              <w:rPr>
                <w:rFonts w:ascii="Times New Roman"/>
                <w:b w:val="false"/>
                <w:i w:val="false"/>
                <w:color w:val="000000"/>
                <w:sz w:val="20"/>
              </w:rPr>
              <w:t>Результаты токсико-микологических исследований</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rPr>
                <w:rFonts w:ascii="Times New Roman"/>
                <w:b w:val="false"/>
                <w:i w:val="false"/>
                <w:color w:val="000000"/>
                <w:sz w:val="20"/>
              </w:rPr>
              <w:t>ларды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және жем-</w:t>
            </w:r>
            <w:r>
              <w:br/>
            </w:r>
            <w:r>
              <w:rPr>
                <w:rFonts w:ascii="Times New Roman"/>
                <w:b w:val="false"/>
                <w:i w:val="false"/>
                <w:color w:val="000000"/>
                <w:sz w:val="20"/>
              </w:rPr>
              <w:t>
</w:t>
            </w:r>
            <w:r>
              <w:rPr>
                <w:rFonts w:ascii="Times New Roman"/>
                <w:b w:val="false"/>
                <w:i w:val="false"/>
                <w:color w:val="000000"/>
                <w:sz w:val="20"/>
              </w:rPr>
              <w:t>шөптерді</w:t>
            </w:r>
            <w:r>
              <w:br/>
            </w:r>
            <w:r>
              <w:rPr>
                <w:rFonts w:ascii="Times New Roman"/>
                <w:b w:val="false"/>
                <w:i w:val="false"/>
                <w:color w:val="000000"/>
                <w:sz w:val="20"/>
              </w:rPr>
              <w:t>
</w:t>
            </w: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ұсыныстар/</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 ис-</w:t>
            </w:r>
            <w:r>
              <w:br/>
            </w:r>
            <w:r>
              <w:rPr>
                <w:rFonts w:ascii="Times New Roman"/>
                <w:b w:val="false"/>
                <w:i w:val="false"/>
                <w:color w:val="000000"/>
                <w:sz w:val="20"/>
              </w:rPr>
              <w:t>
</w:t>
            </w:r>
            <w:r>
              <w:rPr>
                <w:rFonts w:ascii="Times New Roman"/>
                <w:b w:val="false"/>
                <w:i w:val="false"/>
                <w:color w:val="000000"/>
                <w:sz w:val="20"/>
              </w:rPr>
              <w:t>следований</w:t>
            </w:r>
            <w:r>
              <w:br/>
            </w:r>
            <w:r>
              <w:rPr>
                <w:rFonts w:ascii="Times New Roman"/>
                <w:b w:val="false"/>
                <w:i w:val="false"/>
                <w:color w:val="000000"/>
                <w:sz w:val="20"/>
              </w:rPr>
              <w:t>
</w:t>
            </w:r>
            <w:r>
              <w:rPr>
                <w:rFonts w:ascii="Times New Roman"/>
                <w:b w:val="false"/>
                <w:i w:val="false"/>
                <w:color w:val="000000"/>
                <w:sz w:val="20"/>
              </w:rPr>
              <w:t>проб и</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дация по</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зованию</w:t>
            </w:r>
            <w:r>
              <w:br/>
            </w:r>
            <w:r>
              <w:rPr>
                <w:rFonts w:ascii="Times New Roman"/>
                <w:b w:val="false"/>
                <w:i w:val="false"/>
                <w:color w:val="000000"/>
                <w:sz w:val="20"/>
              </w:rPr>
              <w:t>
</w:t>
            </w:r>
            <w:r>
              <w:rPr>
                <w:rFonts w:ascii="Times New Roman"/>
                <w:b w:val="false"/>
                <w:i w:val="false"/>
                <w:color w:val="000000"/>
                <w:sz w:val="20"/>
              </w:rPr>
              <w:t>корма</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 спе-</w:t>
            </w:r>
            <w:r>
              <w:br/>
            </w:r>
            <w:r>
              <w:rPr>
                <w:rFonts w:ascii="Times New Roman"/>
                <w:b w:val="false"/>
                <w:i w:val="false"/>
                <w:color w:val="000000"/>
                <w:sz w:val="20"/>
              </w:rPr>
              <w:t>
</w:t>
            </w:r>
            <w:r>
              <w:rPr>
                <w:rFonts w:ascii="Times New Roman"/>
                <w:b w:val="false"/>
                <w:i w:val="false"/>
                <w:color w:val="000000"/>
                <w:sz w:val="20"/>
              </w:rPr>
              <w:t>циалиста,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 ис-</w:t>
            </w:r>
            <w:r>
              <w:br/>
            </w:r>
            <w:r>
              <w:rPr>
                <w:rFonts w:ascii="Times New Roman"/>
                <w:b w:val="false"/>
                <w:i w:val="false"/>
                <w:color w:val="000000"/>
                <w:sz w:val="20"/>
              </w:rPr>
              <w:t>
</w:t>
            </w:r>
            <w:r>
              <w:rPr>
                <w:rFonts w:ascii="Times New Roman"/>
                <w:b w:val="false"/>
                <w:i w:val="false"/>
                <w:color w:val="000000"/>
                <w:sz w:val="20"/>
              </w:rPr>
              <w:t>следование,</w:t>
            </w:r>
            <w:r>
              <w:br/>
            </w:r>
            <w:r>
              <w:rPr>
                <w:rFonts w:ascii="Times New Roman"/>
                <w:b w:val="false"/>
                <w:i w:val="false"/>
                <w:color w:val="000000"/>
                <w:sz w:val="20"/>
              </w:rPr>
              <w:t>
</w:t>
            </w:r>
            <w:r>
              <w:rPr>
                <w:rFonts w:ascii="Times New Roman"/>
                <w:b w:val="false"/>
                <w:i w:val="false"/>
                <w:color w:val="000000"/>
                <w:sz w:val="20"/>
              </w:rPr>
              <w:t>дата от-</w:t>
            </w:r>
            <w:r>
              <w:br/>
            </w:r>
            <w:r>
              <w:rPr>
                <w:rFonts w:ascii="Times New Roman"/>
                <w:b w:val="false"/>
                <w:i w:val="false"/>
                <w:color w:val="000000"/>
                <w:sz w:val="20"/>
              </w:rPr>
              <w:t>
</w:t>
            </w:r>
            <w:r>
              <w:rPr>
                <w:rFonts w:ascii="Times New Roman"/>
                <w:b w:val="false"/>
                <w:i w:val="false"/>
                <w:color w:val="000000"/>
                <w:sz w:val="20"/>
              </w:rPr>
              <w:t>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жемшөптер және басқа да</w:t>
            </w:r>
            <w:r>
              <w:br/>
            </w:r>
            <w:r>
              <w:rPr>
                <w:rFonts w:ascii="Times New Roman"/>
                <w:b w:val="false"/>
                <w:i w:val="false"/>
                <w:color w:val="000000"/>
                <w:sz w:val="20"/>
              </w:rPr>
              <w:t>
</w:t>
            </w:r>
            <w:r>
              <w:rPr>
                <w:rFonts w:ascii="Times New Roman"/>
                <w:b w:val="false"/>
                <w:i w:val="false"/>
                <w:color w:val="000000"/>
                <w:sz w:val="20"/>
              </w:rPr>
              <w:t>материалдардың/кормов и других</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w:t>
            </w:r>
            <w:r>
              <w:br/>
            </w:r>
            <w:r>
              <w:rPr>
                <w:rFonts w:ascii="Times New Roman"/>
                <w:b w:val="false"/>
                <w:i w:val="false"/>
                <w:color w:val="000000"/>
                <w:sz w:val="20"/>
              </w:rPr>
              <w:t>
</w:t>
            </w:r>
            <w:r>
              <w:rPr>
                <w:rFonts w:ascii="Times New Roman"/>
                <w:b w:val="false"/>
                <w:i w:val="false"/>
                <w:color w:val="000000"/>
                <w:sz w:val="20"/>
              </w:rPr>
              <w:t>мәдениетінің/</w:t>
            </w:r>
            <w:r>
              <w:br/>
            </w:r>
            <w:r>
              <w:rPr>
                <w:rFonts w:ascii="Times New Roman"/>
                <w:b w:val="false"/>
                <w:i w:val="false"/>
                <w:color w:val="000000"/>
                <w:sz w:val="20"/>
              </w:rPr>
              <w:t>
</w:t>
            </w:r>
            <w:r>
              <w:rPr>
                <w:rFonts w:ascii="Times New Roman"/>
                <w:b w:val="false"/>
                <w:i w:val="false"/>
                <w:color w:val="000000"/>
                <w:sz w:val="20"/>
              </w:rPr>
              <w:t>культура грибов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никалық/</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миколо-</w:t>
            </w:r>
            <w:r>
              <w:br/>
            </w:r>
            <w:r>
              <w:rPr>
                <w:rFonts w:ascii="Times New Roman"/>
                <w:b w:val="false"/>
                <w:i w:val="false"/>
                <w:color w:val="000000"/>
                <w:sz w:val="20"/>
              </w:rPr>
              <w:t>
</w:t>
            </w:r>
            <w:r>
              <w:rPr>
                <w:rFonts w:ascii="Times New Roman"/>
                <w:b w:val="false"/>
                <w:i w:val="false"/>
                <w:color w:val="000000"/>
                <w:sz w:val="20"/>
              </w:rPr>
              <w:t>гиалық/</w:t>
            </w:r>
            <w:r>
              <w:br/>
            </w:r>
            <w:r>
              <w:rPr>
                <w:rFonts w:ascii="Times New Roman"/>
                <w:b w:val="false"/>
                <w:i w:val="false"/>
                <w:color w:val="000000"/>
                <w:sz w:val="20"/>
              </w:rPr>
              <w:t>
</w:t>
            </w:r>
            <w:r>
              <w:rPr>
                <w:rFonts w:ascii="Times New Roman"/>
                <w:b w:val="false"/>
                <w:i w:val="false"/>
                <w:color w:val="000000"/>
                <w:sz w:val="20"/>
              </w:rPr>
              <w:t>миколо-</w:t>
            </w:r>
            <w:r>
              <w:br/>
            </w:r>
            <w:r>
              <w:rPr>
                <w:rFonts w:ascii="Times New Roman"/>
                <w:b w:val="false"/>
                <w:i w:val="false"/>
                <w:color w:val="000000"/>
                <w:sz w:val="20"/>
              </w:rPr>
              <w:t>
</w:t>
            </w:r>
            <w:r>
              <w:rPr>
                <w:rFonts w:ascii="Times New Roman"/>
                <w:b w:val="false"/>
                <w:i w:val="false"/>
                <w:color w:val="000000"/>
                <w:sz w:val="20"/>
              </w:rPr>
              <w:t>гические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тышқан</w:t>
            </w:r>
            <w:r>
              <w:rPr>
                <w:rFonts w:ascii="Times New Roman"/>
                <w:b w:val="false"/>
                <w:i w:val="false"/>
                <w:color w:val="000000"/>
                <w:sz w:val="20"/>
              </w:rPr>
              <w:t>дарды</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құстарға</w:t>
            </w:r>
            <w:r>
              <w:br/>
            </w:r>
            <w:r>
              <w:rPr>
                <w:rFonts w:ascii="Times New Roman"/>
                <w:b w:val="false"/>
                <w:i w:val="false"/>
                <w:color w:val="000000"/>
                <w:sz w:val="20"/>
              </w:rPr>
              <w:t>
</w:t>
            </w:r>
            <w:r>
              <w:rPr>
                <w:rFonts w:ascii="Times New Roman"/>
                <w:b w:val="false"/>
                <w:i w:val="false"/>
                <w:color w:val="000000"/>
                <w:sz w:val="20"/>
              </w:rPr>
              <w:t>азық</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беру және</w:t>
            </w:r>
            <w:r>
              <w:br/>
            </w:r>
            <w:r>
              <w:rPr>
                <w:rFonts w:ascii="Times New Roman"/>
                <w:b w:val="false"/>
                <w:i w:val="false"/>
                <w:color w:val="000000"/>
                <w:sz w:val="20"/>
              </w:rPr>
              <w:t>
</w:t>
            </w:r>
            <w:r>
              <w:rPr>
                <w:rFonts w:ascii="Times New Roman"/>
                <w:b w:val="false"/>
                <w:i w:val="false"/>
                <w:color w:val="000000"/>
                <w:sz w:val="20"/>
              </w:rPr>
              <w:t>т.б./вы-</w:t>
            </w:r>
            <w:r>
              <w:br/>
            </w:r>
            <w:r>
              <w:rPr>
                <w:rFonts w:ascii="Times New Roman"/>
                <w:b w:val="false"/>
                <w:i w:val="false"/>
                <w:color w:val="000000"/>
                <w:sz w:val="20"/>
              </w:rPr>
              <w:t>
</w:t>
            </w:r>
            <w:r>
              <w:rPr>
                <w:rFonts w:ascii="Times New Roman"/>
                <w:b w:val="false"/>
                <w:i w:val="false"/>
                <w:color w:val="000000"/>
                <w:sz w:val="20"/>
              </w:rPr>
              <w:t>паивание</w:t>
            </w:r>
            <w:r>
              <w:br/>
            </w:r>
            <w:r>
              <w:rPr>
                <w:rFonts w:ascii="Times New Roman"/>
                <w:b w:val="false"/>
                <w:i w:val="false"/>
                <w:color w:val="000000"/>
                <w:sz w:val="20"/>
              </w:rPr>
              <w:t>
</w:t>
            </w:r>
            <w:r>
              <w:rPr>
                <w:rFonts w:ascii="Times New Roman"/>
                <w:b w:val="false"/>
                <w:i w:val="false"/>
                <w:color w:val="000000"/>
                <w:sz w:val="20"/>
              </w:rPr>
              <w:t>мышам,</w:t>
            </w:r>
            <w:r>
              <w:br/>
            </w:r>
            <w:r>
              <w:rPr>
                <w:rFonts w:ascii="Times New Roman"/>
                <w:b w:val="false"/>
                <w:i w:val="false"/>
                <w:color w:val="000000"/>
                <w:sz w:val="20"/>
              </w:rPr>
              <w:t>
</w:t>
            </w:r>
            <w:r>
              <w:rPr>
                <w:rFonts w:ascii="Times New Roman"/>
                <w:b w:val="false"/>
                <w:i w:val="false"/>
                <w:color w:val="000000"/>
                <w:sz w:val="20"/>
              </w:rPr>
              <w:t>скармли-</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птице</w:t>
            </w:r>
            <w:r>
              <w:br/>
            </w:r>
            <w:r>
              <w:rPr>
                <w:rFonts w:ascii="Times New Roman"/>
                <w:b w:val="false"/>
                <w:i w:val="false"/>
                <w:color w:val="000000"/>
                <w:sz w:val="20"/>
              </w:rPr>
              <w:t>
</w:t>
            </w:r>
            <w:r>
              <w:rPr>
                <w:rFonts w:ascii="Times New Roman"/>
                <w:b w:val="false"/>
                <w:i w:val="false"/>
                <w:color w:val="000000"/>
                <w:sz w:val="20"/>
              </w:rPr>
              <w:t>и др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rPr>
                <w:rFonts w:ascii="Times New Roman"/>
                <w:b w:val="false"/>
                <w:i w:val="false"/>
                <w:color w:val="000000"/>
                <w:sz w:val="20"/>
              </w:rPr>
              <w:t>меция</w:t>
            </w:r>
            <w:r>
              <w:br/>
            </w:r>
            <w:r>
              <w:rPr>
                <w:rFonts w:ascii="Times New Roman"/>
                <w:b w:val="false"/>
                <w:i w:val="false"/>
                <w:color w:val="000000"/>
                <w:sz w:val="20"/>
              </w:rPr>
              <w:t>
</w:t>
            </w:r>
            <w:r>
              <w:rPr>
                <w:rFonts w:ascii="Times New Roman"/>
                <w:b w:val="false"/>
                <w:i w:val="false"/>
                <w:color w:val="000000"/>
                <w:sz w:val="20"/>
              </w:rPr>
              <w:t>(өлу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на пара-</w:t>
            </w:r>
            <w:r>
              <w:br/>
            </w:r>
            <w:r>
              <w:rPr>
                <w:rFonts w:ascii="Times New Roman"/>
                <w:b w:val="false"/>
                <w:i w:val="false"/>
                <w:color w:val="000000"/>
                <w:sz w:val="20"/>
              </w:rPr>
              <w:t>
</w:t>
            </w:r>
            <w:r>
              <w:rPr>
                <w:rFonts w:ascii="Times New Roman"/>
                <w:b w:val="false"/>
                <w:i w:val="false"/>
                <w:color w:val="000000"/>
                <w:sz w:val="20"/>
              </w:rPr>
              <w:t>мециях</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гибели)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налық</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ларға</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асына</w:t>
            </w:r>
            <w:r>
              <w:br/>
            </w:r>
            <w:r>
              <w:rPr>
                <w:rFonts w:ascii="Times New Roman"/>
                <w:b w:val="false"/>
                <w:i w:val="false"/>
                <w:color w:val="000000"/>
                <w:sz w:val="20"/>
              </w:rPr>
              <w:t>
</w:t>
            </w:r>
            <w:r>
              <w:rPr>
                <w:rFonts w:ascii="Times New Roman"/>
                <w:b w:val="false"/>
                <w:i w:val="false"/>
                <w:color w:val="000000"/>
                <w:sz w:val="20"/>
              </w:rPr>
              <w:t>егумен/</w:t>
            </w:r>
            <w:r>
              <w:br/>
            </w:r>
            <w:r>
              <w:rPr>
                <w:rFonts w:ascii="Times New Roman"/>
                <w:b w:val="false"/>
                <w:i w:val="false"/>
                <w:color w:val="000000"/>
                <w:sz w:val="20"/>
              </w:rPr>
              <w:t>
</w:t>
            </w:r>
            <w:r>
              <w:rPr>
                <w:rFonts w:ascii="Times New Roman"/>
                <w:b w:val="false"/>
                <w:i w:val="false"/>
                <w:color w:val="000000"/>
                <w:sz w:val="20"/>
              </w:rPr>
              <w:t>подкож-</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торным</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97" w:id="9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8 бағанда жемшөп сынамаларының органолептикалық зерттеулерінің нәтижелерін көрсетеді, бидайдың бұзылу дәрежесін (1, 2, 3 немесе 4-ші) белгілейді./В графе 8 указывают результаты органолептического исследования проб корма, отмечают степень порчи зерна (1, 2, 3 или 4-я).</w:t>
      </w:r>
      <w:r>
        <w:br/>
      </w:r>
      <w:r>
        <w:rPr>
          <w:rFonts w:ascii="Times New Roman"/>
          <w:b w:val="false"/>
          <w:i w:val="false"/>
          <w:color w:val="000000"/>
          <w:sz w:val="28"/>
        </w:rPr>
        <w:t>
</w:t>
      </w:r>
      <w:r>
        <w:rPr>
          <w:rFonts w:ascii="Times New Roman"/>
          <w:b w:val="false"/>
          <w:i w:val="false"/>
          <w:color w:val="000000"/>
          <w:sz w:val="28"/>
        </w:rPr>
        <w:t>
      2. 9 бағанда әр түрлі зерттеу әдістерімен бөлініп алынған саңырауқұлақтың түрі көрсетілуі қажет; 10 бағанда тері сынамасымен анықталатын жемшөптің, ал 11 бағанда сығындыны тышқандардың асқазанына енгізу немесе құстарға азық ретінде беру жолымен анықталатын уыттылық дәрежесін (1, 2, 3 немесе 4-ші) көрсетеді./В графе 9 должен быть указан вид гриба, выделенного из корма различными методами исследования; в графе 10 указывают степень токсичности корма (1, 2, 3 или 4-я), определяемую кожной пробой, а в графе 11 - путем введения экстракта в желудок мышам или скармливания птице.</w:t>
      </w:r>
      <w:r>
        <w:br/>
      </w:r>
      <w:r>
        <w:rPr>
          <w:rFonts w:ascii="Times New Roman"/>
          <w:b w:val="false"/>
          <w:i w:val="false"/>
          <w:color w:val="000000"/>
          <w:sz w:val="28"/>
        </w:rPr>
        <w:t>
</w:t>
      </w:r>
      <w:r>
        <w:rPr>
          <w:rFonts w:ascii="Times New Roman"/>
          <w:b w:val="false"/>
          <w:i w:val="false"/>
          <w:color w:val="000000"/>
          <w:sz w:val="28"/>
        </w:rPr>
        <w:t>
      3. 12 бағанда саңырауқұлақ мәдениетінің парамецииге әсер ете бастаған сәтінен олардың өлу сәтіне дейінгі уақытты (минуттар, сағаттар), 13 бағанда – мәдениеттің уыттылық деңгейін, ал 14 бағанда зертханалық жануардың өлген уақытын жазады./В графе 12 записывают время (минуты, часы), прошедшее с момента воздействия культуры гриба на парамеции до момента их гибели, в графе 13 - степень токсичности культуры, а в графе 14 - время гибели лабораторного животного.</w:t>
      </w:r>
      <w:r>
        <w:br/>
      </w:r>
      <w:r>
        <w:rPr>
          <w:rFonts w:ascii="Times New Roman"/>
          <w:b w:val="false"/>
          <w:i w:val="false"/>
          <w:color w:val="000000"/>
          <w:sz w:val="28"/>
        </w:rPr>
        <w:t>
</w:t>
      </w:r>
      <w:r>
        <w:rPr>
          <w:rFonts w:ascii="Times New Roman"/>
          <w:b w:val="false"/>
          <w:i w:val="false"/>
          <w:color w:val="000000"/>
          <w:sz w:val="28"/>
        </w:rPr>
        <w:t>
      4. 15 бағанда зерттеулердің нәтижесі бойынша жалпы қорытындыны жазады./В графе 15 записывают общее заключение по результатам исследований.</w:t>
      </w:r>
    </w:p>
    <w:bookmarkEnd w:id="98"/>
    <w:bookmarkStart w:name="z302" w:id="99"/>
    <w:p>
      <w:pPr>
        <w:spacing w:after="0"/>
        <w:ind w:left="0"/>
        <w:jc w:val="both"/>
      </w:pPr>
      <w:r>
        <w:rPr>
          <w:rFonts w:ascii="Times New Roman"/>
          <w:b w:val="false"/>
          <w:i w:val="false"/>
          <w:color w:val="000000"/>
          <w:sz w:val="28"/>
        </w:rPr>
        <w:t>
      </w:t>
      </w:r>
      <w:r>
        <w:rPr>
          <w:rFonts w:ascii="Times New Roman"/>
          <w:b/>
          <w:i w:val="false"/>
          <w:color w:val="000000"/>
          <w:sz w:val="28"/>
        </w:rPr>
        <w:t>19) химиялық – токсикологиялық зерттеулердің журналы/</w:t>
      </w:r>
      <w:r>
        <w:br/>
      </w:r>
      <w:r>
        <w:rPr>
          <w:rFonts w:ascii="Times New Roman"/>
          <w:b w:val="false"/>
          <w:i w:val="false"/>
          <w:color w:val="000000"/>
          <w:sz w:val="28"/>
        </w:rPr>
        <w:t>
        </w:t>
      </w:r>
      <w:r>
        <w:rPr>
          <w:rFonts w:ascii="Times New Roman"/>
          <w:b/>
          <w:i w:val="false"/>
          <w:color w:val="000000"/>
          <w:sz w:val="28"/>
        </w:rPr>
        <w:t>19) журнал химико-токсикологических исследований</w:t>
      </w:r>
      <w:r>
        <w:br/>
      </w:r>
      <w:r>
        <w:rPr>
          <w:rFonts w:ascii="Times New Roman"/>
          <w:b w:val="false"/>
          <w:i w:val="false"/>
          <w:color w:val="000000"/>
          <w:sz w:val="28"/>
        </w:rPr>
        <w:t>
           (ветесеп, № 19-вет нысан/ветучет, форма № 19-вет)</w:t>
      </w:r>
    </w:p>
    <w:bookmarkEnd w:id="99"/>
    <w:bookmarkStart w:name="z303" w:id="100"/>
    <w:p>
      <w:pPr>
        <w:spacing w:after="0"/>
        <w:ind w:left="0"/>
        <w:jc w:val="both"/>
      </w:pPr>
      <w:r>
        <w:rPr>
          <w:rFonts w:ascii="Times New Roman"/>
          <w:b w:val="false"/>
          <w:i w:val="false"/>
          <w:color w:val="000000"/>
          <w:sz w:val="28"/>
        </w:rPr>
        <w:t>
(Жұп беті/Четная страница)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19"/>
        <w:gridCol w:w="2098"/>
        <w:gridCol w:w="2947"/>
        <w:gridCol w:w="2156"/>
        <w:gridCol w:w="2287"/>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экспертизы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w:t>
            </w:r>
            <w:r>
              <w:br/>
            </w:r>
            <w:r>
              <w:rPr>
                <w:rFonts w:ascii="Times New Roman"/>
                <w:b w:val="false"/>
                <w:i w:val="false"/>
                <w:color w:val="000000"/>
                <w:sz w:val="20"/>
              </w:rPr>
              <w:t>
</w:t>
            </w:r>
            <w:r>
              <w:rPr>
                <w:rFonts w:ascii="Times New Roman"/>
                <w:b w:val="false"/>
                <w:i w:val="false"/>
                <w:color w:val="000000"/>
                <w:sz w:val="20"/>
              </w:rPr>
              <w:t>тұлғаның атауы,</w:t>
            </w:r>
            <w:r>
              <w:br/>
            </w:r>
            <w:r>
              <w:rPr>
                <w:rFonts w:ascii="Times New Roman"/>
                <w:b w:val="false"/>
                <w:i w:val="false"/>
                <w:color w:val="000000"/>
                <w:sz w:val="20"/>
              </w:rPr>
              <w:t>
</w:t>
            </w:r>
            <w:r>
              <w:rPr>
                <w:rFonts w:ascii="Times New Roman"/>
                <w:b w:val="false"/>
                <w:i w:val="false"/>
                <w:color w:val="000000"/>
                <w:sz w:val="20"/>
              </w:rPr>
              <w:t>материалдың иесі,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Название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поступившего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(голов, проб)</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исследовать</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04" w:id="101"/>
    <w:p>
      <w:pPr>
        <w:spacing w:after="0"/>
        <w:ind w:left="0"/>
        <w:jc w:val="both"/>
      </w:pPr>
      <w:r>
        <w:rPr>
          <w:rFonts w:ascii="Times New Roman"/>
          <w:b w:val="false"/>
          <w:i w:val="false"/>
          <w:color w:val="000000"/>
          <w:sz w:val="28"/>
        </w:rPr>
        <w:t>
(Тақ беті/Нечетная страница)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093"/>
        <w:gridCol w:w="37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w:t>
            </w:r>
            <w:r>
              <w:br/>
            </w:r>
            <w:r>
              <w:rPr>
                <w:rFonts w:ascii="Times New Roman"/>
                <w:b w:val="false"/>
                <w:i w:val="false"/>
                <w:color w:val="000000"/>
                <w:sz w:val="20"/>
              </w:rPr>
              <w:t>
</w:t>
            </w:r>
            <w:r>
              <w:rPr>
                <w:rFonts w:ascii="Times New Roman"/>
                <w:b w:val="false"/>
                <w:i w:val="false"/>
                <w:color w:val="000000"/>
                <w:sz w:val="20"/>
              </w:rPr>
              <w:t>талдау барысы/</w:t>
            </w:r>
            <w:r>
              <w:br/>
            </w:r>
            <w:r>
              <w:rPr>
                <w:rFonts w:ascii="Times New Roman"/>
                <w:b w:val="false"/>
                <w:i w:val="false"/>
                <w:color w:val="000000"/>
                <w:sz w:val="20"/>
              </w:rPr>
              <w:t>
</w:t>
            </w:r>
            <w:r>
              <w:rPr>
                <w:rFonts w:ascii="Times New Roman"/>
                <w:b w:val="false"/>
                <w:i w:val="false"/>
                <w:color w:val="000000"/>
                <w:sz w:val="20"/>
              </w:rPr>
              <w:t>Методы исследования,</w:t>
            </w:r>
            <w:r>
              <w:br/>
            </w:r>
            <w:r>
              <w:rPr>
                <w:rFonts w:ascii="Times New Roman"/>
                <w:b w:val="false"/>
                <w:i w:val="false"/>
                <w:color w:val="000000"/>
                <w:sz w:val="20"/>
              </w:rPr>
              <w:t>
</w:t>
            </w:r>
            <w:r>
              <w:rPr>
                <w:rFonts w:ascii="Times New Roman"/>
                <w:b w:val="false"/>
                <w:i w:val="false"/>
                <w:color w:val="000000"/>
                <w:sz w:val="20"/>
              </w:rPr>
              <w:t>ход анализа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зерттеудің</w:t>
            </w:r>
            <w:r>
              <w:br/>
            </w:r>
            <w:r>
              <w:rPr>
                <w:rFonts w:ascii="Times New Roman"/>
                <w:b w:val="false"/>
                <w:i w:val="false"/>
                <w:color w:val="000000"/>
                <w:sz w:val="20"/>
              </w:rPr>
              <w:t>
</w:t>
            </w:r>
            <w:r>
              <w:rPr>
                <w:rFonts w:ascii="Times New Roman"/>
                <w:b w:val="false"/>
                <w:i w:val="false"/>
                <w:color w:val="000000"/>
                <w:sz w:val="20"/>
              </w:rPr>
              <w:t>нәтижелері/Результаты</w:t>
            </w:r>
            <w:r>
              <w:br/>
            </w:r>
            <w:r>
              <w:rPr>
                <w:rFonts w:ascii="Times New Roman"/>
                <w:b w:val="false"/>
                <w:i w:val="false"/>
                <w:color w:val="000000"/>
                <w:sz w:val="20"/>
              </w:rPr>
              <w:t>
</w:t>
            </w:r>
            <w:r>
              <w:rPr>
                <w:rFonts w:ascii="Times New Roman"/>
                <w:b w:val="false"/>
                <w:i w:val="false"/>
                <w:color w:val="000000"/>
                <w:sz w:val="20"/>
              </w:rPr>
              <w:t>исследования проб</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жіберу күні,</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қолы/</w:t>
            </w:r>
            <w:r>
              <w:br/>
            </w:r>
            <w:r>
              <w:rPr>
                <w:rFonts w:ascii="Times New Roman"/>
                <w:b w:val="false"/>
                <w:i w:val="false"/>
                <w:color w:val="000000"/>
                <w:sz w:val="20"/>
              </w:rPr>
              <w:t>
</w:t>
            </w:r>
            <w:r>
              <w:rPr>
                <w:rFonts w:ascii="Times New Roman"/>
                <w:b w:val="false"/>
                <w:i w:val="false"/>
                <w:color w:val="000000"/>
                <w:sz w:val="20"/>
              </w:rPr>
              <w:t>Дата отправки ответа,</w:t>
            </w:r>
            <w:r>
              <w:br/>
            </w:r>
            <w:r>
              <w:rPr>
                <w:rFonts w:ascii="Times New Roman"/>
                <w:b w:val="false"/>
                <w:i w:val="false"/>
                <w:color w:val="000000"/>
                <w:sz w:val="20"/>
              </w:rPr>
              <w:t>
</w:t>
            </w:r>
            <w:r>
              <w:rPr>
                <w:rFonts w:ascii="Times New Roman"/>
                <w:b w:val="false"/>
                <w:i w:val="false"/>
                <w:color w:val="000000"/>
                <w:sz w:val="20"/>
              </w:rPr>
              <w:t>подпись ветспециалиста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05" w:id="10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5 бағанда материалдың атауынан басқа, оның қанша бастан (жемшөптен және т.б.) алынғанын немесе сынама санын көрсетеді./В графе 5 указывают, кроме названия материала, от какого количества голов (кормов и др.) он взят или количество проб.</w:t>
      </w:r>
      <w:r>
        <w:br/>
      </w:r>
      <w:r>
        <w:rPr>
          <w:rFonts w:ascii="Times New Roman"/>
          <w:b w:val="false"/>
          <w:i w:val="false"/>
          <w:color w:val="000000"/>
          <w:sz w:val="28"/>
        </w:rPr>
        <w:t>
</w:t>
      </w:r>
      <w:r>
        <w:rPr>
          <w:rFonts w:ascii="Times New Roman"/>
          <w:b w:val="false"/>
          <w:i w:val="false"/>
          <w:color w:val="000000"/>
          <w:sz w:val="28"/>
        </w:rPr>
        <w:t>
      2. 7 бағанда зерттеу жүргізілген әдісті көрсетеді және талдау барысын жазады./В графе 7 указывают метод, которым проведено исследование, и записывается ход анализа.</w:t>
      </w:r>
      <w:r>
        <w:br/>
      </w:r>
      <w:r>
        <w:rPr>
          <w:rFonts w:ascii="Times New Roman"/>
          <w:b w:val="false"/>
          <w:i w:val="false"/>
          <w:color w:val="000000"/>
          <w:sz w:val="28"/>
        </w:rPr>
        <w:t>
</w:t>
      </w:r>
      <w:r>
        <w:rPr>
          <w:rFonts w:ascii="Times New Roman"/>
          <w:b w:val="false"/>
          <w:i w:val="false"/>
          <w:color w:val="000000"/>
          <w:sz w:val="28"/>
        </w:rPr>
        <w:t>
      3. 9 бағанда зерттеудің оң нәтижесінде материалда қандай уытты заттар және қандай мөлшерде анықталғанын жазады./В графе 9 при положительном результате исследования записывают, какие ядовитые вещества и в каком количестве обнаружены в материале.</w:t>
      </w:r>
    </w:p>
    <w:bookmarkEnd w:id="102"/>
    <w:bookmarkStart w:name="z309" w:id="103"/>
    <w:p>
      <w:pPr>
        <w:spacing w:after="0"/>
        <w:ind w:left="0"/>
        <w:jc w:val="both"/>
      </w:pPr>
      <w:r>
        <w:rPr>
          <w:rFonts w:ascii="Times New Roman"/>
          <w:b w:val="false"/>
          <w:i w:val="false"/>
          <w:color w:val="000000"/>
          <w:sz w:val="28"/>
        </w:rPr>
        <w:t>
    </w:t>
      </w:r>
      <w:r>
        <w:rPr>
          <w:rFonts w:ascii="Times New Roman"/>
          <w:b/>
          <w:i w:val="false"/>
          <w:color w:val="000000"/>
          <w:sz w:val="28"/>
        </w:rPr>
        <w:t>20) биохимиялық және зертханалық – клиникалық зерттеулер</w:t>
      </w:r>
      <w:r>
        <w:br/>
      </w:r>
      <w:r>
        <w:rPr>
          <w:rFonts w:ascii="Times New Roman"/>
          <w:b w:val="false"/>
          <w:i w:val="false"/>
          <w:color w:val="000000"/>
          <w:sz w:val="28"/>
        </w:rPr>
        <w:t>
  </w:t>
      </w:r>
      <w:r>
        <w:rPr>
          <w:rFonts w:ascii="Times New Roman"/>
          <w:b/>
          <w:i w:val="false"/>
          <w:color w:val="000000"/>
          <w:sz w:val="28"/>
        </w:rPr>
        <w:t>журналы/20) журнал биохимических и лабораторно-клинических</w:t>
      </w:r>
      <w:r>
        <w:br/>
      </w:r>
      <w:r>
        <w:rPr>
          <w:rFonts w:ascii="Times New Roman"/>
          <w:b w:val="false"/>
          <w:i w:val="false"/>
          <w:color w:val="000000"/>
          <w:sz w:val="28"/>
        </w:rPr>
        <w:t>
                           </w:t>
      </w:r>
      <w:r>
        <w:rPr>
          <w:rFonts w:ascii="Times New Roman"/>
          <w:b/>
          <w:i w:val="false"/>
          <w:color w:val="000000"/>
          <w:sz w:val="28"/>
        </w:rPr>
        <w:t>исследований</w:t>
      </w:r>
      <w:r>
        <w:br/>
      </w:r>
      <w:r>
        <w:rPr>
          <w:rFonts w:ascii="Times New Roman"/>
          <w:b w:val="false"/>
          <w:i w:val="false"/>
          <w:color w:val="000000"/>
          <w:sz w:val="28"/>
        </w:rPr>
        <w:t>
         (ветесеп, № 20-вет нысан/ветучет, форма № 20-вет)</w:t>
      </w:r>
    </w:p>
    <w:bookmarkEnd w:id="103"/>
    <w:bookmarkStart w:name="z310" w:id="104"/>
    <w:p>
      <w:pPr>
        <w:spacing w:after="0"/>
        <w:ind w:left="0"/>
        <w:jc w:val="both"/>
      </w:pPr>
      <w:r>
        <w:rPr>
          <w:rFonts w:ascii="Times New Roman"/>
          <w:b w:val="false"/>
          <w:i w:val="false"/>
          <w:color w:val="000000"/>
          <w:sz w:val="28"/>
        </w:rPr>
        <w:t>
(Жұп беті/Четная страница)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302"/>
        <w:gridCol w:w="1382"/>
        <w:gridCol w:w="3074"/>
        <w:gridCol w:w="1846"/>
        <w:gridCol w:w="1423"/>
        <w:gridCol w:w="1443"/>
        <w:gridCol w:w="2432"/>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 №/</w:t>
            </w:r>
            <w:r>
              <w:br/>
            </w:r>
            <w:r>
              <w:rPr>
                <w:rFonts w:ascii="Times New Roman"/>
                <w:b w:val="false"/>
                <w:i w:val="false"/>
                <w:color w:val="000000"/>
                <w:sz w:val="20"/>
              </w:rPr>
              <w:t>
</w:t>
            </w:r>
            <w:r>
              <w:rPr>
                <w:rFonts w:ascii="Times New Roman"/>
                <w:b w:val="false"/>
                <w:i w:val="false"/>
                <w:color w:val="000000"/>
                <w:sz w:val="20"/>
              </w:rPr>
              <w:t>№ экс-</w:t>
            </w:r>
            <w:r>
              <w:br/>
            </w:r>
            <w:r>
              <w:rPr>
                <w:rFonts w:ascii="Times New Roman"/>
                <w:b w:val="false"/>
                <w:i w:val="false"/>
                <w:color w:val="000000"/>
                <w:sz w:val="20"/>
              </w:rPr>
              <w:t>
</w:t>
            </w:r>
            <w:r>
              <w:rPr>
                <w:rFonts w:ascii="Times New Roman"/>
                <w:b w:val="false"/>
                <w:i w:val="false"/>
                <w:color w:val="000000"/>
                <w:sz w:val="20"/>
              </w:rPr>
              <w:t>пертизы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заңды тұлғаның</w:t>
            </w:r>
            <w:r>
              <w:br/>
            </w:r>
            <w:r>
              <w:rPr>
                <w:rFonts w:ascii="Times New Roman"/>
                <w:b w:val="false"/>
                <w:i w:val="false"/>
                <w:color w:val="000000"/>
                <w:sz w:val="20"/>
              </w:rPr>
              <w:t>
</w:t>
            </w:r>
            <w:r>
              <w:rPr>
                <w:rFonts w:ascii="Times New Roman"/>
                <w:b w:val="false"/>
                <w:i w:val="false"/>
                <w:color w:val="000000"/>
                <w:sz w:val="20"/>
              </w:rPr>
              <w:t>атауы, материалдың</w:t>
            </w:r>
            <w:r>
              <w:br/>
            </w:r>
            <w:r>
              <w:rPr>
                <w:rFonts w:ascii="Times New Roman"/>
                <w:b w:val="false"/>
                <w:i w:val="false"/>
                <w:color w:val="000000"/>
                <w:sz w:val="20"/>
              </w:rPr>
              <w:t>
</w:t>
            </w:r>
            <w:r>
              <w:rPr>
                <w:rFonts w:ascii="Times New Roman"/>
                <w:b w:val="false"/>
                <w:i w:val="false"/>
                <w:color w:val="000000"/>
                <w:sz w:val="20"/>
              </w:rPr>
              <w:t>иесі, 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довать</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аты</w:t>
            </w:r>
            <w:r>
              <w:br/>
            </w:r>
            <w:r>
              <w:rPr>
                <w:rFonts w:ascii="Times New Roman"/>
                <w:b w:val="false"/>
                <w:i w:val="false"/>
                <w:color w:val="000000"/>
                <w:sz w:val="20"/>
              </w:rPr>
              <w:t>
</w:t>
            </w:r>
            <w:r>
              <w:rPr>
                <w:rFonts w:ascii="Times New Roman"/>
                <w:b w:val="false"/>
                <w:i w:val="false"/>
                <w:color w:val="000000"/>
                <w:sz w:val="20"/>
              </w:rPr>
              <w:t>немесе №/</w:t>
            </w:r>
            <w:r>
              <w:br/>
            </w:r>
            <w:r>
              <w:rPr>
                <w:rFonts w:ascii="Times New Roman"/>
                <w:b w:val="false"/>
                <w:i w:val="false"/>
                <w:color w:val="000000"/>
                <w:sz w:val="20"/>
              </w:rPr>
              <w:t>
</w:t>
            </w:r>
            <w:r>
              <w:rPr>
                <w:rFonts w:ascii="Times New Roman"/>
                <w:b w:val="false"/>
                <w:i w:val="false"/>
                <w:color w:val="000000"/>
                <w:sz w:val="20"/>
              </w:rPr>
              <w:t>Кличка или</w:t>
            </w:r>
            <w:r>
              <w:br/>
            </w:r>
            <w:r>
              <w:rPr>
                <w:rFonts w:ascii="Times New Roman"/>
                <w:b w:val="false"/>
                <w:i w:val="false"/>
                <w:color w:val="000000"/>
                <w:sz w:val="20"/>
              </w:rPr>
              <w:t>
</w:t>
            </w:r>
            <w:r>
              <w:rPr>
                <w:rFonts w:ascii="Times New Roman"/>
                <w:b w:val="false"/>
                <w:i w:val="false"/>
                <w:color w:val="000000"/>
                <w:sz w:val="20"/>
              </w:rPr>
              <w:t>№ животного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11" w:id="105"/>
    <w:p>
      <w:pPr>
        <w:spacing w:after="0"/>
        <w:ind w:left="0"/>
        <w:jc w:val="both"/>
      </w:pPr>
      <w:r>
        <w:rPr>
          <w:rFonts w:ascii="Times New Roman"/>
          <w:b w:val="false"/>
          <w:i w:val="false"/>
          <w:color w:val="000000"/>
          <w:sz w:val="28"/>
        </w:rPr>
        <w:t>
(Тақ беті/Нечетная страница)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524"/>
        <w:gridCol w:w="1401"/>
        <w:gridCol w:w="1279"/>
        <w:gridCol w:w="830"/>
        <w:gridCol w:w="1013"/>
        <w:gridCol w:w="1320"/>
        <w:gridCol w:w="381"/>
        <w:gridCol w:w="401"/>
        <w:gridCol w:w="442"/>
        <w:gridCol w:w="1606"/>
        <w:gridCol w:w="2466"/>
      </w:tblGrid>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анықтамасы/Количественное определение</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және ұсы-</w:t>
            </w:r>
            <w:r>
              <w:br/>
            </w:r>
            <w:r>
              <w:rPr>
                <w:rFonts w:ascii="Times New Roman"/>
                <w:b w:val="false"/>
                <w:i w:val="false"/>
                <w:color w:val="000000"/>
                <w:sz w:val="20"/>
              </w:rPr>
              <w:t>
</w:t>
            </w:r>
            <w:r>
              <w:rPr>
                <w:rFonts w:ascii="Times New Roman"/>
                <w:b w:val="false"/>
                <w:i w:val="false"/>
                <w:color w:val="000000"/>
                <w:sz w:val="20"/>
              </w:rPr>
              <w:t>ныстар/</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чение и</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дация</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қолы/</w:t>
            </w:r>
            <w:r>
              <w:br/>
            </w:r>
            <w:r>
              <w:rPr>
                <w:rFonts w:ascii="Times New Roman"/>
                <w:b w:val="false"/>
                <w:i w:val="false"/>
                <w:color w:val="000000"/>
                <w:sz w:val="20"/>
              </w:rPr>
              <w:t>
</w:t>
            </w:r>
            <w:r>
              <w:rPr>
                <w:rFonts w:ascii="Times New Roman"/>
                <w:b w:val="false"/>
                <w:i w:val="false"/>
                <w:color w:val="000000"/>
                <w:sz w:val="20"/>
              </w:rPr>
              <w:t>Дата отправки</w:t>
            </w:r>
            <w:r>
              <w:br/>
            </w:r>
            <w:r>
              <w:rPr>
                <w:rFonts w:ascii="Times New Roman"/>
                <w:b w:val="false"/>
                <w:i w:val="false"/>
                <w:color w:val="000000"/>
                <w:sz w:val="20"/>
              </w:rPr>
              <w:t>
</w:t>
            </w:r>
            <w:r>
              <w:rPr>
                <w:rFonts w:ascii="Times New Roman"/>
                <w:b w:val="false"/>
                <w:i w:val="false"/>
                <w:color w:val="000000"/>
                <w:sz w:val="20"/>
              </w:rPr>
              <w:t>ответа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ветспециалиста</w:t>
            </w:r>
          </w:p>
        </w:tc>
      </w:tr>
      <w:tr>
        <w:trPr>
          <w:trHeight w:val="24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тинның/</w:t>
            </w:r>
            <w:r>
              <w:br/>
            </w:r>
            <w:r>
              <w:rPr>
                <w:rFonts w:ascii="Times New Roman"/>
                <w:b w:val="false"/>
                <w:i w:val="false"/>
                <w:color w:val="000000"/>
                <w:sz w:val="20"/>
              </w:rPr>
              <w:t>
</w:t>
            </w:r>
            <w:r>
              <w:rPr>
                <w:rFonts w:ascii="Times New Roman"/>
                <w:b w:val="false"/>
                <w:i w:val="false"/>
                <w:color w:val="000000"/>
                <w:sz w:val="20"/>
              </w:rPr>
              <w:t>каро-</w:t>
            </w:r>
            <w:r>
              <w:br/>
            </w:r>
            <w:r>
              <w:rPr>
                <w:rFonts w:ascii="Times New Roman"/>
                <w:b w:val="false"/>
                <w:i w:val="false"/>
                <w:color w:val="000000"/>
                <w:sz w:val="20"/>
              </w:rPr>
              <w:t>
</w:t>
            </w:r>
            <w:r>
              <w:rPr>
                <w:rFonts w:ascii="Times New Roman"/>
                <w:b w:val="false"/>
                <w:i w:val="false"/>
                <w:color w:val="000000"/>
                <w:sz w:val="20"/>
              </w:rPr>
              <w:t>тина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ақ</w:t>
            </w:r>
            <w:r>
              <w:br/>
            </w:r>
            <w:r>
              <w:rPr>
                <w:rFonts w:ascii="Times New Roman"/>
                <w:b w:val="false"/>
                <w:i w:val="false"/>
                <w:color w:val="000000"/>
                <w:sz w:val="20"/>
              </w:rPr>
              <w:t>
</w:t>
            </w:r>
            <w:r>
              <w:rPr>
                <w:rFonts w:ascii="Times New Roman"/>
                <w:b w:val="false"/>
                <w:i w:val="false"/>
                <w:color w:val="000000"/>
                <w:sz w:val="20"/>
              </w:rPr>
              <w:t>затының/</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белка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қорлық</w:t>
            </w:r>
            <w:r>
              <w:br/>
            </w:r>
            <w:r>
              <w:rPr>
                <w:rFonts w:ascii="Times New Roman"/>
                <w:b w:val="false"/>
                <w:i w:val="false"/>
                <w:color w:val="000000"/>
                <w:sz w:val="20"/>
              </w:rPr>
              <w:t>
</w:t>
            </w:r>
            <w:r>
              <w:rPr>
                <w:rFonts w:ascii="Times New Roman"/>
                <w:b w:val="false"/>
                <w:i w:val="false"/>
                <w:color w:val="000000"/>
                <w:sz w:val="20"/>
              </w:rPr>
              <w:t>сіл-</w:t>
            </w:r>
            <w:r>
              <w:br/>
            </w:r>
            <w:r>
              <w:rPr>
                <w:rFonts w:ascii="Times New Roman"/>
                <w:b w:val="false"/>
                <w:i w:val="false"/>
                <w:color w:val="000000"/>
                <w:sz w:val="20"/>
              </w:rPr>
              <w:t>
</w:t>
            </w:r>
            <w:r>
              <w:rPr>
                <w:rFonts w:ascii="Times New Roman"/>
                <w:b w:val="false"/>
                <w:i w:val="false"/>
                <w:color w:val="000000"/>
                <w:sz w:val="20"/>
              </w:rPr>
              <w:t>тілер/</w:t>
            </w:r>
            <w:r>
              <w:br/>
            </w:r>
            <w:r>
              <w:rPr>
                <w:rFonts w:ascii="Times New Roman"/>
                <w:b w:val="false"/>
                <w:i w:val="false"/>
                <w:color w:val="000000"/>
                <w:sz w:val="20"/>
              </w:rPr>
              <w:t>
</w:t>
            </w: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щелочи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w:t>
            </w:r>
            <w:r>
              <w:br/>
            </w:r>
            <w:r>
              <w:rPr>
                <w:rFonts w:ascii="Times New Roman"/>
                <w:b w:val="false"/>
                <w:i w:val="false"/>
                <w:color w:val="000000"/>
                <w:sz w:val="20"/>
              </w:rPr>
              <w:t>
</w:t>
            </w:r>
            <w:r>
              <w:rPr>
                <w:rFonts w:ascii="Times New Roman"/>
                <w:b w:val="false"/>
                <w:i w:val="false"/>
                <w:color w:val="000000"/>
                <w:sz w:val="20"/>
              </w:rPr>
              <w:t>цийдің/</w:t>
            </w:r>
            <w:r>
              <w:br/>
            </w:r>
            <w:r>
              <w:rPr>
                <w:rFonts w:ascii="Times New Roman"/>
                <w:b w:val="false"/>
                <w:i w:val="false"/>
                <w:color w:val="000000"/>
                <w:sz w:val="20"/>
              </w:rPr>
              <w:t>
</w:t>
            </w:r>
            <w:r>
              <w:rPr>
                <w:rFonts w:ascii="Times New Roman"/>
                <w:b w:val="false"/>
                <w:i w:val="false"/>
                <w:color w:val="000000"/>
                <w:sz w:val="20"/>
              </w:rPr>
              <w:t>кальция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фора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хара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w:t>
            </w:r>
            <w:r>
              <w:br/>
            </w:r>
            <w:r>
              <w:rPr>
                <w:rFonts w:ascii="Times New Roman"/>
                <w:b w:val="false"/>
                <w:i w:val="false"/>
                <w:color w:val="000000"/>
                <w:sz w:val="20"/>
              </w:rPr>
              <w:t>
</w:t>
            </w:r>
            <w:r>
              <w:rPr>
                <w:rFonts w:ascii="Times New Roman"/>
                <w:b w:val="false"/>
                <w:i w:val="false"/>
                <w:color w:val="000000"/>
                <w:sz w:val="20"/>
              </w:rPr>
              <w:t>дың де-</w:t>
            </w:r>
            <w:r>
              <w:br/>
            </w:r>
            <w:r>
              <w:rPr>
                <w:rFonts w:ascii="Times New Roman"/>
                <w:b w:val="false"/>
                <w:i w:val="false"/>
                <w:color w:val="000000"/>
                <w:sz w:val="20"/>
              </w:rPr>
              <w:t>
</w:t>
            </w:r>
            <w:r>
              <w:rPr>
                <w:rFonts w:ascii="Times New Roman"/>
                <w:b w:val="false"/>
                <w:i w:val="false"/>
                <w:color w:val="000000"/>
                <w:sz w:val="20"/>
              </w:rPr>
              <w:t>нелер-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кето-</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тел</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312" w:id="10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3 бағанда бір жануардан алынатын сынамалардың санына тәуелсіз олардың (қанның, сүттің) сараптауының реттік нөмірін қояды. Жемшөптерді зерттеудің нәтижелерін осы журналдың тиісті бағандарына жазады./В графе 3 проставляют порядковый номер экспертизы проб (крови, молока) от одного животного независимо от их количества. Результаты исследования кормов заносят в соответствующие графы этого же журнала.</w:t>
      </w:r>
    </w:p>
    <w:bookmarkEnd w:id="106"/>
    <w:bookmarkStart w:name="z314" w:id="107"/>
    <w:p>
      <w:pPr>
        <w:spacing w:after="0"/>
        <w:ind w:left="0"/>
        <w:jc w:val="both"/>
      </w:pPr>
      <w:r>
        <w:rPr>
          <w:rFonts w:ascii="Times New Roman"/>
          <w:b w:val="false"/>
          <w:i w:val="false"/>
          <w:color w:val="000000"/>
          <w:sz w:val="28"/>
        </w:rPr>
        <w:t>
    </w:t>
      </w:r>
      <w:r>
        <w:rPr>
          <w:rFonts w:ascii="Times New Roman"/>
          <w:b/>
          <w:i w:val="false"/>
          <w:color w:val="000000"/>
          <w:sz w:val="28"/>
        </w:rPr>
        <w:t>21) балық шаруашылығы су қоймаларының гидрохимиялық және</w:t>
      </w:r>
      <w:r>
        <w:br/>
      </w:r>
      <w:r>
        <w:rPr>
          <w:rFonts w:ascii="Times New Roman"/>
          <w:b w:val="false"/>
          <w:i w:val="false"/>
          <w:color w:val="000000"/>
          <w:sz w:val="28"/>
        </w:rPr>
        <w:t>
       </w:t>
      </w:r>
      <w:r>
        <w:rPr>
          <w:rFonts w:ascii="Times New Roman"/>
          <w:b/>
          <w:i w:val="false"/>
          <w:color w:val="000000"/>
          <w:sz w:val="28"/>
        </w:rPr>
        <w:t>токсикологиялық зерттеулерінің журналы/21) журнал</w:t>
      </w:r>
      <w:r>
        <w:br/>
      </w:r>
      <w:r>
        <w:rPr>
          <w:rFonts w:ascii="Times New Roman"/>
          <w:b w:val="false"/>
          <w:i w:val="false"/>
          <w:color w:val="000000"/>
          <w:sz w:val="28"/>
        </w:rPr>
        <w:t>
       </w:t>
      </w:r>
      <w:r>
        <w:rPr>
          <w:rFonts w:ascii="Times New Roman"/>
          <w:b/>
          <w:i w:val="false"/>
          <w:color w:val="000000"/>
          <w:sz w:val="28"/>
        </w:rPr>
        <w:t>гидрохимических и токсикологических исследований</w:t>
      </w:r>
      <w:r>
        <w:br/>
      </w:r>
      <w:r>
        <w:rPr>
          <w:rFonts w:ascii="Times New Roman"/>
          <w:b w:val="false"/>
          <w:i w:val="false"/>
          <w:color w:val="000000"/>
          <w:sz w:val="28"/>
        </w:rPr>
        <w:t>
                   </w:t>
      </w:r>
      <w:r>
        <w:rPr>
          <w:rFonts w:ascii="Times New Roman"/>
          <w:b/>
          <w:i w:val="false"/>
          <w:color w:val="000000"/>
          <w:sz w:val="28"/>
        </w:rPr>
        <w:t>рыбохозяйственных водоемов</w:t>
      </w:r>
      <w:r>
        <w:br/>
      </w:r>
      <w:r>
        <w:rPr>
          <w:rFonts w:ascii="Times New Roman"/>
          <w:b w:val="false"/>
          <w:i w:val="false"/>
          <w:color w:val="000000"/>
          <w:sz w:val="28"/>
        </w:rPr>
        <w:t>
         (ветесеп, № 21-вет нысан/ветучет, форма № 21-вет)</w:t>
      </w:r>
    </w:p>
    <w:bookmarkEnd w:id="107"/>
    <w:bookmarkStart w:name="z315" w:id="108"/>
    <w:p>
      <w:pPr>
        <w:spacing w:after="0"/>
        <w:ind w:left="0"/>
        <w:jc w:val="both"/>
      </w:pPr>
      <w:r>
        <w:rPr>
          <w:rFonts w:ascii="Times New Roman"/>
          <w:b w:val="false"/>
          <w:i w:val="false"/>
          <w:color w:val="000000"/>
          <w:sz w:val="28"/>
        </w:rPr>
        <w:t>
(Жұп беті/Четная страница)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903"/>
        <w:gridCol w:w="1247"/>
        <w:gridCol w:w="1045"/>
        <w:gridCol w:w="984"/>
        <w:gridCol w:w="903"/>
        <w:gridCol w:w="1126"/>
        <w:gridCol w:w="721"/>
        <w:gridCol w:w="1085"/>
        <w:gridCol w:w="1126"/>
        <w:gridCol w:w="1045"/>
        <w:gridCol w:w="1268"/>
        <w:gridCol w:w="924"/>
        <w:gridCol w:w="904"/>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шылық-</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тоған-</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хо-</w:t>
            </w:r>
            <w:r>
              <w:br/>
            </w:r>
            <w:r>
              <w:rPr>
                <w:rFonts w:ascii="Times New Roman"/>
                <w:b w:val="false"/>
                <w:i w:val="false"/>
                <w:color w:val="000000"/>
                <w:sz w:val="20"/>
              </w:rPr>
              <w:t>
</w:t>
            </w:r>
            <w:r>
              <w:rPr>
                <w:rFonts w:ascii="Times New Roman"/>
                <w:b w:val="false"/>
                <w:i w:val="false"/>
                <w:color w:val="000000"/>
                <w:sz w:val="20"/>
              </w:rPr>
              <w:t>зяйст-</w:t>
            </w:r>
            <w:r>
              <w:br/>
            </w:r>
            <w:r>
              <w:rPr>
                <w:rFonts w:ascii="Times New Roman"/>
                <w:b w:val="false"/>
                <w:i w:val="false"/>
                <w:color w:val="000000"/>
                <w:sz w:val="20"/>
              </w:rPr>
              <w:t>
</w:t>
            </w:r>
            <w:r>
              <w:rPr>
                <w:rFonts w:ascii="Times New Roman"/>
                <w:b w:val="false"/>
                <w:i w:val="false"/>
                <w:color w:val="000000"/>
                <w:sz w:val="20"/>
              </w:rPr>
              <w:t>ва, во-</w:t>
            </w:r>
            <w:r>
              <w:br/>
            </w:r>
            <w:r>
              <w:rPr>
                <w:rFonts w:ascii="Times New Roman"/>
                <w:b w:val="false"/>
                <w:i w:val="false"/>
                <w:color w:val="000000"/>
                <w:sz w:val="20"/>
              </w:rPr>
              <w:t>
</w:t>
            </w:r>
            <w:r>
              <w:rPr>
                <w:rFonts w:ascii="Times New Roman"/>
                <w:b w:val="false"/>
                <w:i w:val="false"/>
                <w:color w:val="000000"/>
                <w:sz w:val="20"/>
              </w:rPr>
              <w:t>доема</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гидрохимиялық зерттеулерінің нәтежелері/</w:t>
            </w:r>
            <w:r>
              <w:br/>
            </w:r>
            <w:r>
              <w:rPr>
                <w:rFonts w:ascii="Times New Roman"/>
                <w:b w:val="false"/>
                <w:i w:val="false"/>
                <w:color w:val="000000"/>
                <w:sz w:val="20"/>
              </w:rPr>
              <w:t>
</w:t>
            </w:r>
            <w:r>
              <w:rPr>
                <w:rFonts w:ascii="Times New Roman"/>
                <w:b w:val="false"/>
                <w:i w:val="false"/>
                <w:color w:val="000000"/>
                <w:sz w:val="20"/>
              </w:rPr>
              <w:t>Результаты гидрохимических исследований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r>
              <w:br/>
            </w:r>
            <w:r>
              <w:rPr>
                <w:rFonts w:ascii="Times New Roman"/>
                <w:b w:val="false"/>
                <w:i w:val="false"/>
                <w:color w:val="000000"/>
                <w:sz w:val="20"/>
              </w:rPr>
              <w:t>
</w:t>
            </w:r>
            <w:r>
              <w:rPr>
                <w:rFonts w:ascii="Times New Roman"/>
                <w:b w:val="false"/>
                <w:i w:val="false"/>
                <w:color w:val="000000"/>
                <w:sz w:val="20"/>
              </w:rPr>
              <w:t>цвет-</w:t>
            </w:r>
            <w:r>
              <w:br/>
            </w:r>
            <w:r>
              <w:rPr>
                <w:rFonts w:ascii="Times New Roman"/>
                <w:b w:val="false"/>
                <w:i w:val="false"/>
                <w:color w:val="000000"/>
                <w:sz w:val="20"/>
              </w:rPr>
              <w:t>
</w:t>
            </w:r>
            <w:r>
              <w:rPr>
                <w:rFonts w:ascii="Times New Roman"/>
                <w:b w:val="false"/>
                <w:i w:val="false"/>
                <w:color w:val="000000"/>
                <w:sz w:val="20"/>
              </w:rPr>
              <w:t>ность</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мут-</w:t>
            </w:r>
            <w:r>
              <w:br/>
            </w:r>
            <w:r>
              <w:rPr>
                <w:rFonts w:ascii="Times New Roman"/>
                <w:b w:val="false"/>
                <w:i w:val="false"/>
                <w:color w:val="000000"/>
                <w:sz w:val="20"/>
              </w:rPr>
              <w:t>
</w:t>
            </w:r>
            <w:r>
              <w:rPr>
                <w:rFonts w:ascii="Times New Roman"/>
                <w:b w:val="false"/>
                <w:i w:val="false"/>
                <w:color w:val="000000"/>
                <w:sz w:val="20"/>
              </w:rPr>
              <w:t>ность</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w:t>
            </w:r>
            <w:r>
              <w:br/>
            </w:r>
            <w:r>
              <w:rPr>
                <w:rFonts w:ascii="Times New Roman"/>
                <w:b w:val="false"/>
                <w:i w:val="false"/>
                <w:color w:val="000000"/>
                <w:sz w:val="20"/>
              </w:rPr>
              <w:t>
</w:t>
            </w:r>
            <w:r>
              <w:rPr>
                <w:rFonts w:ascii="Times New Roman"/>
                <w:b w:val="false"/>
                <w:i w:val="false"/>
                <w:color w:val="000000"/>
                <w:sz w:val="20"/>
              </w:rPr>
              <w:t>сенді</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w:t>
            </w:r>
            <w:r>
              <w:br/>
            </w:r>
            <w:r>
              <w:rPr>
                <w:rFonts w:ascii="Times New Roman"/>
                <w:b w:val="false"/>
                <w:i w:val="false"/>
                <w:color w:val="000000"/>
                <w:sz w:val="20"/>
              </w:rPr>
              <w:t>
</w:t>
            </w:r>
            <w:r>
              <w:rPr>
                <w:rFonts w:ascii="Times New Roman"/>
                <w:b w:val="false"/>
                <w:i w:val="false"/>
                <w:color w:val="000000"/>
                <w:sz w:val="20"/>
              </w:rPr>
              <w:t>Окисляе-</w:t>
            </w:r>
            <w:r>
              <w:br/>
            </w:r>
            <w:r>
              <w:rPr>
                <w:rFonts w:ascii="Times New Roman"/>
                <w:b w:val="false"/>
                <w:i w:val="false"/>
                <w:color w:val="000000"/>
                <w:sz w:val="20"/>
              </w:rPr>
              <w:t>
</w:t>
            </w:r>
            <w:r>
              <w:rPr>
                <w:rFonts w:ascii="Times New Roman"/>
                <w:b w:val="false"/>
                <w:i w:val="false"/>
                <w:color w:val="000000"/>
                <w:sz w:val="20"/>
              </w:rPr>
              <w:t>мость</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w:t>
            </w:r>
            <w:r>
              <w:br/>
            </w:r>
            <w:r>
              <w:rPr>
                <w:rFonts w:ascii="Times New Roman"/>
                <w:b w:val="false"/>
                <w:i w:val="false"/>
                <w:color w:val="000000"/>
                <w:sz w:val="20"/>
              </w:rPr>
              <w:t>
</w:t>
            </w:r>
            <w:r>
              <w:rPr>
                <w:rFonts w:ascii="Times New Roman"/>
                <w:b w:val="false"/>
                <w:i w:val="false"/>
                <w:color w:val="000000"/>
                <w:sz w:val="20"/>
              </w:rPr>
              <w:t>мын-</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кисло-</w:t>
            </w:r>
            <w:r>
              <w:br/>
            </w:r>
            <w:r>
              <w:rPr>
                <w:rFonts w:ascii="Times New Roman"/>
                <w:b w:val="false"/>
                <w:i w:val="false"/>
                <w:color w:val="000000"/>
                <w:sz w:val="20"/>
              </w:rPr>
              <w:t>
</w:t>
            </w:r>
            <w:r>
              <w:rPr>
                <w:rFonts w:ascii="Times New Roman"/>
                <w:b w:val="false"/>
                <w:i w:val="false"/>
                <w:color w:val="000000"/>
                <w:sz w:val="20"/>
              </w:rPr>
              <w:t>рода</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w:t>
            </w:r>
            <w:r>
              <w:br/>
            </w:r>
            <w:r>
              <w:rPr>
                <w:rFonts w:ascii="Times New Roman"/>
                <w:b w:val="false"/>
                <w:i w:val="false"/>
                <w:color w:val="000000"/>
                <w:sz w:val="20"/>
              </w:rPr>
              <w:t>
</w:t>
            </w:r>
            <w:r>
              <w:rPr>
                <w:rFonts w:ascii="Times New Roman"/>
                <w:b w:val="false"/>
                <w:i w:val="false"/>
                <w:color w:val="000000"/>
                <w:sz w:val="20"/>
              </w:rPr>
              <w:t>буми-</w:t>
            </w:r>
            <w:r>
              <w:br/>
            </w:r>
            <w:r>
              <w:rPr>
                <w:rFonts w:ascii="Times New Roman"/>
                <w:b w:val="false"/>
                <w:i w:val="false"/>
                <w:color w:val="000000"/>
                <w:sz w:val="20"/>
              </w:rPr>
              <w:t>
</w:t>
            </w:r>
            <w:r>
              <w:rPr>
                <w:rFonts w:ascii="Times New Roman"/>
                <w:b w:val="false"/>
                <w:i w:val="false"/>
                <w:color w:val="000000"/>
                <w:sz w:val="20"/>
              </w:rPr>
              <w:t>нойт-</w:t>
            </w:r>
            <w:r>
              <w:br/>
            </w:r>
            <w:r>
              <w:rPr>
                <w:rFonts w:ascii="Times New Roman"/>
                <w:b w:val="false"/>
                <w:i w:val="false"/>
                <w:color w:val="000000"/>
                <w:sz w:val="20"/>
              </w:rPr>
              <w:t>
</w:t>
            </w:r>
            <w:r>
              <w:rPr>
                <w:rFonts w:ascii="Times New Roman"/>
                <w:b w:val="false"/>
                <w:i w:val="false"/>
                <w:color w:val="000000"/>
                <w:sz w:val="20"/>
              </w:rPr>
              <w:t>тық</w:t>
            </w:r>
            <w:r>
              <w:br/>
            </w:r>
            <w:r>
              <w:rPr>
                <w:rFonts w:ascii="Times New Roman"/>
                <w:b w:val="false"/>
                <w:i w:val="false"/>
                <w:color w:val="000000"/>
                <w:sz w:val="20"/>
              </w:rPr>
              <w:t>
</w:t>
            </w:r>
            <w:r>
              <w:rPr>
                <w:rFonts w:ascii="Times New Roman"/>
                <w:b w:val="false"/>
                <w:i w:val="false"/>
                <w:color w:val="000000"/>
                <w:sz w:val="20"/>
              </w:rPr>
              <w:t>азот/</w:t>
            </w:r>
            <w:r>
              <w:br/>
            </w:r>
            <w:r>
              <w:rPr>
                <w:rFonts w:ascii="Times New Roman"/>
                <w:b w:val="false"/>
                <w:i w:val="false"/>
                <w:color w:val="000000"/>
                <w:sz w:val="20"/>
              </w:rPr>
              <w:t>
</w:t>
            </w:r>
            <w:r>
              <w:rPr>
                <w:rFonts w:ascii="Times New Roman"/>
                <w:b w:val="false"/>
                <w:i w:val="false"/>
                <w:color w:val="000000"/>
                <w:sz w:val="20"/>
              </w:rPr>
              <w:t>азот</w:t>
            </w:r>
            <w:r>
              <w:br/>
            </w:r>
            <w:r>
              <w:rPr>
                <w:rFonts w:ascii="Times New Roman"/>
                <w:b w:val="false"/>
                <w:i w:val="false"/>
                <w:color w:val="000000"/>
                <w:sz w:val="20"/>
              </w:rPr>
              <w:t>
</w:t>
            </w:r>
            <w:r>
              <w:rPr>
                <w:rFonts w:ascii="Times New Roman"/>
                <w:b w:val="false"/>
                <w:i w:val="false"/>
                <w:color w:val="000000"/>
                <w:sz w:val="20"/>
              </w:rPr>
              <w:t>альбу-</w:t>
            </w:r>
            <w:r>
              <w:br/>
            </w:r>
            <w:r>
              <w:rPr>
                <w:rFonts w:ascii="Times New Roman"/>
                <w:b w:val="false"/>
                <w:i w:val="false"/>
                <w:color w:val="000000"/>
                <w:sz w:val="20"/>
              </w:rPr>
              <w:t>
</w:t>
            </w:r>
            <w:r>
              <w:rPr>
                <w:rFonts w:ascii="Times New Roman"/>
                <w:b w:val="false"/>
                <w:i w:val="false"/>
                <w:color w:val="000000"/>
                <w:sz w:val="20"/>
              </w:rPr>
              <w:t>ми-</w:t>
            </w:r>
            <w:r>
              <w:br/>
            </w:r>
            <w:r>
              <w:rPr>
                <w:rFonts w:ascii="Times New Roman"/>
                <w:b w:val="false"/>
                <w:i w:val="false"/>
                <w:color w:val="000000"/>
                <w:sz w:val="20"/>
              </w:rPr>
              <w:t>
</w:t>
            </w:r>
            <w:r>
              <w:rPr>
                <w:rFonts w:ascii="Times New Roman"/>
                <w:b w:val="false"/>
                <w:i w:val="false"/>
                <w:color w:val="000000"/>
                <w:sz w:val="20"/>
              </w:rPr>
              <w:t>ноид-</w:t>
            </w:r>
            <w:r>
              <w:br/>
            </w:r>
            <w:r>
              <w:rPr>
                <w:rFonts w:ascii="Times New Roman"/>
                <w:b w:val="false"/>
                <w:i w:val="false"/>
                <w:color w:val="000000"/>
                <w:sz w:val="20"/>
              </w:rPr>
              <w:t>
</w:t>
            </w:r>
            <w:r>
              <w:rPr>
                <w:rFonts w:ascii="Times New Roman"/>
                <w:b w:val="false"/>
                <w:i w:val="false"/>
                <w:color w:val="000000"/>
                <w:sz w:val="20"/>
              </w:rPr>
              <w:t>ный</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w:t>
            </w:r>
            <w:r>
              <w:br/>
            </w:r>
            <w:r>
              <w:rPr>
                <w:rFonts w:ascii="Times New Roman"/>
                <w:b w:val="false"/>
                <w:i w:val="false"/>
                <w:color w:val="000000"/>
                <w:sz w:val="20"/>
              </w:rPr>
              <w:t>
</w:t>
            </w:r>
            <w:r>
              <w:rPr>
                <w:rFonts w:ascii="Times New Roman"/>
                <w:b w:val="false"/>
                <w:i w:val="false"/>
                <w:color w:val="000000"/>
                <w:sz w:val="20"/>
              </w:rPr>
              <w:t>аммияк/</w:t>
            </w:r>
            <w:r>
              <w:br/>
            </w:r>
            <w:r>
              <w:rPr>
                <w:rFonts w:ascii="Times New Roman"/>
                <w:b w:val="false"/>
                <w:i w:val="false"/>
                <w:color w:val="000000"/>
                <w:sz w:val="20"/>
              </w:rPr>
              <w:t>
</w:t>
            </w:r>
            <w:r>
              <w:rPr>
                <w:rFonts w:ascii="Times New Roman"/>
                <w:b w:val="false"/>
                <w:i w:val="false"/>
                <w:color w:val="000000"/>
                <w:sz w:val="20"/>
              </w:rPr>
              <w:t>аммияк</w:t>
            </w:r>
            <w:r>
              <w:br/>
            </w:r>
            <w:r>
              <w:rPr>
                <w:rFonts w:ascii="Times New Roman"/>
                <w:b w:val="false"/>
                <w:i w:val="false"/>
                <w:color w:val="000000"/>
                <w:sz w:val="20"/>
              </w:rPr>
              <w:t>
</w:t>
            </w:r>
            <w:r>
              <w:rPr>
                <w:rFonts w:ascii="Times New Roman"/>
                <w:b w:val="false"/>
                <w:i w:val="false"/>
                <w:color w:val="000000"/>
                <w:sz w:val="20"/>
              </w:rPr>
              <w:t>солевой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раты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зи-</w:t>
            </w:r>
            <w:r>
              <w:br/>
            </w:r>
            <w:r>
              <w:rPr>
                <w:rFonts w:ascii="Times New Roman"/>
                <w:b w:val="false"/>
                <w:i w:val="false"/>
                <w:color w:val="000000"/>
                <w:sz w:val="20"/>
              </w:rPr>
              <w:t>
</w:t>
            </w:r>
            <w:r>
              <w:rPr>
                <w:rFonts w:ascii="Times New Roman"/>
                <w:b w:val="false"/>
                <w:i w:val="false"/>
                <w:color w:val="000000"/>
                <w:sz w:val="20"/>
              </w:rPr>
              <w:t>мой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жазда/</w:t>
            </w:r>
            <w:r>
              <w:br/>
            </w:r>
            <w:r>
              <w:rPr>
                <w:rFonts w:ascii="Times New Roman"/>
                <w:b w:val="false"/>
                <w:i w:val="false"/>
                <w:color w:val="000000"/>
                <w:sz w:val="20"/>
              </w:rPr>
              <w:t>
</w:t>
            </w:r>
            <w:r>
              <w:rPr>
                <w:rFonts w:ascii="Times New Roman"/>
                <w:b w:val="false"/>
                <w:i w:val="false"/>
                <w:color w:val="000000"/>
                <w:sz w:val="20"/>
              </w:rPr>
              <w:t>летом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316" w:id="109"/>
    <w:p>
      <w:pPr>
        <w:spacing w:after="0"/>
        <w:ind w:left="0"/>
        <w:jc w:val="both"/>
      </w:pPr>
      <w:r>
        <w:rPr>
          <w:rFonts w:ascii="Times New Roman"/>
          <w:b w:val="false"/>
          <w:i w:val="false"/>
          <w:color w:val="000000"/>
          <w:sz w:val="28"/>
        </w:rPr>
        <w:t>
(Тақ беті/Нечетная страница)</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364"/>
        <w:gridCol w:w="1021"/>
        <w:gridCol w:w="1203"/>
        <w:gridCol w:w="1062"/>
        <w:gridCol w:w="1243"/>
        <w:gridCol w:w="1223"/>
        <w:gridCol w:w="739"/>
        <w:gridCol w:w="1385"/>
        <w:gridCol w:w="1728"/>
        <w:gridCol w:w="20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гических исследо-</w:t>
            </w:r>
            <w:r>
              <w:br/>
            </w:r>
            <w:r>
              <w:rPr>
                <w:rFonts w:ascii="Times New Roman"/>
                <w:b w:val="false"/>
                <w:i w:val="false"/>
                <w:color w:val="000000"/>
                <w:sz w:val="20"/>
              </w:rPr>
              <w:t>
</w:t>
            </w:r>
            <w:r>
              <w:rPr>
                <w:rFonts w:ascii="Times New Roman"/>
                <w:b w:val="false"/>
                <w:i w:val="false"/>
                <w:color w:val="000000"/>
                <w:sz w:val="20"/>
              </w:rPr>
              <w:t>ваний</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w:t>
            </w:r>
            <w:r>
              <w:br/>
            </w:r>
            <w:r>
              <w:rPr>
                <w:rFonts w:ascii="Times New Roman"/>
                <w:b w:val="false"/>
                <w:i w:val="false"/>
                <w:color w:val="000000"/>
                <w:sz w:val="20"/>
              </w:rPr>
              <w:t>
</w:t>
            </w:r>
            <w:r>
              <w:rPr>
                <w:rFonts w:ascii="Times New Roman"/>
                <w:b w:val="false"/>
                <w:i w:val="false"/>
                <w:color w:val="000000"/>
                <w:sz w:val="20"/>
              </w:rPr>
              <w:t>№ және зерт-</w:t>
            </w:r>
            <w:r>
              <w:br/>
            </w:r>
            <w:r>
              <w:rPr>
                <w:rFonts w:ascii="Times New Roman"/>
                <w:b w:val="false"/>
                <w:i w:val="false"/>
                <w:color w:val="000000"/>
                <w:sz w:val="20"/>
              </w:rPr>
              <w:t>
</w:t>
            </w:r>
            <w:r>
              <w:rPr>
                <w:rFonts w:ascii="Times New Roman"/>
                <w:b w:val="false"/>
                <w:i w:val="false"/>
                <w:color w:val="000000"/>
                <w:sz w:val="20"/>
              </w:rPr>
              <w:t>теулурдің</w:t>
            </w:r>
            <w:r>
              <w:br/>
            </w:r>
            <w:r>
              <w:rPr>
                <w:rFonts w:ascii="Times New Roman"/>
                <w:b w:val="false"/>
                <w:i w:val="false"/>
                <w:color w:val="000000"/>
                <w:sz w:val="20"/>
              </w:rPr>
              <w:t>
</w:t>
            </w:r>
            <w:r>
              <w:rPr>
                <w:rFonts w:ascii="Times New Roman"/>
                <w:b w:val="false"/>
                <w:i w:val="false"/>
                <w:color w:val="000000"/>
                <w:sz w:val="20"/>
              </w:rPr>
              <w:t>нәтижелерін</w:t>
            </w:r>
            <w:r>
              <w:br/>
            </w:r>
            <w:r>
              <w:rPr>
                <w:rFonts w:ascii="Times New Roman"/>
                <w:b w:val="false"/>
                <w:i w:val="false"/>
                <w:color w:val="000000"/>
                <w:sz w:val="20"/>
              </w:rPr>
              <w:t>
</w:t>
            </w:r>
            <w:r>
              <w:rPr>
                <w:rFonts w:ascii="Times New Roman"/>
                <w:b w:val="false"/>
                <w:i w:val="false"/>
                <w:color w:val="000000"/>
                <w:sz w:val="20"/>
              </w:rPr>
              <w:t>хабарлау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сообщения о</w:t>
            </w:r>
            <w:r>
              <w:br/>
            </w:r>
            <w:r>
              <w:rPr>
                <w:rFonts w:ascii="Times New Roman"/>
                <w:b w:val="false"/>
                <w:i w:val="false"/>
                <w:color w:val="000000"/>
                <w:sz w:val="20"/>
              </w:rPr>
              <w:t>
</w:t>
            </w:r>
            <w:r>
              <w:rPr>
                <w:rFonts w:ascii="Times New Roman"/>
                <w:b w:val="false"/>
                <w:i w:val="false"/>
                <w:color w:val="000000"/>
                <w:sz w:val="20"/>
              </w:rPr>
              <w:t>результатах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w:t>
            </w:r>
            <w:r>
              <w:br/>
            </w:r>
            <w:r>
              <w:rPr>
                <w:rFonts w:ascii="Times New Roman"/>
                <w:b w:val="false"/>
                <w:i w:val="false"/>
                <w:color w:val="000000"/>
                <w:sz w:val="20"/>
              </w:rPr>
              <w:t>
</w:t>
            </w:r>
            <w:r>
              <w:rPr>
                <w:rFonts w:ascii="Times New Roman"/>
                <w:b w:val="false"/>
                <w:i w:val="false"/>
                <w:color w:val="000000"/>
                <w:sz w:val="20"/>
              </w:rPr>
              <w:t>қышқылы/</w:t>
            </w:r>
            <w:r>
              <w:br/>
            </w:r>
            <w:r>
              <w:rPr>
                <w:rFonts w:ascii="Times New Roman"/>
                <w:b w:val="false"/>
                <w:i w:val="false"/>
                <w:color w:val="000000"/>
                <w:sz w:val="20"/>
              </w:rPr>
              <w:t>
</w:t>
            </w:r>
            <w:r>
              <w:rPr>
                <w:rFonts w:ascii="Times New Roman"/>
                <w:b w:val="false"/>
                <w:i w:val="false"/>
                <w:color w:val="000000"/>
                <w:sz w:val="20"/>
              </w:rPr>
              <w:t>угле-</w:t>
            </w:r>
            <w:r>
              <w:br/>
            </w:r>
            <w:r>
              <w:rPr>
                <w:rFonts w:ascii="Times New Roman"/>
                <w:b w:val="false"/>
                <w:i w:val="false"/>
                <w:color w:val="000000"/>
                <w:sz w:val="20"/>
              </w:rPr>
              <w:t>
</w:t>
            </w:r>
            <w:r>
              <w:rPr>
                <w:rFonts w:ascii="Times New Roman"/>
                <w:b w:val="false"/>
                <w:i w:val="false"/>
                <w:color w:val="000000"/>
                <w:sz w:val="20"/>
              </w:rPr>
              <w:t>кислота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r>
              <w:br/>
            </w:r>
            <w:r>
              <w:rPr>
                <w:rFonts w:ascii="Times New Roman"/>
                <w:b w:val="false"/>
                <w:i w:val="false"/>
                <w:color w:val="000000"/>
                <w:sz w:val="20"/>
              </w:rPr>
              <w:t>
</w:t>
            </w:r>
            <w:r>
              <w:rPr>
                <w:rFonts w:ascii="Times New Roman"/>
                <w:b w:val="false"/>
                <w:i w:val="false"/>
                <w:color w:val="000000"/>
                <w:sz w:val="20"/>
              </w:rPr>
              <w:t>қыш-</w:t>
            </w:r>
            <w:r>
              <w:br/>
            </w:r>
            <w:r>
              <w:rPr>
                <w:rFonts w:ascii="Times New Roman"/>
                <w:b w:val="false"/>
                <w:i w:val="false"/>
                <w:color w:val="000000"/>
                <w:sz w:val="20"/>
              </w:rPr>
              <w:t>
</w:t>
            </w:r>
            <w:r>
              <w:rPr>
                <w:rFonts w:ascii="Times New Roman"/>
                <w:b w:val="false"/>
                <w:i w:val="false"/>
                <w:color w:val="000000"/>
                <w:sz w:val="20"/>
              </w:rPr>
              <w:t>қылы/</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w:t>
            </w:r>
            <w:r>
              <w:br/>
            </w:r>
            <w:r>
              <w:rPr>
                <w:rFonts w:ascii="Times New Roman"/>
                <w:b w:val="false"/>
                <w:i w:val="false"/>
                <w:color w:val="000000"/>
                <w:sz w:val="20"/>
              </w:rPr>
              <w:t>
</w:t>
            </w:r>
            <w:r>
              <w:rPr>
                <w:rFonts w:ascii="Times New Roman"/>
                <w:b w:val="false"/>
                <w:i w:val="false"/>
                <w:color w:val="000000"/>
                <w:sz w:val="20"/>
              </w:rPr>
              <w:t>род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w:t>
            </w:r>
            <w:r>
              <w:br/>
            </w:r>
            <w:r>
              <w:rPr>
                <w:rFonts w:ascii="Times New Roman"/>
                <w:b w:val="false"/>
                <w:i w:val="false"/>
                <w:color w:val="000000"/>
                <w:sz w:val="20"/>
              </w:rPr>
              <w:t>
</w:t>
            </w:r>
            <w:r>
              <w:rPr>
                <w:rFonts w:ascii="Times New Roman"/>
                <w:b w:val="false"/>
                <w:i w:val="false"/>
                <w:color w:val="000000"/>
                <w:sz w:val="20"/>
              </w:rPr>
              <w:t>тілігі/</w:t>
            </w:r>
            <w:r>
              <w:br/>
            </w:r>
            <w:r>
              <w:rPr>
                <w:rFonts w:ascii="Times New Roman"/>
                <w:b w:val="false"/>
                <w:i w:val="false"/>
                <w:color w:val="000000"/>
                <w:sz w:val="20"/>
              </w:rPr>
              <w:t>
</w:t>
            </w:r>
            <w:r>
              <w:rPr>
                <w:rFonts w:ascii="Times New Roman"/>
                <w:b w:val="false"/>
                <w:i w:val="false"/>
                <w:color w:val="000000"/>
                <w:sz w:val="20"/>
              </w:rPr>
              <w:t>щелоч-</w:t>
            </w:r>
            <w:r>
              <w:br/>
            </w:r>
            <w:r>
              <w:rPr>
                <w:rFonts w:ascii="Times New Roman"/>
                <w:b w:val="false"/>
                <w:i w:val="false"/>
                <w:color w:val="000000"/>
                <w:sz w:val="20"/>
              </w:rPr>
              <w:t>
</w:t>
            </w:r>
            <w:r>
              <w:rPr>
                <w:rFonts w:ascii="Times New Roman"/>
                <w:b w:val="false"/>
                <w:i w:val="false"/>
                <w:color w:val="000000"/>
                <w:sz w:val="20"/>
              </w:rPr>
              <w:t>ность</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мут-</w:t>
            </w:r>
            <w:r>
              <w:br/>
            </w:r>
            <w:r>
              <w:rPr>
                <w:rFonts w:ascii="Times New Roman"/>
                <w:b w:val="false"/>
                <w:i w:val="false"/>
                <w:color w:val="000000"/>
                <w:sz w:val="20"/>
              </w:rPr>
              <w:t>
</w:t>
            </w:r>
            <w:r>
              <w:rPr>
                <w:rFonts w:ascii="Times New Roman"/>
                <w:b w:val="false"/>
                <w:i w:val="false"/>
                <w:color w:val="000000"/>
                <w:sz w:val="20"/>
              </w:rPr>
              <w:t>ность</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w:t>
            </w:r>
            <w:r>
              <w:br/>
            </w:r>
            <w:r>
              <w:rPr>
                <w:rFonts w:ascii="Times New Roman"/>
                <w:b w:val="false"/>
                <w:i w:val="false"/>
                <w:color w:val="000000"/>
                <w:sz w:val="20"/>
              </w:rPr>
              <w:t>
</w:t>
            </w:r>
            <w:r>
              <w:rPr>
                <w:rFonts w:ascii="Times New Roman"/>
                <w:b w:val="false"/>
                <w:i w:val="false"/>
                <w:color w:val="000000"/>
                <w:sz w:val="20"/>
              </w:rPr>
              <w:t>сенді</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 рН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rPr>
                <w:rFonts w:ascii="Times New Roman"/>
                <w:b w:val="false"/>
                <w:i w:val="false"/>
                <w:color w:val="000000"/>
                <w:vertAlign w:val="subscript"/>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w:t>
            </w:r>
            <w:r>
              <w:br/>
            </w:r>
            <w:r>
              <w:rPr>
                <w:rFonts w:ascii="Times New Roman"/>
                <w:b w:val="false"/>
                <w:i w:val="false"/>
                <w:color w:val="000000"/>
                <w:sz w:val="20"/>
              </w:rPr>
              <w:t>
</w:t>
            </w:r>
            <w:r>
              <w:rPr>
                <w:rFonts w:ascii="Times New Roman"/>
                <w:b w:val="false"/>
                <w:i w:val="false"/>
                <w:color w:val="000000"/>
                <w:sz w:val="20"/>
              </w:rPr>
              <w:t>ридттер/</w:t>
            </w:r>
            <w:r>
              <w:br/>
            </w:r>
            <w:r>
              <w:rPr>
                <w:rFonts w:ascii="Times New Roman"/>
                <w:b w:val="false"/>
                <w:i w:val="false"/>
                <w:color w:val="000000"/>
                <w:sz w:val="20"/>
              </w:rPr>
              <w:t>
</w:t>
            </w:r>
            <w:r>
              <w:rPr>
                <w:rFonts w:ascii="Times New Roman"/>
                <w:b w:val="false"/>
                <w:i w:val="false"/>
                <w:color w:val="000000"/>
                <w:sz w:val="20"/>
              </w:rPr>
              <w:t>хлориды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317" w:id="11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4 бағанда зерттеуге қандай материал (судың, топырақтың, планктонның, балықтың, және т.б. сынамалары) жіберілгендігі, 24 бағанда балықтардың улануы мен өлуіне әкелетін уытты және басқа заттардың бар болуына тиісті материалдың зерттеу нәтижелері көрсетіледі./В графе 4 указывают, какой материал прислан на исследование (пробы воды, грунта, планктона, рыба и др.), в графе 24 - результаты исследований соответствующего материала на наличие ядовитых и других химических веществ, вызывающих отравление и гибель рыб.</w:t>
      </w:r>
    </w:p>
    <w:bookmarkEnd w:id="110"/>
    <w:bookmarkStart w:name="z319" w:id="111"/>
    <w:p>
      <w:pPr>
        <w:spacing w:after="0"/>
        <w:ind w:left="0"/>
        <w:jc w:val="both"/>
      </w:pPr>
      <w:r>
        <w:rPr>
          <w:rFonts w:ascii="Times New Roman"/>
          <w:b w:val="false"/>
          <w:i w:val="false"/>
          <w:color w:val="000000"/>
          <w:sz w:val="28"/>
        </w:rPr>
        <w:t>
     </w:t>
      </w:r>
      <w:r>
        <w:rPr>
          <w:rFonts w:ascii="Times New Roman"/>
          <w:b/>
          <w:i w:val="false"/>
          <w:color w:val="000000"/>
          <w:sz w:val="28"/>
        </w:rPr>
        <w:t>22) ветеринариялық зертхананың радиологиялық бөлімін</w:t>
      </w:r>
      <w:r>
        <w:br/>
      </w:r>
      <w:r>
        <w:rPr>
          <w:rFonts w:ascii="Times New Roman"/>
          <w:b w:val="false"/>
          <w:i w:val="false"/>
          <w:color w:val="000000"/>
          <w:sz w:val="28"/>
        </w:rPr>
        <w:t xml:space="preserve">
  </w:t>
      </w:r>
      <w:r>
        <w:rPr>
          <w:rFonts w:ascii="Times New Roman"/>
          <w:b/>
          <w:i w:val="false"/>
          <w:color w:val="000000"/>
          <w:sz w:val="28"/>
        </w:rPr>
        <w:t>зерттеуді есепке алу журналы/22) журнал учета исследований</w:t>
      </w:r>
      <w:r>
        <w:br/>
      </w:r>
      <w:r>
        <w:rPr>
          <w:rFonts w:ascii="Times New Roman"/>
          <w:b w:val="false"/>
          <w:i w:val="false"/>
          <w:color w:val="000000"/>
          <w:sz w:val="28"/>
        </w:rPr>
        <w:t>
       </w:t>
      </w:r>
      <w:r>
        <w:rPr>
          <w:rFonts w:ascii="Times New Roman"/>
          <w:b/>
          <w:i w:val="false"/>
          <w:color w:val="000000"/>
          <w:sz w:val="28"/>
        </w:rPr>
        <w:t>радиологического отдела ветеринарной лаборатории</w:t>
      </w:r>
      <w:r>
        <w:br/>
      </w:r>
      <w:r>
        <w:rPr>
          <w:rFonts w:ascii="Times New Roman"/>
          <w:b w:val="false"/>
          <w:i w:val="false"/>
          <w:color w:val="000000"/>
          <w:sz w:val="28"/>
        </w:rPr>
        <w:t>
         (ветесеп, № 22-вет нысан/ветучет, форма № 22-вет)</w:t>
      </w:r>
    </w:p>
    <w:bookmarkEnd w:id="111"/>
    <w:bookmarkStart w:name="z320" w:id="112"/>
    <w:p>
      <w:pPr>
        <w:spacing w:after="0"/>
        <w:ind w:left="0"/>
        <w:jc w:val="both"/>
      </w:pPr>
      <w:r>
        <w:rPr>
          <w:rFonts w:ascii="Times New Roman"/>
          <w:b w:val="false"/>
          <w:i w:val="false"/>
          <w:color w:val="000000"/>
          <w:sz w:val="28"/>
        </w:rPr>
        <w:t>
(Жұп беті/Четная страница)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720"/>
        <w:gridCol w:w="2146"/>
        <w:gridCol w:w="1912"/>
        <w:gridCol w:w="3042"/>
        <w:gridCol w:w="2980"/>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және 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 п/п и</w:t>
            </w:r>
            <w:r>
              <w:br/>
            </w:r>
            <w:r>
              <w:rPr>
                <w:rFonts w:ascii="Times New Roman"/>
                <w:b w:val="false"/>
                <w:i w:val="false"/>
                <w:color w:val="000000"/>
                <w:sz w:val="20"/>
              </w:rPr>
              <w:t>
</w:t>
            </w:r>
            <w:r>
              <w:rPr>
                <w:rFonts w:ascii="Times New Roman"/>
                <w:b w:val="false"/>
                <w:i w:val="false"/>
                <w:color w:val="000000"/>
                <w:sz w:val="20"/>
              </w:rPr>
              <w:t>регистрации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(продукта)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кг., дана,</w:t>
            </w:r>
            <w:r>
              <w:br/>
            </w:r>
            <w:r>
              <w:rPr>
                <w:rFonts w:ascii="Times New Roman"/>
                <w:b w:val="false"/>
                <w:i w:val="false"/>
                <w:color w:val="000000"/>
                <w:sz w:val="20"/>
              </w:rPr>
              <w:t>
</w:t>
            </w:r>
            <w:r>
              <w:rPr>
                <w:rFonts w:ascii="Times New Roman"/>
                <w:b w:val="false"/>
                <w:i w:val="false"/>
                <w:color w:val="000000"/>
                <w:sz w:val="20"/>
              </w:rPr>
              <w:t>л.)/Общее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 кг,</w:t>
            </w:r>
            <w:r>
              <w:br/>
            </w:r>
            <w:r>
              <w:rPr>
                <w:rFonts w:ascii="Times New Roman"/>
                <w:b w:val="false"/>
                <w:i w:val="false"/>
                <w:color w:val="000000"/>
                <w:sz w:val="20"/>
              </w:rPr>
              <w:t>
</w:t>
            </w:r>
            <w:r>
              <w:rPr>
                <w:rFonts w:ascii="Times New Roman"/>
                <w:b w:val="false"/>
                <w:i w:val="false"/>
                <w:color w:val="000000"/>
                <w:sz w:val="20"/>
              </w:rPr>
              <w:t>шт. л)</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өтінушісі туралы</w:t>
            </w:r>
            <w:r>
              <w:br/>
            </w:r>
            <w:r>
              <w:rPr>
                <w:rFonts w:ascii="Times New Roman"/>
                <w:b w:val="false"/>
                <w:i w:val="false"/>
                <w:color w:val="000000"/>
                <w:sz w:val="20"/>
              </w:rPr>
              <w:t>
</w:t>
            </w:r>
            <w:r>
              <w:rPr>
                <w:rFonts w:ascii="Times New Roman"/>
                <w:b w:val="false"/>
                <w:i w:val="false"/>
                <w:color w:val="000000"/>
                <w:sz w:val="20"/>
              </w:rPr>
              <w:t>деректер, мекен-</w:t>
            </w:r>
            <w:r>
              <w:br/>
            </w:r>
            <w:r>
              <w:rPr>
                <w:rFonts w:ascii="Times New Roman"/>
                <w:b w:val="false"/>
                <w:i w:val="false"/>
                <w:color w:val="000000"/>
                <w:sz w:val="20"/>
              </w:rPr>
              <w:t>
</w:t>
            </w:r>
            <w:r>
              <w:rPr>
                <w:rFonts w:ascii="Times New Roman"/>
                <w:b w:val="false"/>
                <w:i w:val="false"/>
                <w:color w:val="000000"/>
                <w:sz w:val="20"/>
              </w:rPr>
              <w:t>жайы/Данные о</w:t>
            </w:r>
            <w:r>
              <w:br/>
            </w:r>
            <w:r>
              <w:rPr>
                <w:rFonts w:ascii="Times New Roman"/>
                <w:b w:val="false"/>
                <w:i w:val="false"/>
                <w:color w:val="000000"/>
                <w:sz w:val="20"/>
              </w:rPr>
              <w:t>
</w:t>
            </w:r>
            <w:r>
              <w:rPr>
                <w:rFonts w:ascii="Times New Roman"/>
                <w:b w:val="false"/>
                <w:i w:val="false"/>
                <w:color w:val="000000"/>
                <w:sz w:val="20"/>
              </w:rPr>
              <w:t>заявителе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адрес</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w:t>
            </w:r>
            <w:r>
              <w:br/>
            </w:r>
            <w:r>
              <w:rPr>
                <w:rFonts w:ascii="Times New Roman"/>
                <w:b w:val="false"/>
                <w:i w:val="false"/>
                <w:color w:val="000000"/>
                <w:sz w:val="20"/>
              </w:rPr>
              <w:t>
</w:t>
            </w:r>
            <w:r>
              <w:rPr>
                <w:rFonts w:ascii="Times New Roman"/>
                <w:b w:val="false"/>
                <w:i w:val="false"/>
                <w:color w:val="000000"/>
                <w:sz w:val="20"/>
              </w:rPr>
              <w:t>құжаттардың атауы</w:t>
            </w:r>
            <w:r>
              <w:br/>
            </w:r>
            <w:r>
              <w:rPr>
                <w:rFonts w:ascii="Times New Roman"/>
                <w:b w:val="false"/>
                <w:i w:val="false"/>
                <w:color w:val="000000"/>
                <w:sz w:val="20"/>
              </w:rPr>
              <w:t>
</w:t>
            </w:r>
            <w:r>
              <w:rPr>
                <w:rFonts w:ascii="Times New Roman"/>
                <w:b w:val="false"/>
                <w:i w:val="false"/>
                <w:color w:val="000000"/>
                <w:sz w:val="20"/>
              </w:rPr>
              <w:t>және үлгілердің</w:t>
            </w:r>
            <w:r>
              <w:br/>
            </w:r>
            <w:r>
              <w:rPr>
                <w:rFonts w:ascii="Times New Roman"/>
                <w:b w:val="false"/>
                <w:i w:val="false"/>
                <w:color w:val="000000"/>
                <w:sz w:val="20"/>
              </w:rPr>
              <w:t>
</w:t>
            </w:r>
            <w:r>
              <w:rPr>
                <w:rFonts w:ascii="Times New Roman"/>
                <w:b w:val="false"/>
                <w:i w:val="false"/>
                <w:color w:val="000000"/>
                <w:sz w:val="20"/>
              </w:rPr>
              <w:t>саны/Наименование</w:t>
            </w:r>
            <w:r>
              <w:br/>
            </w:r>
            <w:r>
              <w:rPr>
                <w:rFonts w:ascii="Times New Roman"/>
                <w:b w:val="false"/>
                <w:i w:val="false"/>
                <w:color w:val="000000"/>
                <w:sz w:val="20"/>
              </w:rPr>
              <w:t>
</w:t>
            </w:r>
            <w:r>
              <w:rPr>
                <w:rFonts w:ascii="Times New Roman"/>
                <w:b w:val="false"/>
                <w:i w:val="false"/>
                <w:color w:val="000000"/>
                <w:sz w:val="20"/>
              </w:rPr>
              <w:t>предсталенных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и количество</w:t>
            </w:r>
            <w:r>
              <w:br/>
            </w:r>
            <w:r>
              <w:rPr>
                <w:rFonts w:ascii="Times New Roman"/>
                <w:b w:val="false"/>
                <w:i w:val="false"/>
                <w:color w:val="000000"/>
                <w:sz w:val="20"/>
              </w:rPr>
              <w:t>
</w:t>
            </w:r>
            <w:r>
              <w:rPr>
                <w:rFonts w:ascii="Times New Roman"/>
                <w:b w:val="false"/>
                <w:i w:val="false"/>
                <w:color w:val="000000"/>
                <w:sz w:val="20"/>
              </w:rPr>
              <w:t>образцов</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21" w:id="113"/>
    <w:p>
      <w:pPr>
        <w:spacing w:after="0"/>
        <w:ind w:left="0"/>
        <w:jc w:val="both"/>
      </w:pPr>
      <w:r>
        <w:rPr>
          <w:rFonts w:ascii="Times New Roman"/>
          <w:b w:val="false"/>
          <w:i w:val="false"/>
          <w:color w:val="000000"/>
          <w:sz w:val="28"/>
        </w:rPr>
        <w:t>
(Тақ беті/Нечетная страница)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119"/>
        <w:gridCol w:w="1097"/>
        <w:gridCol w:w="1385"/>
        <w:gridCol w:w="1451"/>
        <w:gridCol w:w="1274"/>
        <w:gridCol w:w="1363"/>
        <w:gridCol w:w="2491"/>
        <w:gridCol w:w="182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жүргізілді/</w:t>
            </w:r>
            <w:r>
              <w:br/>
            </w:r>
            <w:r>
              <w:rPr>
                <w:rFonts w:ascii="Times New Roman"/>
                <w:b w:val="false"/>
                <w:i w:val="false"/>
                <w:color w:val="000000"/>
                <w:sz w:val="20"/>
              </w:rPr>
              <w:t>
</w:t>
            </w:r>
            <w:r>
              <w:rPr>
                <w:rFonts w:ascii="Times New Roman"/>
                <w:b w:val="false"/>
                <w:i w:val="false"/>
                <w:color w:val="000000"/>
                <w:sz w:val="20"/>
              </w:rPr>
              <w:t>Проведено исследований</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желері/</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таманың</w:t>
            </w:r>
            <w:r>
              <w:br/>
            </w:r>
            <w:r>
              <w:rPr>
                <w:rFonts w:ascii="Times New Roman"/>
                <w:b w:val="false"/>
                <w:i w:val="false"/>
                <w:color w:val="000000"/>
                <w:sz w:val="20"/>
              </w:rPr>
              <w:t>
</w:t>
            </w:r>
            <w:r>
              <w:rPr>
                <w:rFonts w:ascii="Times New Roman"/>
                <w:b w:val="false"/>
                <w:i w:val="false"/>
                <w:color w:val="000000"/>
                <w:sz w:val="20"/>
              </w:rPr>
              <w:t>беріл-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Т.А.Ә./Ф.И.О.</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r>
              <w:br/>
            </w:r>
            <w:r>
              <w:rPr>
                <w:rFonts w:ascii="Times New Roman"/>
                <w:b w:val="false"/>
                <w:i w:val="false"/>
                <w:color w:val="000000"/>
                <w:sz w:val="20"/>
              </w:rPr>
              <w:t>
</w:t>
            </w:r>
            <w:r>
              <w:rPr>
                <w:rFonts w:ascii="Times New Roman"/>
                <w:b w:val="false"/>
                <w:i w:val="false"/>
                <w:color w:val="000000"/>
                <w:sz w:val="20"/>
              </w:rPr>
              <w:t>бета бел-</w:t>
            </w:r>
            <w:r>
              <w:br/>
            </w:r>
            <w:r>
              <w:rPr>
                <w:rFonts w:ascii="Times New Roman"/>
                <w:b w:val="false"/>
                <w:i w:val="false"/>
                <w:color w:val="000000"/>
                <w:sz w:val="20"/>
              </w:rPr>
              <w:t>
</w:t>
            </w:r>
            <w:r>
              <w:rPr>
                <w:rFonts w:ascii="Times New Roman"/>
                <w:b w:val="false"/>
                <w:i w:val="false"/>
                <w:color w:val="000000"/>
                <w:sz w:val="20"/>
              </w:rPr>
              <w:t>сенділігі/</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w:t>
            </w:r>
            <w:r>
              <w:br/>
            </w:r>
            <w:r>
              <w:rPr>
                <w:rFonts w:ascii="Times New Roman"/>
                <w:b w:val="false"/>
                <w:i w:val="false"/>
                <w:color w:val="000000"/>
                <w:sz w:val="20"/>
              </w:rPr>
              <w:t>
</w:t>
            </w:r>
            <w:r>
              <w:rPr>
                <w:rFonts w:ascii="Times New Roman"/>
                <w:b w:val="false"/>
                <w:i w:val="false"/>
                <w:color w:val="000000"/>
                <w:sz w:val="20"/>
              </w:rPr>
              <w:t>ций-90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r>
              <w:br/>
            </w:r>
            <w:r>
              <w:rPr>
                <w:rFonts w:ascii="Times New Roman"/>
                <w:b w:val="false"/>
                <w:i w:val="false"/>
                <w:color w:val="000000"/>
                <w:sz w:val="20"/>
              </w:rPr>
              <w:t>
</w:t>
            </w:r>
            <w:r>
              <w:rPr>
                <w:rFonts w:ascii="Times New Roman"/>
                <w:b w:val="false"/>
                <w:i w:val="false"/>
                <w:color w:val="000000"/>
                <w:sz w:val="20"/>
              </w:rPr>
              <w:t>137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w:t>
            </w:r>
            <w:r>
              <w:br/>
            </w:r>
            <w:r>
              <w:rPr>
                <w:rFonts w:ascii="Times New Roman"/>
                <w:b w:val="false"/>
                <w:i w:val="false"/>
                <w:color w:val="000000"/>
                <w:sz w:val="20"/>
              </w:rPr>
              <w:t>
</w:t>
            </w:r>
            <w:r>
              <w:rPr>
                <w:rFonts w:ascii="Times New Roman"/>
                <w:b w:val="false"/>
                <w:i w:val="false"/>
                <w:color w:val="000000"/>
                <w:sz w:val="20"/>
              </w:rPr>
              <w:t>сын-21/</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нец-21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кальций/</w:t>
            </w:r>
            <w:r>
              <w:br/>
            </w:r>
            <w:r>
              <w:rPr>
                <w:rFonts w:ascii="Times New Roman"/>
                <w:b w:val="false"/>
                <w:i w:val="false"/>
                <w:color w:val="000000"/>
                <w:sz w:val="20"/>
              </w:rPr>
              <w:t>
</w:t>
            </w:r>
            <w:r>
              <w:rPr>
                <w:rFonts w:ascii="Times New Roman"/>
                <w:b w:val="false"/>
                <w:i w:val="false"/>
                <w:color w:val="000000"/>
                <w:sz w:val="20"/>
              </w:rPr>
              <w:t>ста-</w:t>
            </w:r>
            <w:r>
              <w:br/>
            </w:r>
            <w:r>
              <w:rPr>
                <w:rFonts w:ascii="Times New Roman"/>
                <w:b w:val="false"/>
                <w:i w:val="false"/>
                <w:color w:val="000000"/>
                <w:sz w:val="20"/>
              </w:rPr>
              <w:t>
</w:t>
            </w:r>
            <w:r>
              <w:rPr>
                <w:rFonts w:ascii="Times New Roman"/>
                <w:b w:val="false"/>
                <w:i w:val="false"/>
                <w:color w:val="000000"/>
                <w:sz w:val="20"/>
              </w:rPr>
              <w:t>бильный</w:t>
            </w:r>
            <w:r>
              <w:br/>
            </w:r>
            <w:r>
              <w:rPr>
                <w:rFonts w:ascii="Times New Roman"/>
                <w:b w:val="false"/>
                <w:i w:val="false"/>
                <w:color w:val="000000"/>
                <w:sz w:val="20"/>
              </w:rPr>
              <w:t>
</w:t>
            </w:r>
            <w:r>
              <w:rPr>
                <w:rFonts w:ascii="Times New Roman"/>
                <w:b w:val="false"/>
                <w:i w:val="false"/>
                <w:color w:val="000000"/>
                <w:sz w:val="20"/>
              </w:rPr>
              <w:t>кальции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22" w:id="114"/>
    <w:p>
      <w:pPr>
        <w:spacing w:after="0"/>
        <w:ind w:left="0"/>
        <w:jc w:val="both"/>
      </w:pPr>
      <w:r>
        <w:rPr>
          <w:rFonts w:ascii="Times New Roman"/>
          <w:b w:val="false"/>
          <w:i w:val="false"/>
          <w:color w:val="000000"/>
          <w:sz w:val="28"/>
        </w:rPr>
        <w:t>
    </w:t>
      </w:r>
      <w:r>
        <w:rPr>
          <w:rFonts w:ascii="Times New Roman"/>
          <w:b/>
          <w:i w:val="false"/>
          <w:color w:val="000000"/>
          <w:sz w:val="28"/>
        </w:rPr>
        <w:t>23) зерттеуге келген биологиялық материалды тіркеу журналы/</w:t>
      </w:r>
      <w:r>
        <w:br/>
      </w:r>
      <w:r>
        <w:rPr>
          <w:rFonts w:ascii="Times New Roman"/>
          <w:b w:val="false"/>
          <w:i w:val="false"/>
          <w:color w:val="000000"/>
          <w:sz w:val="28"/>
        </w:rPr>
        <w:t>
   </w:t>
      </w:r>
      <w:r>
        <w:rPr>
          <w:rFonts w:ascii="Times New Roman"/>
          <w:b/>
          <w:i w:val="false"/>
          <w:color w:val="000000"/>
          <w:sz w:val="28"/>
        </w:rPr>
        <w:t>23) журнал регистрации поступившего биологического материала</w:t>
      </w:r>
      <w:r>
        <w:br/>
      </w:r>
      <w:r>
        <w:rPr>
          <w:rFonts w:ascii="Times New Roman"/>
          <w:b w:val="false"/>
          <w:i w:val="false"/>
          <w:color w:val="000000"/>
          <w:sz w:val="28"/>
        </w:rPr>
        <w:t>
                          </w:t>
      </w:r>
      <w:r>
        <w:rPr>
          <w:rFonts w:ascii="Times New Roman"/>
          <w:b/>
          <w:i w:val="false"/>
          <w:color w:val="000000"/>
          <w:sz w:val="28"/>
        </w:rPr>
        <w:t>для исследований</w:t>
      </w:r>
      <w:r>
        <w:br/>
      </w:r>
      <w:r>
        <w:rPr>
          <w:rFonts w:ascii="Times New Roman"/>
          <w:b w:val="false"/>
          <w:i w:val="false"/>
          <w:color w:val="000000"/>
          <w:sz w:val="28"/>
        </w:rPr>
        <w:t>
           (ветесеп, № 23-вет нысан/ветучет, форма № 23-вет)</w:t>
      </w:r>
    </w:p>
    <w:bookmarkEnd w:id="114"/>
    <w:bookmarkStart w:name="z323" w:id="115"/>
    <w:p>
      <w:pPr>
        <w:spacing w:after="0"/>
        <w:ind w:left="0"/>
        <w:jc w:val="both"/>
      </w:pPr>
      <w:r>
        <w:rPr>
          <w:rFonts w:ascii="Times New Roman"/>
          <w:b w:val="false"/>
          <w:i w:val="false"/>
          <w:color w:val="000000"/>
          <w:sz w:val="28"/>
        </w:rPr>
        <w:t>
(Жұп беті/четная сторона)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2171"/>
        <w:gridCol w:w="1977"/>
        <w:gridCol w:w="1287"/>
        <w:gridCol w:w="2668"/>
        <w:gridCol w:w="2301"/>
        <w:gridCol w:w="2130"/>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 п/п и</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Дата, время</w:t>
            </w:r>
            <w:r>
              <w:br/>
            </w:r>
            <w:r>
              <w:rPr>
                <w:rFonts w:ascii="Times New Roman"/>
                <w:b w:val="false"/>
                <w:i w:val="false"/>
                <w:color w:val="000000"/>
                <w:sz w:val="20"/>
              </w:rPr>
              <w:t>
</w:t>
            </w:r>
            <w:r>
              <w:rPr>
                <w:rFonts w:ascii="Times New Roman"/>
                <w:b w:val="false"/>
                <w:i w:val="false"/>
                <w:color w:val="000000"/>
                <w:sz w:val="20"/>
              </w:rPr>
              <w:t>поступления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Серіктесті-</w:t>
            </w:r>
            <w:r>
              <w:br/>
            </w:r>
            <w:r>
              <w:rPr>
                <w:rFonts w:ascii="Times New Roman"/>
                <w:b w:val="false"/>
                <w:i w:val="false"/>
                <w:color w:val="000000"/>
                <w:sz w:val="20"/>
              </w:rPr>
              <w:t>
</w:t>
            </w:r>
            <w:r>
              <w:rPr>
                <w:rFonts w:ascii="Times New Roman"/>
                <w:b w:val="false"/>
                <w:i w:val="false"/>
                <w:color w:val="000000"/>
                <w:sz w:val="20"/>
              </w:rPr>
              <w:t>рілген</w:t>
            </w:r>
            <w:r>
              <w:br/>
            </w:r>
            <w:r>
              <w:rPr>
                <w:rFonts w:ascii="Times New Roman"/>
                <w:b w:val="false"/>
                <w:i w:val="false"/>
                <w:color w:val="000000"/>
                <w:sz w:val="20"/>
              </w:rPr>
              <w:t>
</w:t>
            </w:r>
            <w:r>
              <w:rPr>
                <w:rFonts w:ascii="Times New Roman"/>
                <w:b w:val="false"/>
                <w:i w:val="false"/>
                <w:color w:val="000000"/>
                <w:sz w:val="20"/>
              </w:rPr>
              <w:t>құжаттар, айы, күні,/</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дительный</w:t>
            </w:r>
            <w:r>
              <w:br/>
            </w:r>
            <w:r>
              <w:rPr>
                <w:rFonts w:ascii="Times New Roman"/>
                <w:b w:val="false"/>
                <w:i w:val="false"/>
                <w:color w:val="000000"/>
                <w:sz w:val="20"/>
              </w:rPr>
              <w:t>
</w:t>
            </w:r>
            <w:r>
              <w:rPr>
                <w:rFonts w:ascii="Times New Roman"/>
                <w:b w:val="false"/>
                <w:i w:val="false"/>
                <w:color w:val="000000"/>
                <w:sz w:val="20"/>
              </w:rPr>
              <w:t>документ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w:t>
            </w:r>
            <w:r>
              <w:br/>
            </w:r>
            <w:r>
              <w:rPr>
                <w:rFonts w:ascii="Times New Roman"/>
                <w:b w:val="false"/>
                <w:i w:val="false"/>
                <w:color w:val="000000"/>
                <w:sz w:val="20"/>
              </w:rPr>
              <w:t>
</w:t>
            </w:r>
            <w:r>
              <w:rPr>
                <w:rFonts w:ascii="Times New Roman"/>
                <w:b w:val="false"/>
                <w:i w:val="false"/>
                <w:color w:val="000000"/>
                <w:sz w:val="20"/>
              </w:rPr>
              <w:t>байлау/</w:t>
            </w:r>
            <w:r>
              <w:br/>
            </w:r>
            <w:r>
              <w:rPr>
                <w:rFonts w:ascii="Times New Roman"/>
                <w:b w:val="false"/>
                <w:i w:val="false"/>
                <w:color w:val="000000"/>
                <w:sz w:val="20"/>
              </w:rPr>
              <w:t>
</w:t>
            </w:r>
            <w:r>
              <w:rPr>
                <w:rFonts w:ascii="Times New Roman"/>
                <w:b w:val="false"/>
                <w:i w:val="false"/>
                <w:color w:val="000000"/>
                <w:sz w:val="20"/>
              </w:rPr>
              <w:t>Тара</w:t>
            </w:r>
            <w:r>
              <w:br/>
            </w:r>
            <w:r>
              <w:rPr>
                <w:rFonts w:ascii="Times New Roman"/>
                <w:b w:val="false"/>
                <w:i w:val="false"/>
                <w:color w:val="000000"/>
                <w:sz w:val="20"/>
              </w:rPr>
              <w:t>
</w:t>
            </w:r>
            <w:r>
              <w:rPr>
                <w:rFonts w:ascii="Times New Roman"/>
                <w:b w:val="false"/>
                <w:i w:val="false"/>
                <w:color w:val="000000"/>
                <w:sz w:val="20"/>
              </w:rPr>
              <w:t>упа-</w:t>
            </w:r>
            <w:r>
              <w:br/>
            </w:r>
            <w:r>
              <w:rPr>
                <w:rFonts w:ascii="Times New Roman"/>
                <w:b w:val="false"/>
                <w:i w:val="false"/>
                <w:color w:val="000000"/>
                <w:sz w:val="20"/>
              </w:rPr>
              <w:t>
</w:t>
            </w:r>
            <w:r>
              <w:rPr>
                <w:rFonts w:ascii="Times New Roman"/>
                <w:b w:val="false"/>
                <w:i w:val="false"/>
                <w:color w:val="000000"/>
                <w:sz w:val="20"/>
              </w:rPr>
              <w:t>ковка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Пломбының,</w:t>
            </w:r>
            <w:r>
              <w:br/>
            </w:r>
            <w:r>
              <w:rPr>
                <w:rFonts w:ascii="Times New Roman"/>
                <w:b w:val="false"/>
                <w:i w:val="false"/>
                <w:color w:val="000000"/>
                <w:sz w:val="20"/>
              </w:rPr>
              <w:t>
</w:t>
            </w:r>
            <w:r>
              <w:rPr>
                <w:rFonts w:ascii="Times New Roman"/>
                <w:b w:val="false"/>
                <w:i w:val="false"/>
                <w:color w:val="000000"/>
                <w:sz w:val="20"/>
              </w:rPr>
              <w:t>мөрдің,</w:t>
            </w:r>
            <w:r>
              <w:br/>
            </w:r>
            <w:r>
              <w:rPr>
                <w:rFonts w:ascii="Times New Roman"/>
                <w:b w:val="false"/>
                <w:i w:val="false"/>
                <w:color w:val="000000"/>
                <w:sz w:val="20"/>
              </w:rPr>
              <w:t>
</w:t>
            </w:r>
            <w:r>
              <w:rPr>
                <w:rFonts w:ascii="Times New Roman"/>
                <w:b w:val="false"/>
                <w:i w:val="false"/>
                <w:color w:val="000000"/>
                <w:sz w:val="20"/>
              </w:rPr>
              <w:t>этикетканың</w:t>
            </w:r>
            <w:r>
              <w:br/>
            </w:r>
            <w:r>
              <w:rPr>
                <w:rFonts w:ascii="Times New Roman"/>
                <w:b w:val="false"/>
                <w:i w:val="false"/>
                <w:color w:val="000000"/>
                <w:sz w:val="20"/>
              </w:rPr>
              <w:t>
</w:t>
            </w:r>
            <w:r>
              <w:rPr>
                <w:rFonts w:ascii="Times New Roman"/>
                <w:b w:val="false"/>
                <w:i w:val="false"/>
                <w:color w:val="000000"/>
                <w:sz w:val="20"/>
              </w:rPr>
              <w:t>болуы/Наличие</w:t>
            </w:r>
            <w:r>
              <w:br/>
            </w:r>
            <w:r>
              <w:rPr>
                <w:rFonts w:ascii="Times New Roman"/>
                <w:b w:val="false"/>
                <w:i w:val="false"/>
                <w:color w:val="000000"/>
                <w:sz w:val="20"/>
              </w:rPr>
              <w:t>
</w:t>
            </w:r>
            <w:r>
              <w:rPr>
                <w:rFonts w:ascii="Times New Roman"/>
                <w:b w:val="false"/>
                <w:i w:val="false"/>
                <w:color w:val="000000"/>
                <w:sz w:val="20"/>
              </w:rPr>
              <w:t>пломб, печатей,</w:t>
            </w:r>
            <w:r>
              <w:br/>
            </w:r>
            <w:r>
              <w:rPr>
                <w:rFonts w:ascii="Times New Roman"/>
                <w:b w:val="false"/>
                <w:i w:val="false"/>
                <w:color w:val="000000"/>
                <w:sz w:val="20"/>
              </w:rPr>
              <w:t>
</w:t>
            </w:r>
            <w:r>
              <w:rPr>
                <w:rFonts w:ascii="Times New Roman"/>
                <w:b w:val="false"/>
                <w:i w:val="false"/>
                <w:color w:val="000000"/>
                <w:sz w:val="20"/>
              </w:rPr>
              <w:t>этикетки.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проба алу,</w:t>
            </w:r>
            <w:r>
              <w:br/>
            </w:r>
            <w:r>
              <w:rPr>
                <w:rFonts w:ascii="Times New Roman"/>
                <w:b w:val="false"/>
                <w:i w:val="false"/>
                <w:color w:val="000000"/>
                <w:sz w:val="20"/>
              </w:rPr>
              <w:t>
</w:t>
            </w:r>
            <w:r>
              <w:rPr>
                <w:rFonts w:ascii="Times New Roman"/>
                <w:b w:val="false"/>
                <w:i w:val="false"/>
                <w:color w:val="000000"/>
                <w:sz w:val="20"/>
              </w:rPr>
              <w:t>Кім жеткізді/</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отбора проб,</w:t>
            </w:r>
            <w:r>
              <w:br/>
            </w:r>
            <w:r>
              <w:rPr>
                <w:rFonts w:ascii="Times New Roman"/>
                <w:b w:val="false"/>
                <w:i w:val="false"/>
                <w:color w:val="000000"/>
                <w:sz w:val="20"/>
              </w:rPr>
              <w:t>
</w:t>
            </w:r>
            <w:r>
              <w:rPr>
                <w:rFonts w:ascii="Times New Roman"/>
                <w:b w:val="false"/>
                <w:i w:val="false"/>
                <w:color w:val="000000"/>
                <w:sz w:val="20"/>
              </w:rPr>
              <w:t>Кто доставил</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Зерттханаға</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Направлено в</w:t>
            </w:r>
            <w:r>
              <w:br/>
            </w:r>
            <w:r>
              <w:rPr>
                <w:rFonts w:ascii="Times New Roman"/>
                <w:b w:val="false"/>
                <w:i w:val="false"/>
                <w:color w:val="000000"/>
                <w:sz w:val="20"/>
              </w:rPr>
              <w:t>
</w:t>
            </w:r>
            <w:r>
              <w:rPr>
                <w:rFonts w:ascii="Times New Roman"/>
                <w:b w:val="false"/>
                <w:i w:val="false"/>
                <w:color w:val="000000"/>
                <w:sz w:val="20"/>
              </w:rPr>
              <w:t>лабораторию</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24" w:id="116"/>
    <w:p>
      <w:pPr>
        <w:spacing w:after="0"/>
        <w:ind w:left="0"/>
        <w:jc w:val="both"/>
      </w:pPr>
      <w:r>
        <w:rPr>
          <w:rFonts w:ascii="Times New Roman"/>
          <w:b w:val="false"/>
          <w:i w:val="false"/>
          <w:color w:val="000000"/>
          <w:sz w:val="28"/>
        </w:rPr>
        <w:t>
(Тақ беті/Нечетная страница)</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293"/>
        <w:gridCol w:w="1893"/>
        <w:gridCol w:w="1973"/>
        <w:gridCol w:w="2253"/>
        <w:gridCol w:w="2293"/>
      </w:tblGrid>
      <w:tr>
        <w:trPr>
          <w:trHeight w:val="10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орындаған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w:t>
            </w:r>
            <w:r>
              <w:br/>
            </w:r>
            <w:r>
              <w:rPr>
                <w:rFonts w:ascii="Times New Roman"/>
                <w:b w:val="false"/>
                <w:i w:val="false"/>
                <w:color w:val="000000"/>
                <w:sz w:val="20"/>
              </w:rPr>
              <w:t>
</w:t>
            </w:r>
            <w:r>
              <w:rPr>
                <w:rFonts w:ascii="Times New Roman"/>
                <w:b w:val="false"/>
                <w:i w:val="false"/>
                <w:color w:val="000000"/>
                <w:sz w:val="20"/>
              </w:rPr>
              <w:t>маның №,</w:t>
            </w:r>
            <w:r>
              <w:br/>
            </w:r>
            <w:r>
              <w:rPr>
                <w:rFonts w:ascii="Times New Roman"/>
                <w:b w:val="false"/>
                <w:i w:val="false"/>
                <w:color w:val="000000"/>
                <w:sz w:val="20"/>
              </w:rPr>
              <w:t>
</w:t>
            </w:r>
            <w:r>
              <w:rPr>
                <w:rFonts w:ascii="Times New Roman"/>
                <w:b w:val="false"/>
                <w:i w:val="false"/>
                <w:color w:val="000000"/>
                <w:sz w:val="20"/>
              </w:rPr>
              <w:t>күні/№ акта</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дата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жұмыстарына</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адамның аты</w:t>
            </w:r>
            <w:r>
              <w:br/>
            </w:r>
            <w:r>
              <w:rPr>
                <w:rFonts w:ascii="Times New Roman"/>
                <w:b w:val="false"/>
                <w:i w:val="false"/>
                <w:color w:val="000000"/>
                <w:sz w:val="20"/>
              </w:rPr>
              <w:t>
</w:t>
            </w:r>
            <w:r>
              <w:rPr>
                <w:rFonts w:ascii="Times New Roman"/>
                <w:b w:val="false"/>
                <w:i w:val="false"/>
                <w:color w:val="000000"/>
                <w:sz w:val="20"/>
              </w:rPr>
              <w:t>жөні/Ф.И.О.</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за ис-</w:t>
            </w:r>
            <w:r>
              <w:br/>
            </w:r>
            <w:r>
              <w:rPr>
                <w:rFonts w:ascii="Times New Roman"/>
                <w:b w:val="false"/>
                <w:i w:val="false"/>
                <w:color w:val="000000"/>
                <w:sz w:val="20"/>
              </w:rPr>
              <w:t>
</w:t>
            </w:r>
            <w:r>
              <w:rPr>
                <w:rFonts w:ascii="Times New Roman"/>
                <w:b w:val="false"/>
                <w:i w:val="false"/>
                <w:color w:val="000000"/>
                <w:sz w:val="20"/>
              </w:rPr>
              <w:t>следование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уничтожил</w:t>
            </w:r>
          </w:p>
        </w:tc>
      </w:tr>
      <w:tr>
        <w:trPr>
          <w:trHeight w:val="36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25" w:id="117"/>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3 графада серіктестілген құжаттың нөмері, жіберушінің аты-жөні, мекен жайы, телефон номері жазылады/В графе 3 записывается № сопроводительного документа, отправитель Ф.И.О., адрес отправителя, номер телефона.</w:t>
      </w:r>
      <w:r>
        <w:br/>
      </w:r>
      <w:r>
        <w:rPr>
          <w:rFonts w:ascii="Times New Roman"/>
          <w:b w:val="false"/>
          <w:i w:val="false"/>
          <w:color w:val="000000"/>
          <w:sz w:val="28"/>
        </w:rPr>
        <w:t>
</w:t>
      </w:r>
      <w:r>
        <w:rPr>
          <w:rFonts w:ascii="Times New Roman"/>
          <w:b w:val="false"/>
          <w:i w:val="false"/>
          <w:color w:val="000000"/>
          <w:sz w:val="28"/>
        </w:rPr>
        <w:t>
      2. 4 графада биологиялық материал оралған деп жазылады/В графе № 4 записывается, во что упакован биологический материал.</w:t>
      </w:r>
      <w:r>
        <w:br/>
      </w:r>
      <w:r>
        <w:rPr>
          <w:rFonts w:ascii="Times New Roman"/>
          <w:b w:val="false"/>
          <w:i w:val="false"/>
          <w:color w:val="000000"/>
          <w:sz w:val="28"/>
        </w:rPr>
        <w:t>
</w:t>
      </w:r>
      <w:r>
        <w:rPr>
          <w:rFonts w:ascii="Times New Roman"/>
          <w:b w:val="false"/>
          <w:i w:val="false"/>
          <w:color w:val="000000"/>
          <w:sz w:val="28"/>
        </w:rPr>
        <w:t>
      3. № 5 бағанда ораманың сәйкес келуі немесе сәйкес келмеуі, пломбаның, алған күні және орнымен биоматериал туралы ақпараты бар заттаңбаның болуы жазылады (сәйкес келуі/сәйкес келмеуі сөзбен)/В графе № 5 записывается соответствие или несоответствие упаковки, наличие пломб, этикетки с информацией о биоматериале с датой и местом изъятия. (Словами соответствует/не соответствует).</w:t>
      </w:r>
      <w:r>
        <w:br/>
      </w:r>
      <w:r>
        <w:rPr>
          <w:rFonts w:ascii="Times New Roman"/>
          <w:b w:val="false"/>
          <w:i w:val="false"/>
          <w:color w:val="000000"/>
          <w:sz w:val="28"/>
        </w:rPr>
        <w:t>
</w:t>
      </w:r>
      <w:r>
        <w:rPr>
          <w:rFonts w:ascii="Times New Roman"/>
          <w:b w:val="false"/>
          <w:i w:val="false"/>
          <w:color w:val="000000"/>
          <w:sz w:val="28"/>
        </w:rPr>
        <w:t>
      4. № 6 бағанда биоматериалдардың, сынамалардың сынама алудың белгіленген әдістеріне сәйкес келуі немесе сәйкес келмеуі жазылады (сәйкес келуі/сәйкес келмеуі сөзбен)/В графе № 6 записывается соответствие или не соответствие биоматериала, проб установленным методом отбора проб. (Словами соответствует/не соответствует).</w:t>
      </w:r>
      <w:r>
        <w:br/>
      </w:r>
      <w:r>
        <w:rPr>
          <w:rFonts w:ascii="Times New Roman"/>
          <w:b w:val="false"/>
          <w:i w:val="false"/>
          <w:color w:val="000000"/>
          <w:sz w:val="28"/>
        </w:rPr>
        <w:t>
</w:t>
      </w:r>
      <w:r>
        <w:rPr>
          <w:rFonts w:ascii="Times New Roman"/>
          <w:b w:val="false"/>
          <w:i w:val="false"/>
          <w:color w:val="000000"/>
          <w:sz w:val="28"/>
        </w:rPr>
        <w:t>
      5. № 7 бағанда зерттеу үшін қандай зерханаға жолданғаны көрсетіледі, бірнеше зертханаға жолданған жағдайларда зертханалар № 1, 2, 3... реті бойынша нөмірленеді;/В графе № 7 указывается, в какую лабораторию направленно для исследований, в случаях направления, в несколько лаборатории, лаборатории нумеруются по порядку № 1, 2, 3....</w:t>
      </w:r>
      <w:r>
        <w:br/>
      </w:r>
      <w:r>
        <w:rPr>
          <w:rFonts w:ascii="Times New Roman"/>
          <w:b w:val="false"/>
          <w:i w:val="false"/>
          <w:color w:val="000000"/>
          <w:sz w:val="28"/>
        </w:rPr>
        <w:t>
</w:t>
      </w:r>
      <w:r>
        <w:rPr>
          <w:rFonts w:ascii="Times New Roman"/>
          <w:b w:val="false"/>
          <w:i w:val="false"/>
          <w:color w:val="000000"/>
          <w:sz w:val="28"/>
        </w:rPr>
        <w:t>
      6. № 8 бағанда биоматериалы бар ыдысты, ораманы, контейнерді ашқан адамның Т.А.Ә., лауазымы жазылады./В графе № 8 записывается Ф.И.О., должность лица открывающего тару, упаковку, контейнер с биоматериалом.</w:t>
      </w:r>
      <w:r>
        <w:br/>
      </w:r>
      <w:r>
        <w:rPr>
          <w:rFonts w:ascii="Times New Roman"/>
          <w:b w:val="false"/>
          <w:i w:val="false"/>
          <w:color w:val="000000"/>
          <w:sz w:val="28"/>
        </w:rPr>
        <w:t>
</w:t>
      </w:r>
      <w:r>
        <w:rPr>
          <w:rFonts w:ascii="Times New Roman"/>
          <w:b w:val="false"/>
          <w:i w:val="false"/>
          <w:color w:val="000000"/>
          <w:sz w:val="28"/>
        </w:rPr>
        <w:t>
      7. № 9 бағанда бірліктердің салмағын және санын көрсетіп биоматериалдың атауын жазады./В графе № 9 записывается наименование биоматериала, с указанием массы и количества единиц.</w:t>
      </w:r>
      <w:r>
        <w:br/>
      </w:r>
      <w:r>
        <w:rPr>
          <w:rFonts w:ascii="Times New Roman"/>
          <w:b w:val="false"/>
          <w:i w:val="false"/>
          <w:color w:val="000000"/>
          <w:sz w:val="28"/>
        </w:rPr>
        <w:t>
</w:t>
      </w:r>
      <w:r>
        <w:rPr>
          <w:rFonts w:ascii="Times New Roman"/>
          <w:b w:val="false"/>
          <w:i w:val="false"/>
          <w:color w:val="000000"/>
          <w:sz w:val="28"/>
        </w:rPr>
        <w:t>
      8. № 10 бағанда расталды/расталған жоқ сөздерімен зерттеу нәтижелері жазылады./В графе № 10 записывается результат исследования словами подтверждено/неподтвержденное.</w:t>
      </w:r>
      <w:r>
        <w:br/>
      </w:r>
      <w:r>
        <w:rPr>
          <w:rFonts w:ascii="Times New Roman"/>
          <w:b w:val="false"/>
          <w:i w:val="false"/>
          <w:color w:val="000000"/>
          <w:sz w:val="28"/>
        </w:rPr>
        <w:t>
</w:t>
      </w:r>
      <w:r>
        <w:rPr>
          <w:rFonts w:ascii="Times New Roman"/>
          <w:b w:val="false"/>
          <w:i w:val="false"/>
          <w:color w:val="000000"/>
          <w:sz w:val="28"/>
        </w:rPr>
        <w:t>
      9. № 11 бағанда Сараптама актісінің нөмірі жазылады./В графе № 11 записывается Номер акта экспертизы.</w:t>
      </w:r>
      <w:r>
        <w:br/>
      </w:r>
      <w:r>
        <w:rPr>
          <w:rFonts w:ascii="Times New Roman"/>
          <w:b w:val="false"/>
          <w:i w:val="false"/>
          <w:color w:val="000000"/>
          <w:sz w:val="28"/>
        </w:rPr>
        <w:t>
</w:t>
      </w:r>
      <w:r>
        <w:rPr>
          <w:rFonts w:ascii="Times New Roman"/>
          <w:b w:val="false"/>
          <w:i w:val="false"/>
          <w:color w:val="000000"/>
          <w:sz w:val="28"/>
        </w:rPr>
        <w:t>
      10. № 12 бағанда осы биоматериалдың жүргізілген зерттеулері бойынша барлық ақпарат, сараптама актілері, хаттамалар, фотолар, бейнежазба, аудиожазба және басқасы жиналатын "зерттеу бойынша іс" нөмірі жазылады./В графе № 12 записывается номер "дело по исследованию" куда собирается вся информация по проводимым исследованиям данного биоматериала, акты экспертизы, протокола, фото, видео, аудио, и др.</w:t>
      </w:r>
      <w:r>
        <w:br/>
      </w:r>
      <w:r>
        <w:rPr>
          <w:rFonts w:ascii="Times New Roman"/>
          <w:b w:val="false"/>
          <w:i w:val="false"/>
          <w:color w:val="000000"/>
          <w:sz w:val="28"/>
        </w:rPr>
        <w:t>
</w:t>
      </w:r>
      <w:r>
        <w:rPr>
          <w:rFonts w:ascii="Times New Roman"/>
          <w:b w:val="false"/>
          <w:i w:val="false"/>
          <w:color w:val="000000"/>
          <w:sz w:val="28"/>
        </w:rPr>
        <w:t>
      11. № 13 бағанда биоматериалдың жойылған күні және уақыты, жоюға жауапты маманның Т.А.Ә. және қолы жазылады./В графе № 13 записывается дата и время уничтожения биоматериала, Ф.И.О. и роспись специалиста ответственного за уничтожение.</w:t>
      </w:r>
    </w:p>
    <w:bookmarkEnd w:id="117"/>
    <w:bookmarkStart w:name="z337" w:id="118"/>
    <w:p>
      <w:pPr>
        <w:spacing w:after="0"/>
        <w:ind w:left="0"/>
        <w:jc w:val="both"/>
      </w:pPr>
      <w:r>
        <w:rPr>
          <w:rFonts w:ascii="Times New Roman"/>
          <w:b w:val="false"/>
          <w:i w:val="false"/>
          <w:color w:val="000000"/>
          <w:sz w:val="28"/>
        </w:rPr>
        <w:t>
       </w:t>
      </w:r>
      <w:r>
        <w:rPr>
          <w:rFonts w:ascii="Times New Roman"/>
          <w:b/>
          <w:i w:val="false"/>
          <w:color w:val="000000"/>
          <w:sz w:val="28"/>
        </w:rPr>
        <w:t>24) келіп түскен микроорганизмдердің ветеринарияда</w:t>
      </w:r>
      <w:r>
        <w:br/>
      </w:r>
      <w:r>
        <w:rPr>
          <w:rFonts w:ascii="Times New Roman"/>
          <w:b w:val="false"/>
          <w:i w:val="false"/>
          <w:color w:val="000000"/>
          <w:sz w:val="28"/>
        </w:rPr>
        <w:t>
      </w:t>
      </w:r>
      <w:r>
        <w:rPr>
          <w:rFonts w:ascii="Times New Roman"/>
          <w:b/>
          <w:i w:val="false"/>
          <w:color w:val="000000"/>
          <w:sz w:val="28"/>
        </w:rPr>
        <w:t>пайдаланылатын штаммдарын тіркеу журналы/24) журнал</w:t>
      </w:r>
      <w:r>
        <w:br/>
      </w:r>
      <w:r>
        <w:rPr>
          <w:rFonts w:ascii="Times New Roman"/>
          <w:b w:val="false"/>
          <w:i w:val="false"/>
          <w:color w:val="000000"/>
          <w:sz w:val="28"/>
        </w:rPr>
        <w:t>
   </w:t>
      </w:r>
      <w:r>
        <w:rPr>
          <w:rFonts w:ascii="Times New Roman"/>
          <w:b/>
          <w:i w:val="false"/>
          <w:color w:val="000000"/>
          <w:sz w:val="28"/>
        </w:rPr>
        <w:t>регистрации поступивших штаммов микроорганизмов используемых</w:t>
      </w:r>
      <w:r>
        <w:br/>
      </w:r>
      <w:r>
        <w:rPr>
          <w:rFonts w:ascii="Times New Roman"/>
          <w:b w:val="false"/>
          <w:i w:val="false"/>
          <w:color w:val="000000"/>
          <w:sz w:val="28"/>
        </w:rPr>
        <w:t>
                           </w:t>
      </w:r>
      <w:r>
        <w:rPr>
          <w:rFonts w:ascii="Times New Roman"/>
          <w:b/>
          <w:i w:val="false"/>
          <w:color w:val="000000"/>
          <w:sz w:val="28"/>
        </w:rPr>
        <w:t>в ветеринарии</w:t>
      </w:r>
      <w:r>
        <w:br/>
      </w:r>
      <w:r>
        <w:rPr>
          <w:rFonts w:ascii="Times New Roman"/>
          <w:b w:val="false"/>
          <w:i w:val="false"/>
          <w:color w:val="000000"/>
          <w:sz w:val="28"/>
        </w:rPr>
        <w:t>
           (ветесеп, № 24-вет нысан/ветучет, форма № 24-вет)</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50"/>
        <w:gridCol w:w="1525"/>
        <w:gridCol w:w="1131"/>
        <w:gridCol w:w="1525"/>
        <w:gridCol w:w="2182"/>
        <w:gridCol w:w="1744"/>
        <w:gridCol w:w="1854"/>
        <w:gridCol w:w="1241"/>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 п/п и</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низмдер</w:t>
            </w:r>
            <w:r>
              <w:br/>
            </w:r>
            <w:r>
              <w:rPr>
                <w:rFonts w:ascii="Times New Roman"/>
                <w:b w:val="false"/>
                <w:i w:val="false"/>
                <w:color w:val="000000"/>
                <w:sz w:val="20"/>
              </w:rPr>
              <w:t>
</w:t>
            </w:r>
            <w:r>
              <w:rPr>
                <w:rFonts w:ascii="Times New Roman"/>
                <w:b w:val="false"/>
                <w:i w:val="false"/>
                <w:color w:val="000000"/>
                <w:sz w:val="20"/>
              </w:rPr>
              <w:t>штаммы-</w:t>
            </w:r>
            <w:r>
              <w:br/>
            </w:r>
            <w:r>
              <w:rPr>
                <w:rFonts w:ascii="Times New Roman"/>
                <w:b w:val="false"/>
                <w:i w:val="false"/>
                <w:color w:val="000000"/>
                <w:sz w:val="20"/>
              </w:rPr>
              <w:t>
</w:t>
            </w:r>
            <w:r>
              <w:rPr>
                <w:rFonts w:ascii="Times New Roman"/>
                <w:b w:val="false"/>
                <w:i w:val="false"/>
                <w:color w:val="000000"/>
                <w:sz w:val="20"/>
              </w:rPr>
              <w:t>ның аты/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низма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Кайдан</w:t>
            </w:r>
            <w:r>
              <w:br/>
            </w:r>
            <w:r>
              <w:rPr>
                <w:rFonts w:ascii="Times New Roman"/>
                <w:b w:val="false"/>
                <w:i w:val="false"/>
                <w:color w:val="000000"/>
                <w:sz w:val="20"/>
              </w:rPr>
              <w:t>
</w:t>
            </w: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түсті/</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и объем</w:t>
            </w:r>
            <w:r>
              <w:br/>
            </w:r>
            <w:r>
              <w:rPr>
                <w:rFonts w:ascii="Times New Roman"/>
                <w:b w:val="false"/>
                <w:i w:val="false"/>
                <w:color w:val="000000"/>
                <w:sz w:val="20"/>
              </w:rPr>
              <w:t>
</w:t>
            </w:r>
            <w:r>
              <w:rPr>
                <w:rFonts w:ascii="Times New Roman"/>
                <w:b w:val="false"/>
                <w:i w:val="false"/>
                <w:color w:val="000000"/>
                <w:sz w:val="20"/>
              </w:rPr>
              <w:t>биома-</w:t>
            </w:r>
            <w:r>
              <w:br/>
            </w:r>
            <w:r>
              <w:rPr>
                <w:rFonts w:ascii="Times New Roman"/>
                <w:b w:val="false"/>
                <w:i w:val="false"/>
                <w:color w:val="000000"/>
                <w:sz w:val="20"/>
              </w:rPr>
              <w:t>
</w:t>
            </w:r>
            <w:r>
              <w:rPr>
                <w:rFonts w:ascii="Times New Roman"/>
                <w:b w:val="false"/>
                <w:i w:val="false"/>
                <w:color w:val="000000"/>
                <w:sz w:val="20"/>
              </w:rPr>
              <w:t>териала,</w:t>
            </w:r>
            <w:r>
              <w:br/>
            </w:r>
            <w:r>
              <w:rPr>
                <w:rFonts w:ascii="Times New Roman"/>
                <w:b w:val="false"/>
                <w:i w:val="false"/>
                <w:color w:val="000000"/>
                <w:sz w:val="20"/>
              </w:rPr>
              <w:t>
</w:t>
            </w:r>
            <w:r>
              <w:rPr>
                <w:rFonts w:ascii="Times New Roman"/>
                <w:b w:val="false"/>
                <w:i w:val="false"/>
                <w:color w:val="000000"/>
                <w:sz w:val="20"/>
              </w:rPr>
              <w:t>состоя-</w:t>
            </w:r>
            <w:r>
              <w:br/>
            </w:r>
            <w:r>
              <w:rPr>
                <w:rFonts w:ascii="Times New Roman"/>
                <w:b w:val="false"/>
                <w:i w:val="false"/>
                <w:color w:val="000000"/>
                <w:sz w:val="20"/>
              </w:rPr>
              <w:t>
</w:t>
            </w:r>
            <w:r>
              <w:rPr>
                <w:rFonts w:ascii="Times New Roman"/>
                <w:b w:val="false"/>
                <w:i w:val="false"/>
                <w:color w:val="000000"/>
                <w:sz w:val="20"/>
              </w:rPr>
              <w:t>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алудың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рұқсаттама</w:t>
            </w:r>
            <w:r>
              <w:br/>
            </w:r>
            <w:r>
              <w:rPr>
                <w:rFonts w:ascii="Times New Roman"/>
                <w:b w:val="false"/>
                <w:i w:val="false"/>
                <w:color w:val="000000"/>
                <w:sz w:val="20"/>
              </w:rPr>
              <w:t>
</w:t>
            </w:r>
            <w:r>
              <w:rPr>
                <w:rFonts w:ascii="Times New Roman"/>
                <w:b w:val="false"/>
                <w:i w:val="false"/>
                <w:color w:val="000000"/>
                <w:sz w:val="20"/>
              </w:rPr>
              <w:t>№ және</w:t>
            </w:r>
            <w:r>
              <w:br/>
            </w:r>
            <w:r>
              <w:rPr>
                <w:rFonts w:ascii="Times New Roman"/>
                <w:b w:val="false"/>
                <w:i w:val="false"/>
                <w:color w:val="000000"/>
                <w:sz w:val="20"/>
              </w:rPr>
              <w:t>
</w:t>
            </w:r>
            <w:r>
              <w:rPr>
                <w:rFonts w:ascii="Times New Roman"/>
                <w:b w:val="false"/>
                <w:i w:val="false"/>
                <w:color w:val="000000"/>
                <w:sz w:val="20"/>
              </w:rPr>
              <w:t>протокол №/</w:t>
            </w:r>
            <w:r>
              <w:br/>
            </w:r>
            <w:r>
              <w:rPr>
                <w:rFonts w:ascii="Times New Roman"/>
                <w:b w:val="false"/>
                <w:i w:val="false"/>
                <w:color w:val="000000"/>
                <w:sz w:val="20"/>
              </w:rPr>
              <w:t>
</w:t>
            </w:r>
            <w:r>
              <w:rPr>
                <w:rFonts w:ascii="Times New Roman"/>
                <w:b w:val="false"/>
                <w:i w:val="false"/>
                <w:color w:val="000000"/>
                <w:sz w:val="20"/>
              </w:rPr>
              <w:t>Дата и цель</w:t>
            </w:r>
            <w:r>
              <w:br/>
            </w:r>
            <w:r>
              <w:rPr>
                <w:rFonts w:ascii="Times New Roman"/>
                <w:b w:val="false"/>
                <w:i w:val="false"/>
                <w:color w:val="000000"/>
                <w:sz w:val="20"/>
              </w:rPr>
              <w:t>
</w:t>
            </w:r>
            <w:r>
              <w:rPr>
                <w:rFonts w:ascii="Times New Roman"/>
                <w:b w:val="false"/>
                <w:i w:val="false"/>
                <w:color w:val="000000"/>
                <w:sz w:val="20"/>
              </w:rPr>
              <w:t>изъятия, №</w:t>
            </w:r>
            <w:r>
              <w:br/>
            </w:r>
            <w:r>
              <w:rPr>
                <w:rFonts w:ascii="Times New Roman"/>
                <w:b w:val="false"/>
                <w:i w:val="false"/>
                <w:color w:val="000000"/>
                <w:sz w:val="20"/>
              </w:rPr>
              <w:t>
</w:t>
            </w:r>
            <w:r>
              <w:rPr>
                <w:rFonts w:ascii="Times New Roman"/>
                <w:b w:val="false"/>
                <w:i w:val="false"/>
                <w:color w:val="000000"/>
                <w:sz w:val="20"/>
              </w:rPr>
              <w:t>разрешение и</w:t>
            </w:r>
            <w:r>
              <w:br/>
            </w:r>
            <w:r>
              <w:rPr>
                <w:rFonts w:ascii="Times New Roman"/>
                <w:b w:val="false"/>
                <w:i w:val="false"/>
                <w:color w:val="000000"/>
                <w:sz w:val="20"/>
              </w:rPr>
              <w:t>
</w:t>
            </w:r>
            <w:r>
              <w:rPr>
                <w:rFonts w:ascii="Times New Roman"/>
                <w:b w:val="false"/>
                <w:i w:val="false"/>
                <w:color w:val="000000"/>
                <w:sz w:val="20"/>
              </w:rPr>
              <w:t>№ протокола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теудің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аты жөні</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 ис-</w:t>
            </w:r>
            <w:r>
              <w:br/>
            </w:r>
            <w:r>
              <w:rPr>
                <w:rFonts w:ascii="Times New Roman"/>
                <w:b w:val="false"/>
                <w:i w:val="false"/>
                <w:color w:val="000000"/>
                <w:sz w:val="20"/>
              </w:rPr>
              <w:t>
</w:t>
            </w:r>
            <w:r>
              <w:rPr>
                <w:rFonts w:ascii="Times New Roman"/>
                <w:b w:val="false"/>
                <w:i w:val="false"/>
                <w:color w:val="000000"/>
                <w:sz w:val="20"/>
              </w:rPr>
              <w:t>полнителя</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38" w:id="119"/>
    <w:p>
      <w:pPr>
        <w:spacing w:after="0"/>
        <w:ind w:left="0"/>
        <w:jc w:val="both"/>
      </w:pPr>
      <w:r>
        <w:rPr>
          <w:rFonts w:ascii="Times New Roman"/>
          <w:b w:val="false"/>
          <w:i w:val="false"/>
          <w:color w:val="000000"/>
          <w:sz w:val="28"/>
        </w:rPr>
        <w:t>
   </w:t>
      </w:r>
      <w:r>
        <w:rPr>
          <w:rFonts w:ascii="Times New Roman"/>
          <w:b/>
          <w:i w:val="false"/>
          <w:color w:val="000000"/>
          <w:sz w:val="28"/>
        </w:rPr>
        <w:t>25) микроорганизм штаммдарының депондалған мәдениеттерін</w:t>
      </w:r>
      <w:r>
        <w:br/>
      </w:r>
      <w:r>
        <w:rPr>
          <w:rFonts w:ascii="Times New Roman"/>
          <w:b w:val="false"/>
          <w:i w:val="false"/>
          <w:color w:val="000000"/>
          <w:sz w:val="28"/>
        </w:rPr>
        <w:t>
     </w:t>
      </w:r>
      <w:r>
        <w:rPr>
          <w:rFonts w:ascii="Times New Roman"/>
          <w:b/>
          <w:i w:val="false"/>
          <w:color w:val="000000"/>
          <w:sz w:val="28"/>
        </w:rPr>
        <w:t>тіркеу журналы/25) журнал регистрации депонированных</w:t>
      </w:r>
      <w:r>
        <w:br/>
      </w:r>
      <w:r>
        <w:rPr>
          <w:rFonts w:ascii="Times New Roman"/>
          <w:b w:val="false"/>
          <w:i w:val="false"/>
          <w:color w:val="000000"/>
          <w:sz w:val="28"/>
        </w:rPr>
        <w:t>
                </w:t>
      </w:r>
      <w:r>
        <w:rPr>
          <w:rFonts w:ascii="Times New Roman"/>
          <w:b/>
          <w:i w:val="false"/>
          <w:color w:val="000000"/>
          <w:sz w:val="28"/>
        </w:rPr>
        <w:t>культур штаммов микроорганизмов</w:t>
      </w:r>
      <w:r>
        <w:br/>
      </w:r>
      <w:r>
        <w:rPr>
          <w:rFonts w:ascii="Times New Roman"/>
          <w:b w:val="false"/>
          <w:i w:val="false"/>
          <w:color w:val="000000"/>
          <w:sz w:val="28"/>
        </w:rPr>
        <w:t>
         (ветесеп, № 25-вет нысан/ветучет, форма № 25-вет)</w:t>
      </w:r>
    </w:p>
    <w:bookmarkEnd w:id="119"/>
    <w:bookmarkStart w:name="z339" w:id="120"/>
    <w:p>
      <w:pPr>
        <w:spacing w:after="0"/>
        <w:ind w:left="0"/>
        <w:jc w:val="both"/>
      </w:pPr>
      <w:r>
        <w:rPr>
          <w:rFonts w:ascii="Times New Roman"/>
          <w:b w:val="false"/>
          <w:i w:val="false"/>
          <w:color w:val="000000"/>
          <w:sz w:val="28"/>
        </w:rPr>
        <w:t>
(Жұп беті/четная сторона)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278"/>
        <w:gridCol w:w="1674"/>
        <w:gridCol w:w="2321"/>
        <w:gridCol w:w="1933"/>
        <w:gridCol w:w="2407"/>
        <w:gridCol w:w="266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өтініштің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ходатайства о</w:t>
            </w:r>
            <w:r>
              <w:br/>
            </w:r>
            <w:r>
              <w:rPr>
                <w:rFonts w:ascii="Times New Roman"/>
                <w:b w:val="false"/>
                <w:i w:val="false"/>
                <w:color w:val="000000"/>
                <w:sz w:val="20"/>
              </w:rPr>
              <w:t>
</w:t>
            </w:r>
            <w:r>
              <w:rPr>
                <w:rFonts w:ascii="Times New Roman"/>
                <w:b w:val="false"/>
                <w:i w:val="false"/>
                <w:color w:val="000000"/>
                <w:sz w:val="20"/>
              </w:rPr>
              <w:t>депонировании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Автордың</w:t>
            </w:r>
            <w:r>
              <w:br/>
            </w:r>
            <w:r>
              <w:rPr>
                <w:rFonts w:ascii="Times New Roman"/>
                <w:b w:val="false"/>
                <w:i w:val="false"/>
                <w:color w:val="000000"/>
                <w:sz w:val="20"/>
              </w:rPr>
              <w:t>
</w:t>
            </w:r>
            <w:r>
              <w:rPr>
                <w:rFonts w:ascii="Times New Roman"/>
                <w:b w:val="false"/>
                <w:i w:val="false"/>
                <w:color w:val="000000"/>
                <w:sz w:val="20"/>
              </w:rPr>
              <w:t>аты-жөні/</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автора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w:t>
            </w:r>
            <w:r>
              <w:br/>
            </w:r>
            <w:r>
              <w:rPr>
                <w:rFonts w:ascii="Times New Roman"/>
                <w:b w:val="false"/>
                <w:i w:val="false"/>
                <w:color w:val="000000"/>
                <w:sz w:val="20"/>
              </w:rPr>
              <w:t>
</w:t>
            </w:r>
            <w:r>
              <w:rPr>
                <w:rFonts w:ascii="Times New Roman"/>
                <w:b w:val="false"/>
                <w:i w:val="false"/>
                <w:color w:val="000000"/>
                <w:sz w:val="20"/>
              </w:rPr>
              <w:t>рұқсатымен</w:t>
            </w:r>
            <w:r>
              <w:br/>
            </w:r>
            <w:r>
              <w:rPr>
                <w:rFonts w:ascii="Times New Roman"/>
                <w:b w:val="false"/>
                <w:i w:val="false"/>
                <w:color w:val="000000"/>
                <w:sz w:val="20"/>
              </w:rPr>
              <w:t>
</w:t>
            </w:r>
            <w:r>
              <w:rPr>
                <w:rFonts w:ascii="Times New Roman"/>
                <w:b w:val="false"/>
                <w:i w:val="false"/>
                <w:color w:val="000000"/>
                <w:sz w:val="20"/>
              </w:rPr>
              <w:t>депондалды/</w:t>
            </w:r>
            <w:r>
              <w:br/>
            </w:r>
            <w:r>
              <w:rPr>
                <w:rFonts w:ascii="Times New Roman"/>
                <w:b w:val="false"/>
                <w:i w:val="false"/>
                <w:color w:val="000000"/>
                <w:sz w:val="20"/>
              </w:rPr>
              <w:t>
</w:t>
            </w:r>
            <w:r>
              <w:rPr>
                <w:rFonts w:ascii="Times New Roman"/>
                <w:b w:val="false"/>
                <w:i w:val="false"/>
                <w:color w:val="000000"/>
                <w:sz w:val="20"/>
              </w:rPr>
              <w:t>Кем дано</w:t>
            </w:r>
            <w:r>
              <w:br/>
            </w:r>
            <w:r>
              <w:rPr>
                <w:rFonts w:ascii="Times New Roman"/>
                <w:b w:val="false"/>
                <w:i w:val="false"/>
                <w:color w:val="000000"/>
                <w:sz w:val="20"/>
              </w:rPr>
              <w:t>
</w:t>
            </w:r>
            <w:r>
              <w:rPr>
                <w:rFonts w:ascii="Times New Roman"/>
                <w:b w:val="false"/>
                <w:i w:val="false"/>
                <w:color w:val="000000"/>
                <w:sz w:val="20"/>
              </w:rPr>
              <w:t>разрешение на</w:t>
            </w:r>
            <w:r>
              <w:br/>
            </w:r>
            <w:r>
              <w:rPr>
                <w:rFonts w:ascii="Times New Roman"/>
                <w:b w:val="false"/>
                <w:i w:val="false"/>
                <w:color w:val="000000"/>
                <w:sz w:val="20"/>
              </w:rPr>
              <w:t>
</w:t>
            </w:r>
            <w:r>
              <w:rPr>
                <w:rFonts w:ascii="Times New Roman"/>
                <w:b w:val="false"/>
                <w:i w:val="false"/>
                <w:color w:val="000000"/>
                <w:sz w:val="20"/>
              </w:rPr>
              <w:t>депонирование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биноминалды</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Биноми-</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штамма, №</w:t>
            </w:r>
            <w:r>
              <w:br/>
            </w:r>
            <w:r>
              <w:rPr>
                <w:rFonts w:ascii="Times New Roman"/>
                <w:b w:val="false"/>
                <w:i w:val="false"/>
                <w:color w:val="000000"/>
                <w:sz w:val="20"/>
              </w:rPr>
              <w:t>
</w:t>
            </w:r>
            <w:r>
              <w:rPr>
                <w:rFonts w:ascii="Times New Roman"/>
                <w:b w:val="false"/>
                <w:i w:val="false"/>
                <w:color w:val="000000"/>
                <w:sz w:val="20"/>
              </w:rPr>
              <w:t>штамма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материалдар-</w:t>
            </w:r>
            <w:r>
              <w:br/>
            </w:r>
            <w:r>
              <w:rPr>
                <w:rFonts w:ascii="Times New Roman"/>
                <w:b w:val="false"/>
                <w:i w:val="false"/>
                <w:color w:val="000000"/>
                <w:sz w:val="20"/>
              </w:rPr>
              <w:t>
</w:t>
            </w:r>
            <w:r>
              <w:rPr>
                <w:rFonts w:ascii="Times New Roman"/>
                <w:b w:val="false"/>
                <w:i w:val="false"/>
                <w:color w:val="000000"/>
                <w:sz w:val="20"/>
              </w:rPr>
              <w:t>дың саны</w:t>
            </w:r>
            <w:r>
              <w:br/>
            </w:r>
            <w:r>
              <w:rPr>
                <w:rFonts w:ascii="Times New Roman"/>
                <w:b w:val="false"/>
                <w:i w:val="false"/>
                <w:color w:val="000000"/>
                <w:sz w:val="20"/>
              </w:rPr>
              <w:t>
</w:t>
            </w:r>
            <w:r>
              <w:rPr>
                <w:rFonts w:ascii="Times New Roman"/>
                <w:b w:val="false"/>
                <w:i w:val="false"/>
                <w:color w:val="000000"/>
                <w:sz w:val="20"/>
              </w:rPr>
              <w:t>(пробиркалар,</w:t>
            </w:r>
            <w:r>
              <w:br/>
            </w:r>
            <w:r>
              <w:rPr>
                <w:rFonts w:ascii="Times New Roman"/>
                <w:b w:val="false"/>
                <w:i w:val="false"/>
                <w:color w:val="000000"/>
                <w:sz w:val="20"/>
              </w:rPr>
              <w:t>
</w:t>
            </w:r>
            <w:r>
              <w:rPr>
                <w:rFonts w:ascii="Times New Roman"/>
                <w:b w:val="false"/>
                <w:i w:val="false"/>
                <w:color w:val="000000"/>
                <w:sz w:val="20"/>
              </w:rPr>
              <w:t>ампулалар)/</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емкостей</w:t>
            </w:r>
            <w:r>
              <w:br/>
            </w:r>
            <w:r>
              <w:rPr>
                <w:rFonts w:ascii="Times New Roman"/>
                <w:b w:val="false"/>
                <w:i w:val="false"/>
                <w:color w:val="000000"/>
                <w:sz w:val="20"/>
              </w:rPr>
              <w:t>
</w:t>
            </w:r>
            <w:r>
              <w:rPr>
                <w:rFonts w:ascii="Times New Roman"/>
                <w:b w:val="false"/>
                <w:i w:val="false"/>
                <w:color w:val="000000"/>
                <w:sz w:val="20"/>
              </w:rPr>
              <w:t>(пробирок, ампул)</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ерекшеліктері/</w:t>
            </w:r>
            <w:r>
              <w:br/>
            </w:r>
            <w:r>
              <w:rPr>
                <w:rFonts w:ascii="Times New Roman"/>
                <w:b w:val="false"/>
                <w:i w:val="false"/>
                <w:color w:val="000000"/>
                <w:sz w:val="20"/>
              </w:rPr>
              <w:t>
</w:t>
            </w:r>
            <w:r>
              <w:rPr>
                <w:rFonts w:ascii="Times New Roman"/>
                <w:b w:val="false"/>
                <w:i w:val="false"/>
                <w:color w:val="000000"/>
                <w:sz w:val="20"/>
              </w:rPr>
              <w:t>Особенности</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(назначение)</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40" w:id="121"/>
    <w:p>
      <w:pPr>
        <w:spacing w:after="0"/>
        <w:ind w:left="0"/>
        <w:jc w:val="both"/>
      </w:pPr>
      <w:r>
        <w:rPr>
          <w:rFonts w:ascii="Times New Roman"/>
          <w:b w:val="false"/>
          <w:i w:val="false"/>
          <w:color w:val="000000"/>
          <w:sz w:val="28"/>
        </w:rPr>
        <w:t>
(Тақ беті/Нечетная страница)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2713"/>
        <w:gridCol w:w="2479"/>
        <w:gridCol w:w="2012"/>
        <w:gridCol w:w="1268"/>
        <w:gridCol w:w="1927"/>
      </w:tblGrid>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штаммның</w:t>
            </w:r>
            <w:r>
              <w:br/>
            </w:r>
            <w:r>
              <w:rPr>
                <w:rFonts w:ascii="Times New Roman"/>
                <w:b w:val="false"/>
                <w:i w:val="false"/>
                <w:color w:val="000000"/>
                <w:sz w:val="20"/>
              </w:rPr>
              <w:t>
</w:t>
            </w:r>
            <w:r>
              <w:rPr>
                <w:rFonts w:ascii="Times New Roman"/>
                <w:b w:val="false"/>
                <w:i w:val="false"/>
                <w:color w:val="000000"/>
                <w:sz w:val="20"/>
              </w:rPr>
              <w:t>өмірщендігінің</w:t>
            </w:r>
            <w:r>
              <w:br/>
            </w:r>
            <w:r>
              <w:rPr>
                <w:rFonts w:ascii="Times New Roman"/>
                <w:b w:val="false"/>
                <w:i w:val="false"/>
                <w:color w:val="000000"/>
                <w:sz w:val="20"/>
              </w:rPr>
              <w:t>
</w:t>
            </w:r>
            <w:r>
              <w:rPr>
                <w:rFonts w:ascii="Times New Roman"/>
                <w:b w:val="false"/>
                <w:i w:val="false"/>
                <w:color w:val="000000"/>
                <w:sz w:val="20"/>
              </w:rPr>
              <w:t>қорытындысы/Дата</w:t>
            </w:r>
            <w:r>
              <w:br/>
            </w:r>
            <w:r>
              <w:rPr>
                <w:rFonts w:ascii="Times New Roman"/>
                <w:b w:val="false"/>
                <w:i w:val="false"/>
                <w:color w:val="000000"/>
                <w:sz w:val="20"/>
              </w:rPr>
              <w:t>
</w:t>
            </w:r>
            <w:r>
              <w:rPr>
                <w:rFonts w:ascii="Times New Roman"/>
                <w:b w:val="false"/>
                <w:i w:val="false"/>
                <w:color w:val="000000"/>
                <w:sz w:val="20"/>
              </w:rPr>
              <w:t>и результат</w:t>
            </w:r>
            <w:r>
              <w:br/>
            </w:r>
            <w:r>
              <w:rPr>
                <w:rFonts w:ascii="Times New Roman"/>
                <w:b w:val="false"/>
                <w:i w:val="false"/>
                <w:color w:val="000000"/>
                <w:sz w:val="20"/>
              </w:rPr>
              <w:t>
</w:t>
            </w:r>
            <w:r>
              <w:rPr>
                <w:rFonts w:ascii="Times New Roman"/>
                <w:b w:val="false"/>
                <w:i w:val="false"/>
                <w:color w:val="000000"/>
                <w:sz w:val="20"/>
              </w:rPr>
              <w:t>проверки штамма на</w:t>
            </w:r>
            <w:r>
              <w:br/>
            </w:r>
            <w:r>
              <w:rPr>
                <w:rFonts w:ascii="Times New Roman"/>
                <w:b w:val="false"/>
                <w:i w:val="false"/>
                <w:color w:val="000000"/>
                <w:sz w:val="20"/>
              </w:rPr>
              <w:t>
</w:t>
            </w:r>
            <w:r>
              <w:rPr>
                <w:rFonts w:ascii="Times New Roman"/>
                <w:b w:val="false"/>
                <w:i w:val="false"/>
                <w:color w:val="000000"/>
                <w:sz w:val="20"/>
              </w:rPr>
              <w:t>жизнеспособность</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Депондалу</w:t>
            </w:r>
            <w:r>
              <w:br/>
            </w:r>
            <w:r>
              <w:rPr>
                <w:rFonts w:ascii="Times New Roman"/>
                <w:b w:val="false"/>
                <w:i w:val="false"/>
                <w:color w:val="000000"/>
                <w:sz w:val="20"/>
              </w:rPr>
              <w:t>
</w:t>
            </w:r>
            <w:r>
              <w:rPr>
                <w:rFonts w:ascii="Times New Roman"/>
                <w:b w:val="false"/>
                <w:i w:val="false"/>
                <w:color w:val="000000"/>
                <w:sz w:val="20"/>
              </w:rPr>
              <w:t>куәлігінің</w:t>
            </w:r>
            <w:r>
              <w:br/>
            </w:r>
            <w:r>
              <w:rPr>
                <w:rFonts w:ascii="Times New Roman"/>
                <w:b w:val="false"/>
                <w:i w:val="false"/>
                <w:color w:val="000000"/>
                <w:sz w:val="20"/>
              </w:rPr>
              <w:t>
</w:t>
            </w:r>
            <w:r>
              <w:rPr>
                <w:rFonts w:ascii="Times New Roman"/>
                <w:b w:val="false"/>
                <w:i w:val="false"/>
                <w:color w:val="000000"/>
                <w:sz w:val="20"/>
              </w:rPr>
              <w:t>берілу күні/</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свидетельства о</w:t>
            </w:r>
            <w:r>
              <w:br/>
            </w:r>
            <w:r>
              <w:rPr>
                <w:rFonts w:ascii="Times New Roman"/>
                <w:b w:val="false"/>
                <w:i w:val="false"/>
                <w:color w:val="000000"/>
                <w:sz w:val="20"/>
              </w:rPr>
              <w:t>
</w:t>
            </w:r>
            <w:r>
              <w:rPr>
                <w:rFonts w:ascii="Times New Roman"/>
                <w:b w:val="false"/>
                <w:i w:val="false"/>
                <w:color w:val="000000"/>
                <w:sz w:val="20"/>
              </w:rPr>
              <w:t>депонировании</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Коллекциондық</w:t>
            </w:r>
            <w:r>
              <w:br/>
            </w:r>
            <w:r>
              <w:rPr>
                <w:rFonts w:ascii="Times New Roman"/>
                <w:b w:val="false"/>
                <w:i w:val="false"/>
                <w:color w:val="000000"/>
                <w:sz w:val="20"/>
              </w:rPr>
              <w:t>
</w:t>
            </w: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паспортының</w:t>
            </w:r>
            <w:r>
              <w:br/>
            </w:r>
            <w:r>
              <w:rPr>
                <w:rFonts w:ascii="Times New Roman"/>
                <w:b w:val="false"/>
                <w:i w:val="false"/>
                <w:color w:val="000000"/>
                <w:sz w:val="20"/>
              </w:rPr>
              <w:t>
</w:t>
            </w:r>
            <w:r>
              <w:rPr>
                <w:rFonts w:ascii="Times New Roman"/>
                <w:b w:val="false"/>
                <w:i w:val="false"/>
                <w:color w:val="000000"/>
                <w:sz w:val="20"/>
              </w:rPr>
              <w:t>берілу күні/</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паспорта</w:t>
            </w:r>
            <w:r>
              <w:br/>
            </w:r>
            <w:r>
              <w:rPr>
                <w:rFonts w:ascii="Times New Roman"/>
                <w:b w:val="false"/>
                <w:i w:val="false"/>
                <w:color w:val="000000"/>
                <w:sz w:val="20"/>
              </w:rPr>
              <w:t>
</w:t>
            </w:r>
            <w:r>
              <w:rPr>
                <w:rFonts w:ascii="Times New Roman"/>
                <w:b w:val="false"/>
                <w:i w:val="false"/>
                <w:color w:val="000000"/>
                <w:sz w:val="20"/>
              </w:rPr>
              <w:t>коллекционного</w:t>
            </w:r>
            <w:r>
              <w:br/>
            </w:r>
            <w:r>
              <w:rPr>
                <w:rFonts w:ascii="Times New Roman"/>
                <w:b w:val="false"/>
                <w:i w:val="false"/>
                <w:color w:val="000000"/>
                <w:sz w:val="20"/>
              </w:rPr>
              <w:t>
</w:t>
            </w:r>
            <w:r>
              <w:rPr>
                <w:rFonts w:ascii="Times New Roman"/>
                <w:b w:val="false"/>
                <w:i w:val="false"/>
                <w:color w:val="000000"/>
                <w:sz w:val="20"/>
              </w:rPr>
              <w:t>штамма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штаммның №/</w:t>
            </w:r>
            <w:r>
              <w:br/>
            </w:r>
            <w:r>
              <w:rPr>
                <w:rFonts w:ascii="Times New Roman"/>
                <w:b w:val="false"/>
                <w:i w:val="false"/>
                <w:color w:val="000000"/>
                <w:sz w:val="20"/>
              </w:rPr>
              <w:t>
</w:t>
            </w:r>
            <w:r>
              <w:rPr>
                <w:rFonts w:ascii="Times New Roman"/>
                <w:b w:val="false"/>
                <w:i w:val="false"/>
                <w:color w:val="000000"/>
                <w:sz w:val="20"/>
              </w:rPr>
              <w:t>№ штамма</w:t>
            </w:r>
            <w:r>
              <w:br/>
            </w:r>
            <w:r>
              <w:rPr>
                <w:rFonts w:ascii="Times New Roman"/>
                <w:b w:val="false"/>
                <w:i w:val="false"/>
                <w:color w:val="000000"/>
                <w:sz w:val="20"/>
              </w:rPr>
              <w:t>
</w:t>
            </w:r>
            <w:r>
              <w:rPr>
                <w:rFonts w:ascii="Times New Roman"/>
                <w:b w:val="false"/>
                <w:i w:val="false"/>
                <w:color w:val="000000"/>
                <w:sz w:val="20"/>
              </w:rPr>
              <w:t>присвоенной</w:t>
            </w:r>
            <w:r>
              <w:br/>
            </w:r>
            <w:r>
              <w:rPr>
                <w:rFonts w:ascii="Times New Roman"/>
                <w:b w:val="false"/>
                <w:i w:val="false"/>
                <w:color w:val="000000"/>
                <w:sz w:val="20"/>
              </w:rPr>
              <w:t>
</w:t>
            </w:r>
            <w:r>
              <w:rPr>
                <w:rFonts w:ascii="Times New Roman"/>
                <w:b w:val="false"/>
                <w:i w:val="false"/>
                <w:color w:val="000000"/>
                <w:sz w:val="20"/>
              </w:rPr>
              <w:t>коллекции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41" w:id="12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4 бағанда – депондауға кім рұқсат берді, Т.А.Ә., лауазымы./В графе 4 – кем разрешено депонирование Ф.И.О, должность.</w:t>
      </w:r>
      <w:r>
        <w:br/>
      </w:r>
      <w:r>
        <w:rPr>
          <w:rFonts w:ascii="Times New Roman"/>
          <w:b w:val="false"/>
          <w:i w:val="false"/>
          <w:color w:val="000000"/>
          <w:sz w:val="28"/>
        </w:rPr>
        <w:t>
</w:t>
      </w:r>
      <w:r>
        <w:rPr>
          <w:rFonts w:ascii="Times New Roman"/>
          <w:b w:val="false"/>
          <w:i w:val="false"/>
          <w:color w:val="000000"/>
          <w:sz w:val="28"/>
        </w:rPr>
        <w:t>
      7 бағанда – штаммның арналуы көрсетіледі – мұражайлық, сақтауға эпизоотиялық, типтік, вакциналық./В графе 7 – указывается назначение штамма – музейный, на хранение, эпизоотический, типовой, вакцинный.</w:t>
      </w:r>
      <w:r>
        <w:br/>
      </w:r>
      <w:r>
        <w:rPr>
          <w:rFonts w:ascii="Times New Roman"/>
          <w:b w:val="false"/>
          <w:i w:val="false"/>
          <w:color w:val="000000"/>
          <w:sz w:val="28"/>
        </w:rPr>
        <w:t>
</w:t>
      </w:r>
      <w:r>
        <w:rPr>
          <w:rFonts w:ascii="Times New Roman"/>
          <w:b w:val="false"/>
          <w:i w:val="false"/>
          <w:color w:val="000000"/>
          <w:sz w:val="28"/>
        </w:rPr>
        <w:t>
      11 бағанда – микроорганизмдер штаммы топтамасының паспортының берілген нөмірі көрсетіледі./В графе 11 – указывается присвоенный номер паспорта коллекции штамма микроорганизма.</w:t>
      </w:r>
    </w:p>
    <w:bookmarkEnd w:id="122"/>
    <w:bookmarkStart w:name="z345" w:id="123"/>
    <w:p>
      <w:pPr>
        <w:spacing w:after="0"/>
        <w:ind w:left="0"/>
        <w:jc w:val="both"/>
      </w:pPr>
      <w:r>
        <w:rPr>
          <w:rFonts w:ascii="Times New Roman"/>
          <w:b w:val="false"/>
          <w:i w:val="false"/>
          <w:color w:val="000000"/>
          <w:sz w:val="28"/>
        </w:rPr>
        <w:t>
      </w:t>
      </w:r>
      <w:r>
        <w:rPr>
          <w:rFonts w:ascii="Times New Roman"/>
          <w:b/>
          <w:i w:val="false"/>
          <w:color w:val="000000"/>
          <w:sz w:val="28"/>
        </w:rPr>
        <w:t>26) микроорганизмдердің өндірістік және мұражайлық</w:t>
      </w:r>
      <w:r>
        <w:br/>
      </w:r>
      <w:r>
        <w:rPr>
          <w:rFonts w:ascii="Times New Roman"/>
          <w:b w:val="false"/>
          <w:i w:val="false"/>
          <w:color w:val="000000"/>
          <w:sz w:val="28"/>
        </w:rPr>
        <w:t>
      </w:t>
      </w:r>
      <w:r>
        <w:rPr>
          <w:rFonts w:ascii="Times New Roman"/>
          <w:b/>
          <w:i w:val="false"/>
          <w:color w:val="000000"/>
          <w:sz w:val="28"/>
        </w:rPr>
        <w:t>штаммдарын тіркеу журналы/26) журнал регистрации</w:t>
      </w:r>
      <w:r>
        <w:br/>
      </w:r>
      <w:r>
        <w:rPr>
          <w:rFonts w:ascii="Times New Roman"/>
          <w:b w:val="false"/>
          <w:i w:val="false"/>
          <w:color w:val="000000"/>
          <w:sz w:val="28"/>
        </w:rPr>
        <w:t>
      </w:t>
      </w:r>
      <w:r>
        <w:rPr>
          <w:rFonts w:ascii="Times New Roman"/>
          <w:b/>
          <w:i w:val="false"/>
          <w:color w:val="000000"/>
          <w:sz w:val="28"/>
        </w:rPr>
        <w:t>производственных и музейных штаммов микроорганизмов</w:t>
      </w:r>
      <w:r>
        <w:br/>
      </w:r>
      <w:r>
        <w:rPr>
          <w:rFonts w:ascii="Times New Roman"/>
          <w:b w:val="false"/>
          <w:i w:val="false"/>
          <w:color w:val="000000"/>
          <w:sz w:val="28"/>
        </w:rPr>
        <w:t>
         (ветесеп, № 26-вет нысан/ветучет, форма № 26-вет)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93"/>
        <w:gridCol w:w="893"/>
        <w:gridCol w:w="1353"/>
        <w:gridCol w:w="1513"/>
        <w:gridCol w:w="1033"/>
        <w:gridCol w:w="1213"/>
        <w:gridCol w:w="1133"/>
        <w:gridCol w:w="1113"/>
        <w:gridCol w:w="1333"/>
        <w:gridCol w:w="11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және</w:t>
            </w:r>
            <w:r>
              <w:br/>
            </w:r>
            <w:r>
              <w:rPr>
                <w:rFonts w:ascii="Times New Roman"/>
                <w:b w:val="false"/>
                <w:i w:val="false"/>
                <w:color w:val="000000"/>
                <w:sz w:val="20"/>
              </w:rPr>
              <w:t>
</w:t>
            </w:r>
            <w:r>
              <w:rPr>
                <w:rFonts w:ascii="Times New Roman"/>
                <w:b w:val="false"/>
                <w:i w:val="false"/>
                <w:color w:val="000000"/>
                <w:sz w:val="20"/>
              </w:rPr>
              <w:t>латын</w:t>
            </w:r>
            <w:r>
              <w:br/>
            </w:r>
            <w:r>
              <w:rPr>
                <w:rFonts w:ascii="Times New Roman"/>
                <w:b w:val="false"/>
                <w:i w:val="false"/>
                <w:color w:val="000000"/>
                <w:sz w:val="20"/>
              </w:rPr>
              <w:t>
</w:t>
            </w:r>
            <w:r>
              <w:rPr>
                <w:rFonts w:ascii="Times New Roman"/>
                <w:b w:val="false"/>
                <w:i w:val="false"/>
                <w:color w:val="000000"/>
                <w:sz w:val="20"/>
              </w:rPr>
              <w:t>тіліндегі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 русской и</w:t>
            </w:r>
            <w:r>
              <w:br/>
            </w:r>
            <w:r>
              <w:rPr>
                <w:rFonts w:ascii="Times New Roman"/>
                <w:b w:val="false"/>
                <w:i w:val="false"/>
                <w:color w:val="000000"/>
                <w:sz w:val="20"/>
              </w:rPr>
              <w:t>
</w:t>
            </w:r>
            <w:r>
              <w:rPr>
                <w:rFonts w:ascii="Times New Roman"/>
                <w:b w:val="false"/>
                <w:i w:val="false"/>
                <w:color w:val="000000"/>
                <w:sz w:val="20"/>
              </w:rPr>
              <w:t>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сипат-</w:t>
            </w:r>
            <w:r>
              <w:br/>
            </w:r>
            <w:r>
              <w:rPr>
                <w:rFonts w:ascii="Times New Roman"/>
                <w:b w:val="false"/>
                <w:i w:val="false"/>
                <w:color w:val="000000"/>
                <w:sz w:val="20"/>
              </w:rPr>
              <w:t>
</w:t>
            </w:r>
            <w:r>
              <w:rPr>
                <w:rFonts w:ascii="Times New Roman"/>
                <w:b w:val="false"/>
                <w:i w:val="false"/>
                <w:color w:val="000000"/>
                <w:sz w:val="20"/>
              </w:rPr>
              <w:t>тамасы/</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пившего</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w:t>
            </w:r>
            <w:r>
              <w:br/>
            </w:r>
            <w:r>
              <w:rPr>
                <w:rFonts w:ascii="Times New Roman"/>
                <w:b w:val="false"/>
                <w:i w:val="false"/>
                <w:color w:val="000000"/>
                <w:sz w:val="20"/>
              </w:rPr>
              <w:t>
</w:t>
            </w:r>
            <w:r>
              <w:rPr>
                <w:rFonts w:ascii="Times New Roman"/>
                <w:b w:val="false"/>
                <w:i w:val="false"/>
                <w:color w:val="000000"/>
                <w:sz w:val="20"/>
              </w:rPr>
              <w:t>келді/</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w:t>
            </w:r>
            <w:r>
              <w:br/>
            </w:r>
            <w:r>
              <w:rPr>
                <w:rFonts w:ascii="Times New Roman"/>
                <w:b w:val="false"/>
                <w:i w:val="false"/>
                <w:color w:val="000000"/>
                <w:sz w:val="20"/>
              </w:rPr>
              <w:t>
</w:t>
            </w:r>
            <w:r>
              <w:rPr>
                <w:rFonts w:ascii="Times New Roman"/>
                <w:b w:val="false"/>
                <w:i w:val="false"/>
                <w:color w:val="000000"/>
                <w:sz w:val="20"/>
              </w:rPr>
              <w:t>мекені/</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выде-</w:t>
            </w:r>
            <w:r>
              <w:br/>
            </w:r>
            <w:r>
              <w:rPr>
                <w:rFonts w:ascii="Times New Roman"/>
                <w:b w:val="false"/>
                <w:i w:val="false"/>
                <w:color w:val="000000"/>
                <w:sz w:val="20"/>
              </w:rPr>
              <w:t>
</w:t>
            </w:r>
            <w:r>
              <w:rPr>
                <w:rFonts w:ascii="Times New Roman"/>
                <w:b w:val="false"/>
                <w:i w:val="false"/>
                <w:color w:val="000000"/>
                <w:sz w:val="20"/>
              </w:rPr>
              <w:t>ления</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выде-</w:t>
            </w:r>
            <w:r>
              <w:br/>
            </w:r>
            <w:r>
              <w:rPr>
                <w:rFonts w:ascii="Times New Roman"/>
                <w:b w:val="false"/>
                <w:i w:val="false"/>
                <w:color w:val="000000"/>
                <w:sz w:val="20"/>
              </w:rPr>
              <w:t>
</w:t>
            </w:r>
            <w:r>
              <w:rPr>
                <w:rFonts w:ascii="Times New Roman"/>
                <w:b w:val="false"/>
                <w:i w:val="false"/>
                <w:color w:val="000000"/>
                <w:sz w:val="20"/>
              </w:rPr>
              <w:t>ления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w:t>
            </w:r>
            <w:r>
              <w:br/>
            </w:r>
            <w:r>
              <w:rPr>
                <w:rFonts w:ascii="Times New Roman"/>
                <w:b w:val="false"/>
                <w:i w:val="false"/>
                <w:color w:val="000000"/>
                <w:sz w:val="20"/>
              </w:rPr>
              <w:t>
</w:t>
            </w:r>
            <w:r>
              <w:rPr>
                <w:rFonts w:ascii="Times New Roman"/>
                <w:b w:val="false"/>
                <w:i w:val="false"/>
                <w:color w:val="000000"/>
                <w:sz w:val="20"/>
              </w:rPr>
              <w:t>бөлді/</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делен</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қашан</w:t>
            </w:r>
            <w:r>
              <w:br/>
            </w:r>
            <w:r>
              <w:rPr>
                <w:rFonts w:ascii="Times New Roman"/>
                <w:b w:val="false"/>
                <w:i w:val="false"/>
                <w:color w:val="000000"/>
                <w:sz w:val="20"/>
              </w:rPr>
              <w:t>
</w:t>
            </w: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Кому и</w:t>
            </w:r>
            <w:r>
              <w:br/>
            </w:r>
            <w:r>
              <w:rPr>
                <w:rFonts w:ascii="Times New Roman"/>
                <w:b w:val="false"/>
                <w:i w:val="false"/>
                <w:color w:val="000000"/>
                <w:sz w:val="20"/>
              </w:rPr>
              <w:t>
</w:t>
            </w: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передан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w:t>
            </w:r>
            <w:r>
              <w:br/>
            </w:r>
            <w:r>
              <w:rPr>
                <w:rFonts w:ascii="Times New Roman"/>
                <w:b w:val="false"/>
                <w:i w:val="false"/>
                <w:color w:val="000000"/>
                <w:sz w:val="20"/>
              </w:rPr>
              <w:t>
</w:t>
            </w:r>
            <w:r>
              <w:rPr>
                <w:rFonts w:ascii="Times New Roman"/>
                <w:b w:val="false"/>
                <w:i w:val="false"/>
                <w:color w:val="000000"/>
                <w:sz w:val="20"/>
              </w:rPr>
              <w:t>рушы/</w:t>
            </w:r>
            <w:r>
              <w:br/>
            </w:r>
            <w:r>
              <w:rPr>
                <w:rFonts w:ascii="Times New Roman"/>
                <w:b w:val="false"/>
                <w:i w:val="false"/>
                <w:color w:val="000000"/>
                <w:sz w:val="20"/>
              </w:rPr>
              <w:t>
</w:t>
            </w:r>
            <w:r>
              <w:rPr>
                <w:rFonts w:ascii="Times New Roman"/>
                <w:b w:val="false"/>
                <w:i w:val="false"/>
                <w:color w:val="000000"/>
                <w:sz w:val="20"/>
              </w:rPr>
              <w:t>Возбу-</w:t>
            </w:r>
            <w:r>
              <w:br/>
            </w:r>
            <w:r>
              <w:rPr>
                <w:rFonts w:ascii="Times New Roman"/>
                <w:b w:val="false"/>
                <w:i w:val="false"/>
                <w:color w:val="000000"/>
                <w:sz w:val="20"/>
              </w:rPr>
              <w:t>
</w:t>
            </w:r>
            <w:r>
              <w:rPr>
                <w:rFonts w:ascii="Times New Roman"/>
                <w:b w:val="false"/>
                <w:i w:val="false"/>
                <w:color w:val="000000"/>
                <w:sz w:val="20"/>
              </w:rPr>
              <w:t>дитель</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w:t>
            </w:r>
            <w:r>
              <w:br/>
            </w:r>
            <w:r>
              <w:rPr>
                <w:rFonts w:ascii="Times New Roman"/>
                <w:b w:val="false"/>
                <w:i w:val="false"/>
                <w:color w:val="000000"/>
                <w:sz w:val="20"/>
              </w:rPr>
              <w:t>
</w:t>
            </w:r>
            <w:r>
              <w:rPr>
                <w:rFonts w:ascii="Times New Roman"/>
                <w:b w:val="false"/>
                <w:i w:val="false"/>
                <w:color w:val="000000"/>
                <w:sz w:val="20"/>
              </w:rPr>
              <w:t>Штамм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46" w:id="12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4 бағанда – келіп түскен биологиялық материалдың қасиеттері көрсетіледі – патогенді, нативті, леофильді./В графе 4 – указывается свойства поступившего биологического материала – патогенный, нативный, леофильный.</w:t>
      </w:r>
    </w:p>
    <w:bookmarkEnd w:id="124"/>
    <w:bookmarkStart w:name="z348" w:id="125"/>
    <w:p>
      <w:pPr>
        <w:spacing w:after="0"/>
        <w:ind w:left="0"/>
        <w:jc w:val="both"/>
      </w:pPr>
      <w:r>
        <w:rPr>
          <w:rFonts w:ascii="Times New Roman"/>
          <w:b w:val="false"/>
          <w:i w:val="false"/>
          <w:color w:val="000000"/>
          <w:sz w:val="28"/>
        </w:rPr>
        <w:t>
 </w:t>
      </w:r>
      <w:r>
        <w:rPr>
          <w:rFonts w:ascii="Times New Roman"/>
          <w:b/>
          <w:i w:val="false"/>
          <w:color w:val="000000"/>
          <w:sz w:val="28"/>
        </w:rPr>
        <w:t>27) жануарлардың инфекциялық, инвазиялық және саңырауқұлақтық</w:t>
      </w:r>
      <w:r>
        <w:br/>
      </w:r>
      <w:r>
        <w:rPr>
          <w:rFonts w:ascii="Times New Roman"/>
          <w:b w:val="false"/>
          <w:i w:val="false"/>
          <w:color w:val="000000"/>
          <w:sz w:val="28"/>
        </w:rPr>
        <w:t>
      </w:t>
      </w:r>
      <w:r>
        <w:rPr>
          <w:rFonts w:ascii="Times New Roman"/>
          <w:b/>
          <w:i w:val="false"/>
          <w:color w:val="000000"/>
          <w:sz w:val="28"/>
        </w:rPr>
        <w:t>ауруларының қоздырғыштарымен залалданған зертханалық</w:t>
      </w:r>
      <w:r>
        <w:br/>
      </w:r>
      <w:r>
        <w:rPr>
          <w:rFonts w:ascii="Times New Roman"/>
          <w:b w:val="false"/>
          <w:i w:val="false"/>
          <w:color w:val="000000"/>
          <w:sz w:val="28"/>
        </w:rPr>
        <w:t>
 </w:t>
      </w:r>
      <w:r>
        <w:rPr>
          <w:rFonts w:ascii="Times New Roman"/>
          <w:b/>
          <w:i w:val="false"/>
          <w:color w:val="000000"/>
          <w:sz w:val="28"/>
        </w:rPr>
        <w:t>жануарларды есепке алу журналы/27) журнал учета лабораторных</w:t>
      </w:r>
      <w:r>
        <w:br/>
      </w:r>
      <w:r>
        <w:rPr>
          <w:rFonts w:ascii="Times New Roman"/>
          <w:b w:val="false"/>
          <w:i w:val="false"/>
          <w:color w:val="000000"/>
          <w:sz w:val="28"/>
        </w:rPr>
        <w:t>
 </w:t>
      </w:r>
      <w:r>
        <w:rPr>
          <w:rFonts w:ascii="Times New Roman"/>
          <w:b/>
          <w:i w:val="false"/>
          <w:color w:val="000000"/>
          <w:sz w:val="28"/>
        </w:rPr>
        <w:t>животных, зараженных возбудителями инфекционных, инвазионных</w:t>
      </w:r>
      <w:r>
        <w:br/>
      </w:r>
      <w:r>
        <w:rPr>
          <w:rFonts w:ascii="Times New Roman"/>
          <w:b w:val="false"/>
          <w:i w:val="false"/>
          <w:color w:val="000000"/>
          <w:sz w:val="28"/>
        </w:rPr>
        <w:t xml:space="preserve">
                </w:t>
      </w:r>
      <w:r>
        <w:rPr>
          <w:rFonts w:ascii="Times New Roman"/>
          <w:b/>
          <w:i w:val="false"/>
          <w:color w:val="000000"/>
          <w:sz w:val="28"/>
        </w:rPr>
        <w:t>и грибковых заболеваний животных</w:t>
      </w:r>
      <w:r>
        <w:br/>
      </w:r>
      <w:r>
        <w:rPr>
          <w:rFonts w:ascii="Times New Roman"/>
          <w:b w:val="false"/>
          <w:i w:val="false"/>
          <w:color w:val="000000"/>
          <w:sz w:val="28"/>
        </w:rPr>
        <w:t>
          (ветесеп, № 27-вет нысан/ветучет, форма № 27-вет)</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344"/>
        <w:gridCol w:w="1522"/>
        <w:gridCol w:w="1876"/>
        <w:gridCol w:w="1389"/>
        <w:gridCol w:w="1455"/>
        <w:gridCol w:w="1211"/>
        <w:gridCol w:w="1278"/>
        <w:gridCol w:w="1168"/>
        <w:gridCol w:w="1612"/>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w:t>
            </w:r>
            <w:r>
              <w:br/>
            </w:r>
            <w:r>
              <w:rPr>
                <w:rFonts w:ascii="Times New Roman"/>
                <w:b w:val="false"/>
                <w:i w:val="false"/>
                <w:color w:val="000000"/>
                <w:sz w:val="20"/>
              </w:rPr>
              <w:t>
</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штамма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 мен</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животных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животных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лері/</w:t>
            </w:r>
            <w:r>
              <w:br/>
            </w:r>
            <w:r>
              <w:rPr>
                <w:rFonts w:ascii="Times New Roman"/>
                <w:b w:val="false"/>
                <w:i w:val="false"/>
                <w:color w:val="000000"/>
                <w:sz w:val="20"/>
              </w:rPr>
              <w:t>
</w:t>
            </w:r>
            <w:r>
              <w:rPr>
                <w:rFonts w:ascii="Times New Roman"/>
                <w:b w:val="false"/>
                <w:i w:val="false"/>
                <w:color w:val="000000"/>
                <w:sz w:val="20"/>
              </w:rPr>
              <w:t>Клини-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приз-</w:t>
            </w:r>
            <w:r>
              <w:br/>
            </w:r>
            <w:r>
              <w:rPr>
                <w:rFonts w:ascii="Times New Roman"/>
                <w:b w:val="false"/>
                <w:i w:val="false"/>
                <w:color w:val="000000"/>
                <w:sz w:val="20"/>
              </w:rPr>
              <w:t>
</w:t>
            </w:r>
            <w:r>
              <w:rPr>
                <w:rFonts w:ascii="Times New Roman"/>
                <w:b w:val="false"/>
                <w:i w:val="false"/>
                <w:color w:val="000000"/>
                <w:sz w:val="20"/>
              </w:rPr>
              <w:t>наки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w:t>
            </w:r>
            <w:r>
              <w:br/>
            </w:r>
            <w:r>
              <w:rPr>
                <w:rFonts w:ascii="Times New Roman"/>
                <w:b w:val="false"/>
                <w:i w:val="false"/>
                <w:color w:val="000000"/>
                <w:sz w:val="20"/>
              </w:rPr>
              <w:t>
</w:t>
            </w:r>
            <w:r>
              <w:rPr>
                <w:rFonts w:ascii="Times New Roman"/>
                <w:b w:val="false"/>
                <w:i w:val="false"/>
                <w:color w:val="000000"/>
                <w:sz w:val="20"/>
              </w:rPr>
              <w:t>пало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w:t>
            </w:r>
            <w:r>
              <w:br/>
            </w:r>
            <w:r>
              <w:rPr>
                <w:rFonts w:ascii="Times New Roman"/>
                <w:b w:val="false"/>
                <w:i w:val="false"/>
                <w:color w:val="000000"/>
                <w:sz w:val="20"/>
              </w:rPr>
              <w:t>
</w:t>
            </w: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лось</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9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49" w:id="126"/>
    <w:p>
      <w:pPr>
        <w:spacing w:after="0"/>
        <w:ind w:left="0"/>
        <w:jc w:val="both"/>
      </w:pPr>
      <w:r>
        <w:rPr>
          <w:rFonts w:ascii="Times New Roman"/>
          <w:b w:val="false"/>
          <w:i w:val="false"/>
          <w:color w:val="000000"/>
          <w:sz w:val="28"/>
        </w:rPr>
        <w:t>
      </w:t>
      </w:r>
      <w:r>
        <w:rPr>
          <w:rFonts w:ascii="Times New Roman"/>
          <w:b/>
          <w:i w:val="false"/>
          <w:color w:val="000000"/>
          <w:sz w:val="28"/>
        </w:rPr>
        <w:t>28) микроорганизм штаммдарын табыс ету журналы/</w:t>
      </w:r>
      <w:r>
        <w:br/>
      </w:r>
      <w:r>
        <w:rPr>
          <w:rFonts w:ascii="Times New Roman"/>
          <w:b w:val="false"/>
          <w:i w:val="false"/>
          <w:color w:val="000000"/>
          <w:sz w:val="28"/>
        </w:rPr>
        <w:t>
         </w:t>
      </w:r>
      <w:r>
        <w:rPr>
          <w:rFonts w:ascii="Times New Roman"/>
          <w:b/>
          <w:i w:val="false"/>
          <w:color w:val="000000"/>
          <w:sz w:val="28"/>
        </w:rPr>
        <w:t>28) журнал выдачи штаммов микроорганизмов</w:t>
      </w:r>
      <w:r>
        <w:br/>
      </w:r>
      <w:r>
        <w:rPr>
          <w:rFonts w:ascii="Times New Roman"/>
          <w:b w:val="false"/>
          <w:i w:val="false"/>
          <w:color w:val="000000"/>
          <w:sz w:val="28"/>
        </w:rPr>
        <w:t>
       (ветесеп, № 28-вет нысан/ветучет, форма № 28-вет)</w:t>
      </w:r>
    </w:p>
    <w:bookmarkEnd w:id="126"/>
    <w:bookmarkStart w:name="z350" w:id="127"/>
    <w:p>
      <w:pPr>
        <w:spacing w:after="0"/>
        <w:ind w:left="0"/>
        <w:jc w:val="both"/>
      </w:pPr>
      <w:r>
        <w:rPr>
          <w:rFonts w:ascii="Times New Roman"/>
          <w:b w:val="false"/>
          <w:i w:val="false"/>
          <w:color w:val="000000"/>
          <w:sz w:val="28"/>
        </w:rPr>
        <w:t>
(Жұп беті/четная сторона)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277"/>
        <w:gridCol w:w="3505"/>
        <w:gridCol w:w="3547"/>
        <w:gridCol w:w="3548"/>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w:t>
            </w:r>
            <w:r>
              <w:br/>
            </w:r>
            <w:r>
              <w:rPr>
                <w:rFonts w:ascii="Times New Roman"/>
                <w:b w:val="false"/>
                <w:i w:val="false"/>
                <w:color w:val="000000"/>
                <w:sz w:val="20"/>
              </w:rPr>
              <w:t>
</w:t>
            </w: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требования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r>
              <w:br/>
            </w:r>
            <w:r>
              <w:rPr>
                <w:rFonts w:ascii="Times New Roman"/>
                <w:b w:val="false"/>
                <w:i w:val="false"/>
                <w:color w:val="000000"/>
                <w:sz w:val="20"/>
              </w:rPr>
              <w:t>
</w:t>
            </w:r>
            <w:r>
              <w:rPr>
                <w:rFonts w:ascii="Times New Roman"/>
                <w:b w:val="false"/>
                <w:i w:val="false"/>
                <w:color w:val="000000"/>
                <w:sz w:val="20"/>
              </w:rPr>
              <w:t>қайдан келді/Откуда</w:t>
            </w:r>
            <w:r>
              <w:br/>
            </w:r>
            <w:r>
              <w:rPr>
                <w:rFonts w:ascii="Times New Roman"/>
                <w:b w:val="false"/>
                <w:i w:val="false"/>
                <w:color w:val="000000"/>
                <w:sz w:val="20"/>
              </w:rPr>
              <w:t>
</w:t>
            </w:r>
            <w:r>
              <w:rPr>
                <w:rFonts w:ascii="Times New Roman"/>
                <w:b w:val="false"/>
                <w:i w:val="false"/>
                <w:color w:val="000000"/>
                <w:sz w:val="20"/>
              </w:rPr>
              <w:t>поступило требование</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рұқсат берді,</w:t>
            </w:r>
            <w:r>
              <w:br/>
            </w:r>
            <w:r>
              <w:rPr>
                <w:rFonts w:ascii="Times New Roman"/>
                <w:b w:val="false"/>
                <w:i w:val="false"/>
                <w:color w:val="000000"/>
                <w:sz w:val="20"/>
              </w:rPr>
              <w:t>
</w:t>
            </w:r>
            <w:r>
              <w:rPr>
                <w:rFonts w:ascii="Times New Roman"/>
                <w:b w:val="false"/>
                <w:i w:val="false"/>
                <w:color w:val="000000"/>
                <w:sz w:val="20"/>
              </w:rPr>
              <w:t>құжаттың № мен</w:t>
            </w:r>
            <w:r>
              <w:br/>
            </w:r>
            <w:r>
              <w:rPr>
                <w:rFonts w:ascii="Times New Roman"/>
                <w:b w:val="false"/>
                <w:i w:val="false"/>
                <w:color w:val="000000"/>
                <w:sz w:val="20"/>
              </w:rPr>
              <w:t>
</w:t>
            </w:r>
            <w:r>
              <w:rPr>
                <w:rFonts w:ascii="Times New Roman"/>
                <w:b w:val="false"/>
                <w:i w:val="false"/>
                <w:color w:val="000000"/>
                <w:sz w:val="20"/>
              </w:rPr>
              <w:t>күні/Кто разрешил</w:t>
            </w:r>
            <w:r>
              <w:br/>
            </w:r>
            <w:r>
              <w:rPr>
                <w:rFonts w:ascii="Times New Roman"/>
                <w:b w:val="false"/>
                <w:i w:val="false"/>
                <w:color w:val="000000"/>
                <w:sz w:val="20"/>
              </w:rPr>
              <w:t>
</w:t>
            </w:r>
            <w:r>
              <w:rPr>
                <w:rFonts w:ascii="Times New Roman"/>
                <w:b w:val="false"/>
                <w:i w:val="false"/>
                <w:color w:val="000000"/>
                <w:sz w:val="20"/>
              </w:rPr>
              <w:t>передачу, №</w:t>
            </w:r>
            <w:r>
              <w:br/>
            </w:r>
            <w:r>
              <w:rPr>
                <w:rFonts w:ascii="Times New Roman"/>
                <w:b w:val="false"/>
                <w:i w:val="false"/>
                <w:color w:val="000000"/>
                <w:sz w:val="20"/>
              </w:rPr>
              <w:t>
</w:t>
            </w:r>
            <w:r>
              <w:rPr>
                <w:rFonts w:ascii="Times New Roman"/>
                <w:b w:val="false"/>
                <w:i w:val="false"/>
                <w:color w:val="000000"/>
                <w:sz w:val="20"/>
              </w:rPr>
              <w:t>документа и дата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 атауы/</w:t>
            </w:r>
            <w:r>
              <w:br/>
            </w:r>
            <w:r>
              <w:rPr>
                <w:rFonts w:ascii="Times New Roman"/>
                <w:b w:val="false"/>
                <w:i w:val="false"/>
                <w:color w:val="000000"/>
                <w:sz w:val="20"/>
              </w:rPr>
              <w:t>
</w:t>
            </w:r>
            <w:r>
              <w:rPr>
                <w:rFonts w:ascii="Times New Roman"/>
                <w:b w:val="false"/>
                <w:i w:val="false"/>
                <w:color w:val="000000"/>
                <w:sz w:val="20"/>
              </w:rPr>
              <w:t>Наименование штамма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51" w:id="128"/>
    <w:p>
      <w:pPr>
        <w:spacing w:after="0"/>
        <w:ind w:left="0"/>
        <w:jc w:val="both"/>
      </w:pPr>
      <w:r>
        <w:rPr>
          <w:rFonts w:ascii="Times New Roman"/>
          <w:b w:val="false"/>
          <w:i w:val="false"/>
          <w:color w:val="000000"/>
          <w:sz w:val="28"/>
        </w:rPr>
        <w:t>
(Тақ беті/Нечетная страница)</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3119"/>
        <w:gridCol w:w="2232"/>
        <w:gridCol w:w="2316"/>
        <w:gridCol w:w="3353"/>
      </w:tblGrid>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w:t>
            </w:r>
            <w:r>
              <w:br/>
            </w:r>
            <w:r>
              <w:rPr>
                <w:rFonts w:ascii="Times New Roman"/>
                <w:b w:val="false"/>
                <w:i w:val="false"/>
                <w:color w:val="000000"/>
                <w:sz w:val="20"/>
              </w:rPr>
              <w:t>
</w:t>
            </w:r>
            <w:r>
              <w:rPr>
                <w:rFonts w:ascii="Times New Roman"/>
                <w:b w:val="false"/>
                <w:i w:val="false"/>
                <w:color w:val="000000"/>
                <w:sz w:val="20"/>
              </w:rPr>
              <w:t>жіберілген күні/</w:t>
            </w:r>
            <w:r>
              <w:br/>
            </w:r>
            <w:r>
              <w:rPr>
                <w:rFonts w:ascii="Times New Roman"/>
                <w:b w:val="false"/>
                <w:i w:val="false"/>
                <w:color w:val="000000"/>
                <w:sz w:val="20"/>
              </w:rPr>
              <w:t>
</w:t>
            </w:r>
            <w:r>
              <w:rPr>
                <w:rFonts w:ascii="Times New Roman"/>
                <w:b w:val="false"/>
                <w:i w:val="false"/>
                <w:color w:val="000000"/>
                <w:sz w:val="20"/>
              </w:rPr>
              <w:t>Дата отпуска</w:t>
            </w:r>
            <w:r>
              <w:br/>
            </w:r>
            <w:r>
              <w:rPr>
                <w:rFonts w:ascii="Times New Roman"/>
                <w:b w:val="false"/>
                <w:i w:val="false"/>
                <w:color w:val="000000"/>
                <w:sz w:val="20"/>
              </w:rPr>
              <w:t>
</w:t>
            </w:r>
            <w:r>
              <w:rPr>
                <w:rFonts w:ascii="Times New Roman"/>
                <w:b w:val="false"/>
                <w:i w:val="false"/>
                <w:color w:val="000000"/>
                <w:sz w:val="20"/>
              </w:rPr>
              <w:t>штамма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қабылдады,</w:t>
            </w:r>
            <w:r>
              <w:br/>
            </w:r>
            <w:r>
              <w:rPr>
                <w:rFonts w:ascii="Times New Roman"/>
                <w:b w:val="false"/>
                <w:i w:val="false"/>
                <w:color w:val="000000"/>
                <w:sz w:val="20"/>
              </w:rPr>
              <w:t>
</w:t>
            </w:r>
            <w:r>
              <w:rPr>
                <w:rFonts w:ascii="Times New Roman"/>
                <w:b w:val="false"/>
                <w:i w:val="false"/>
                <w:color w:val="000000"/>
                <w:sz w:val="20"/>
              </w:rPr>
              <w:t>аты-жөні, сенімхат</w:t>
            </w:r>
            <w:r>
              <w:br/>
            </w:r>
            <w:r>
              <w:rPr>
                <w:rFonts w:ascii="Times New Roman"/>
                <w:b w:val="false"/>
                <w:i w:val="false"/>
                <w:color w:val="000000"/>
                <w:sz w:val="20"/>
              </w:rPr>
              <w:t>
</w:t>
            </w:r>
            <w:r>
              <w:rPr>
                <w:rFonts w:ascii="Times New Roman"/>
                <w:b w:val="false"/>
                <w:i w:val="false"/>
                <w:color w:val="000000"/>
                <w:sz w:val="20"/>
              </w:rPr>
              <w:t>пен паспорттың</w:t>
            </w:r>
            <w:r>
              <w:br/>
            </w:r>
            <w:r>
              <w:rPr>
                <w:rFonts w:ascii="Times New Roman"/>
                <w:b w:val="false"/>
                <w:i w:val="false"/>
                <w:color w:val="000000"/>
                <w:sz w:val="20"/>
              </w:rPr>
              <w:t>
</w:t>
            </w:r>
            <w:r>
              <w:rPr>
                <w:rFonts w:ascii="Times New Roman"/>
                <w:b w:val="false"/>
                <w:i w:val="false"/>
                <w:color w:val="000000"/>
                <w:sz w:val="20"/>
              </w:rPr>
              <w:t>күні, №/Кто</w:t>
            </w:r>
            <w:r>
              <w:br/>
            </w:r>
            <w:r>
              <w:rPr>
                <w:rFonts w:ascii="Times New Roman"/>
                <w:b w:val="false"/>
                <w:i w:val="false"/>
                <w:color w:val="000000"/>
                <w:sz w:val="20"/>
              </w:rPr>
              <w:t>
</w:t>
            </w:r>
            <w:r>
              <w:rPr>
                <w:rFonts w:ascii="Times New Roman"/>
                <w:b w:val="false"/>
                <w:i w:val="false"/>
                <w:color w:val="000000"/>
                <w:sz w:val="20"/>
              </w:rPr>
              <w:t>получил, Ф.И.О.,</w:t>
            </w:r>
            <w:r>
              <w:br/>
            </w:r>
            <w:r>
              <w:rPr>
                <w:rFonts w:ascii="Times New Roman"/>
                <w:b w:val="false"/>
                <w:i w:val="false"/>
                <w:color w:val="000000"/>
                <w:sz w:val="20"/>
              </w:rPr>
              <w:t>
</w:t>
            </w:r>
            <w:r>
              <w:rPr>
                <w:rFonts w:ascii="Times New Roman"/>
                <w:b w:val="false"/>
                <w:i w:val="false"/>
                <w:color w:val="000000"/>
                <w:sz w:val="20"/>
              </w:rPr>
              <w:t>дата № доверен-</w:t>
            </w:r>
            <w:r>
              <w:br/>
            </w:r>
            <w:r>
              <w:rPr>
                <w:rFonts w:ascii="Times New Roman"/>
                <w:b w:val="false"/>
                <w:i w:val="false"/>
                <w:color w:val="000000"/>
                <w:sz w:val="20"/>
              </w:rPr>
              <w:t>
</w:t>
            </w:r>
            <w:r>
              <w:rPr>
                <w:rFonts w:ascii="Times New Roman"/>
                <w:b w:val="false"/>
                <w:i w:val="false"/>
                <w:color w:val="000000"/>
                <w:sz w:val="20"/>
              </w:rPr>
              <w:t>ности и паспорта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w:t>
            </w:r>
            <w:r>
              <w:br/>
            </w:r>
            <w:r>
              <w:rPr>
                <w:rFonts w:ascii="Times New Roman"/>
                <w:b w:val="false"/>
                <w:i w:val="false"/>
                <w:color w:val="000000"/>
                <w:sz w:val="20"/>
              </w:rPr>
              <w:t>
</w:t>
            </w:r>
            <w:r>
              <w:rPr>
                <w:rFonts w:ascii="Times New Roman"/>
                <w:b w:val="false"/>
                <w:i w:val="false"/>
                <w:color w:val="000000"/>
                <w:sz w:val="20"/>
              </w:rPr>
              <w:t>қабылдаушының</w:t>
            </w:r>
            <w:r>
              <w:br/>
            </w:r>
            <w:r>
              <w:rPr>
                <w:rFonts w:ascii="Times New Roman"/>
                <w:b w:val="false"/>
                <w:i w:val="false"/>
                <w:color w:val="000000"/>
                <w:sz w:val="20"/>
              </w:rPr>
              <w:t>
</w:t>
            </w:r>
            <w:r>
              <w:rPr>
                <w:rFonts w:ascii="Times New Roman"/>
                <w:b w:val="false"/>
                <w:i w:val="false"/>
                <w:color w:val="000000"/>
                <w:sz w:val="20"/>
              </w:rPr>
              <w:t>қолы/Роспись</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штамм</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Кепілдеме</w:t>
            </w:r>
            <w:r>
              <w:br/>
            </w:r>
            <w:r>
              <w:rPr>
                <w:rFonts w:ascii="Times New Roman"/>
                <w:b w:val="false"/>
                <w:i w:val="false"/>
                <w:color w:val="000000"/>
                <w:sz w:val="20"/>
              </w:rPr>
              <w:t>
</w:t>
            </w:r>
            <w:r>
              <w:rPr>
                <w:rFonts w:ascii="Times New Roman"/>
                <w:b w:val="false"/>
                <w:i w:val="false"/>
                <w:color w:val="000000"/>
                <w:sz w:val="20"/>
              </w:rPr>
              <w:t>берген қолы/</w:t>
            </w:r>
            <w:r>
              <w:br/>
            </w:r>
            <w:r>
              <w:rPr>
                <w:rFonts w:ascii="Times New Roman"/>
                <w:b w:val="false"/>
                <w:i w:val="false"/>
                <w:color w:val="000000"/>
                <w:sz w:val="20"/>
              </w:rPr>
              <w:t>
</w:t>
            </w: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выдавшего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штаммды</w:t>
            </w:r>
            <w:r>
              <w:br/>
            </w:r>
            <w:r>
              <w:rPr>
                <w:rFonts w:ascii="Times New Roman"/>
                <w:b w:val="false"/>
                <w:i w:val="false"/>
                <w:color w:val="000000"/>
                <w:sz w:val="20"/>
              </w:rPr>
              <w:t>
</w:t>
            </w:r>
            <w:r>
              <w:rPr>
                <w:rFonts w:ascii="Times New Roman"/>
                <w:b w:val="false"/>
                <w:i w:val="false"/>
                <w:color w:val="000000"/>
                <w:sz w:val="20"/>
              </w:rPr>
              <w:t>қабылдауы туралы</w:t>
            </w:r>
            <w:r>
              <w:br/>
            </w:r>
            <w:r>
              <w:rPr>
                <w:rFonts w:ascii="Times New Roman"/>
                <w:b w:val="false"/>
                <w:i w:val="false"/>
                <w:color w:val="000000"/>
                <w:sz w:val="20"/>
              </w:rPr>
              <w:t>
</w:t>
            </w:r>
            <w:r>
              <w:rPr>
                <w:rFonts w:ascii="Times New Roman"/>
                <w:b w:val="false"/>
                <w:i w:val="false"/>
                <w:color w:val="000000"/>
                <w:sz w:val="20"/>
              </w:rPr>
              <w:t>белгілеу/Отметка</w:t>
            </w:r>
            <w:r>
              <w:br/>
            </w:r>
            <w:r>
              <w:rPr>
                <w:rFonts w:ascii="Times New Roman"/>
                <w:b w:val="false"/>
                <w:i w:val="false"/>
                <w:color w:val="000000"/>
                <w:sz w:val="20"/>
              </w:rPr>
              <w:t>
</w:t>
            </w:r>
            <w:r>
              <w:rPr>
                <w:rFonts w:ascii="Times New Roman"/>
                <w:b w:val="false"/>
                <w:i w:val="false"/>
                <w:color w:val="000000"/>
                <w:sz w:val="20"/>
              </w:rPr>
              <w:t>о получении</w:t>
            </w:r>
            <w:r>
              <w:br/>
            </w:r>
            <w:r>
              <w:rPr>
                <w:rFonts w:ascii="Times New Roman"/>
                <w:b w:val="false"/>
                <w:i w:val="false"/>
                <w:color w:val="000000"/>
                <w:sz w:val="20"/>
              </w:rPr>
              <w:t>
</w:t>
            </w:r>
            <w:r>
              <w:rPr>
                <w:rFonts w:ascii="Times New Roman"/>
                <w:b w:val="false"/>
                <w:i w:val="false"/>
                <w:color w:val="000000"/>
                <w:sz w:val="20"/>
              </w:rPr>
              <w:t>штамма учреждением</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52" w:id="129"/>
    <w:p>
      <w:pPr>
        <w:spacing w:after="0"/>
        <w:ind w:left="0"/>
        <w:jc w:val="both"/>
      </w:pPr>
      <w:r>
        <w:rPr>
          <w:rFonts w:ascii="Times New Roman"/>
          <w:b w:val="false"/>
          <w:i w:val="false"/>
          <w:color w:val="000000"/>
          <w:sz w:val="28"/>
        </w:rPr>
        <w:t>
 </w:t>
      </w:r>
      <w:r>
        <w:rPr>
          <w:rFonts w:ascii="Times New Roman"/>
          <w:b/>
          <w:i w:val="false"/>
          <w:color w:val="000000"/>
          <w:sz w:val="28"/>
        </w:rPr>
        <w:t>29) микроорганизм штаммдарының қасиеттерін тексеру нәтижелерін</w:t>
      </w:r>
      <w:r>
        <w:br/>
      </w:r>
      <w:r>
        <w:rPr>
          <w:rFonts w:ascii="Times New Roman"/>
          <w:b w:val="false"/>
          <w:i w:val="false"/>
          <w:color w:val="000000"/>
          <w:sz w:val="28"/>
        </w:rPr>
        <w:t>
  </w:t>
      </w:r>
      <w:r>
        <w:rPr>
          <w:rFonts w:ascii="Times New Roman"/>
          <w:b/>
          <w:i w:val="false"/>
          <w:color w:val="000000"/>
          <w:sz w:val="28"/>
        </w:rPr>
        <w:t>тіркеу журналы/29) журнал регистрации результатов проверки</w:t>
      </w:r>
      <w:r>
        <w:br/>
      </w:r>
      <w:r>
        <w:rPr>
          <w:rFonts w:ascii="Times New Roman"/>
          <w:b w:val="false"/>
          <w:i w:val="false"/>
          <w:color w:val="000000"/>
          <w:sz w:val="28"/>
        </w:rPr>
        <w:t>
                  </w:t>
      </w:r>
      <w:r>
        <w:rPr>
          <w:rFonts w:ascii="Times New Roman"/>
          <w:b/>
          <w:i w:val="false"/>
          <w:color w:val="000000"/>
          <w:sz w:val="28"/>
        </w:rPr>
        <w:t>свойств штаммов микроорганизмов</w:t>
      </w:r>
      <w:r>
        <w:br/>
      </w:r>
      <w:r>
        <w:rPr>
          <w:rFonts w:ascii="Times New Roman"/>
          <w:b w:val="false"/>
          <w:i w:val="false"/>
          <w:color w:val="000000"/>
          <w:sz w:val="28"/>
        </w:rPr>
        <w:t>
          (ветесеп, № 29-вет нысан/ветучет, форма № 29-вет)</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317"/>
        <w:gridCol w:w="1295"/>
        <w:gridCol w:w="1317"/>
        <w:gridCol w:w="1538"/>
        <w:gridCol w:w="1472"/>
        <w:gridCol w:w="1604"/>
        <w:gridCol w:w="1538"/>
        <w:gridCol w:w="1539"/>
        <w:gridCol w:w="1672"/>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w:t>
            </w:r>
            <w:r>
              <w:br/>
            </w:r>
            <w:r>
              <w:rPr>
                <w:rFonts w:ascii="Times New Roman"/>
                <w:b w:val="false"/>
                <w:i w:val="false"/>
                <w:color w:val="000000"/>
                <w:sz w:val="20"/>
              </w:rPr>
              <w:t>
</w:t>
            </w:r>
            <w:r>
              <w:rPr>
                <w:rFonts w:ascii="Times New Roman"/>
                <w:b w:val="false"/>
                <w:i w:val="false"/>
                <w:color w:val="000000"/>
                <w:sz w:val="20"/>
              </w:rPr>
              <w:t>рушының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возбу-</w:t>
            </w:r>
            <w:r>
              <w:br/>
            </w:r>
            <w:r>
              <w:rPr>
                <w:rFonts w:ascii="Times New Roman"/>
                <w:b w:val="false"/>
                <w:i w:val="false"/>
                <w:color w:val="000000"/>
                <w:sz w:val="20"/>
              </w:rPr>
              <w:t>
</w:t>
            </w:r>
            <w:r>
              <w:rPr>
                <w:rFonts w:ascii="Times New Roman"/>
                <w:b w:val="false"/>
                <w:i w:val="false"/>
                <w:color w:val="000000"/>
                <w:sz w:val="20"/>
              </w:rPr>
              <w:t>дителя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w:t>
            </w:r>
            <w:r>
              <w:br/>
            </w:r>
            <w:r>
              <w:rPr>
                <w:rFonts w:ascii="Times New Roman"/>
                <w:b w:val="false"/>
                <w:i w:val="false"/>
                <w:color w:val="000000"/>
                <w:sz w:val="20"/>
              </w:rPr>
              <w:t>
</w:t>
            </w:r>
            <w:r>
              <w:rPr>
                <w:rFonts w:ascii="Times New Roman"/>
                <w:b w:val="false"/>
                <w:i w:val="false"/>
                <w:color w:val="000000"/>
                <w:sz w:val="20"/>
              </w:rPr>
              <w:t>тарлы</w:t>
            </w:r>
            <w:r>
              <w:br/>
            </w:r>
            <w:r>
              <w:rPr>
                <w:rFonts w:ascii="Times New Roman"/>
                <w:b w:val="false"/>
                <w:i w:val="false"/>
                <w:color w:val="000000"/>
                <w:sz w:val="20"/>
              </w:rPr>
              <w:t>
</w:t>
            </w:r>
            <w:r>
              <w:rPr>
                <w:rFonts w:ascii="Times New Roman"/>
                <w:b w:val="false"/>
                <w:i w:val="false"/>
                <w:color w:val="000000"/>
                <w:sz w:val="20"/>
              </w:rPr>
              <w:t>кітап-</w:t>
            </w:r>
            <w:r>
              <w:br/>
            </w:r>
            <w:r>
              <w:rPr>
                <w:rFonts w:ascii="Times New Roman"/>
                <w:b w:val="false"/>
                <w:i w:val="false"/>
                <w:color w:val="000000"/>
                <w:sz w:val="20"/>
              </w:rPr>
              <w:t>
</w:t>
            </w:r>
            <w:r>
              <w:rPr>
                <w:rFonts w:ascii="Times New Roman"/>
                <w:b w:val="false"/>
                <w:i w:val="false"/>
                <w:color w:val="000000"/>
                <w:sz w:val="20"/>
              </w:rPr>
              <w:t>тағы №/</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инвен-</w:t>
            </w:r>
            <w:r>
              <w:br/>
            </w:r>
            <w:r>
              <w:rPr>
                <w:rFonts w:ascii="Times New Roman"/>
                <w:b w:val="false"/>
                <w:i w:val="false"/>
                <w:color w:val="000000"/>
                <w:sz w:val="20"/>
              </w:rPr>
              <w:t>
</w:t>
            </w:r>
            <w:r>
              <w:rPr>
                <w:rFonts w:ascii="Times New Roman"/>
                <w:b w:val="false"/>
                <w:i w:val="false"/>
                <w:color w:val="000000"/>
                <w:sz w:val="20"/>
              </w:rPr>
              <w:t>тарной</w:t>
            </w:r>
            <w:r>
              <w:br/>
            </w:r>
            <w:r>
              <w:rPr>
                <w:rFonts w:ascii="Times New Roman"/>
                <w:b w:val="false"/>
                <w:i w:val="false"/>
                <w:color w:val="000000"/>
                <w:sz w:val="20"/>
              </w:rPr>
              <w:t>
</w:t>
            </w:r>
            <w:r>
              <w:rPr>
                <w:rFonts w:ascii="Times New Roman"/>
                <w:b w:val="false"/>
                <w:i w:val="false"/>
                <w:color w:val="000000"/>
                <w:sz w:val="20"/>
              </w:rPr>
              <w:t>книге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қасиет-</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Морфоло-</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w:t>
            </w:r>
            <w:r>
              <w:br/>
            </w:r>
            <w:r>
              <w:rPr>
                <w:rFonts w:ascii="Times New Roman"/>
                <w:b w:val="false"/>
                <w:i w:val="false"/>
                <w:color w:val="000000"/>
                <w:sz w:val="20"/>
              </w:rPr>
              <w:t>
</w:t>
            </w:r>
            <w:r>
              <w:rPr>
                <w:rFonts w:ascii="Times New Roman"/>
                <w:b w:val="false"/>
                <w:i w:val="false"/>
                <w:color w:val="000000"/>
                <w:sz w:val="20"/>
              </w:rPr>
              <w:t>ралдық</w:t>
            </w:r>
            <w:r>
              <w:br/>
            </w:r>
            <w:r>
              <w:rPr>
                <w:rFonts w:ascii="Times New Roman"/>
                <w:b w:val="false"/>
                <w:i w:val="false"/>
                <w:color w:val="000000"/>
                <w:sz w:val="20"/>
              </w:rPr>
              <w:t>
</w:t>
            </w:r>
            <w:r>
              <w:rPr>
                <w:rFonts w:ascii="Times New Roman"/>
                <w:b w:val="false"/>
                <w:i w:val="false"/>
                <w:color w:val="000000"/>
                <w:sz w:val="20"/>
              </w:rPr>
              <w:t>қасиет-</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Куль-</w:t>
            </w:r>
            <w:r>
              <w:br/>
            </w:r>
            <w:r>
              <w:rPr>
                <w:rFonts w:ascii="Times New Roman"/>
                <w:b w:val="false"/>
                <w:i w:val="false"/>
                <w:color w:val="000000"/>
                <w:sz w:val="20"/>
              </w:rPr>
              <w:t>
</w:t>
            </w:r>
            <w:r>
              <w:rPr>
                <w:rFonts w:ascii="Times New Roman"/>
                <w:b w:val="false"/>
                <w:i w:val="false"/>
                <w:color w:val="000000"/>
                <w:sz w:val="20"/>
              </w:rPr>
              <w:t>тураль-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свойства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қасиет-</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миялық</w:t>
            </w:r>
            <w:r>
              <w:br/>
            </w:r>
            <w:r>
              <w:rPr>
                <w:rFonts w:ascii="Times New Roman"/>
                <w:b w:val="false"/>
                <w:i w:val="false"/>
                <w:color w:val="000000"/>
                <w:sz w:val="20"/>
              </w:rPr>
              <w:t>
</w:t>
            </w:r>
            <w:r>
              <w:rPr>
                <w:rFonts w:ascii="Times New Roman"/>
                <w:b w:val="false"/>
                <w:i w:val="false"/>
                <w:color w:val="000000"/>
                <w:sz w:val="20"/>
              </w:rPr>
              <w:t>қасиет-</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басқада</w:t>
            </w:r>
            <w:r>
              <w:br/>
            </w:r>
            <w:r>
              <w:rPr>
                <w:rFonts w:ascii="Times New Roman"/>
                <w:b w:val="false"/>
                <w:i w:val="false"/>
                <w:color w:val="000000"/>
                <w:sz w:val="20"/>
              </w:rPr>
              <w:t>
</w:t>
            </w:r>
            <w:r>
              <w:rPr>
                <w:rFonts w:ascii="Times New Roman"/>
                <w:b w:val="false"/>
                <w:i w:val="false"/>
                <w:color w:val="000000"/>
                <w:sz w:val="20"/>
              </w:rPr>
              <w:t>өзгеше-</w:t>
            </w:r>
            <w:r>
              <w:br/>
            </w:r>
            <w:r>
              <w:rPr>
                <w:rFonts w:ascii="Times New Roman"/>
                <w:b w:val="false"/>
                <w:i w:val="false"/>
                <w:color w:val="000000"/>
                <w:sz w:val="20"/>
              </w:rPr>
              <w:t>
</w:t>
            </w:r>
            <w:r>
              <w:rPr>
                <w:rFonts w:ascii="Times New Roman"/>
                <w:b w:val="false"/>
                <w:i w:val="false"/>
                <w:color w:val="000000"/>
                <w:sz w:val="20"/>
              </w:rPr>
              <w:t>ліктері/</w:t>
            </w:r>
            <w:r>
              <w:br/>
            </w:r>
            <w:r>
              <w:rPr>
                <w:rFonts w:ascii="Times New Roman"/>
                <w:b w:val="false"/>
                <w:i w:val="false"/>
                <w:color w:val="000000"/>
                <w:sz w:val="20"/>
              </w:rPr>
              <w:t>
</w:t>
            </w: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мические</w:t>
            </w:r>
            <w:r>
              <w:br/>
            </w:r>
            <w:r>
              <w:rPr>
                <w:rFonts w:ascii="Times New Roman"/>
                <w:b w:val="false"/>
                <w:i w:val="false"/>
                <w:color w:val="000000"/>
                <w:sz w:val="20"/>
              </w:rPr>
              <w:t>
</w:t>
            </w:r>
            <w:r>
              <w:rPr>
                <w:rFonts w:ascii="Times New Roman"/>
                <w:b w:val="false"/>
                <w:i w:val="false"/>
                <w:color w:val="000000"/>
                <w:sz w:val="20"/>
              </w:rPr>
              <w:t>свойства</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особен-</w:t>
            </w:r>
            <w:r>
              <w:br/>
            </w:r>
            <w:r>
              <w:rPr>
                <w:rFonts w:ascii="Times New Roman"/>
                <w:b w:val="false"/>
                <w:i w:val="false"/>
                <w:color w:val="000000"/>
                <w:sz w:val="20"/>
              </w:rPr>
              <w:t>
</w:t>
            </w:r>
            <w:r>
              <w:rPr>
                <w:rFonts w:ascii="Times New Roman"/>
                <w:b w:val="false"/>
                <w:i w:val="false"/>
                <w:color w:val="000000"/>
                <w:sz w:val="20"/>
              </w:rPr>
              <w:t>ности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қасиет-</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53" w:id="130"/>
    <w:p>
      <w:pPr>
        <w:spacing w:after="0"/>
        <w:ind w:left="0"/>
        <w:jc w:val="both"/>
      </w:pPr>
      <w:r>
        <w:rPr>
          <w:rFonts w:ascii="Times New Roman"/>
          <w:b w:val="false"/>
          <w:i w:val="false"/>
          <w:color w:val="000000"/>
          <w:sz w:val="28"/>
        </w:rPr>
        <w:t>
          </w:t>
      </w:r>
      <w:r>
        <w:rPr>
          <w:rFonts w:ascii="Times New Roman"/>
          <w:b/>
          <w:i w:val="false"/>
          <w:color w:val="000000"/>
          <w:sz w:val="28"/>
        </w:rPr>
        <w:t>30) биоматериалды, микроорганизм штаммдарының</w:t>
      </w:r>
      <w:r>
        <w:br/>
      </w:r>
      <w:r>
        <w:rPr>
          <w:rFonts w:ascii="Times New Roman"/>
          <w:b w:val="false"/>
          <w:i w:val="false"/>
          <w:color w:val="000000"/>
          <w:sz w:val="28"/>
        </w:rPr>
        <w:t>
   </w:t>
      </w:r>
      <w:r>
        <w:rPr>
          <w:rFonts w:ascii="Times New Roman"/>
          <w:b/>
          <w:i w:val="false"/>
          <w:color w:val="000000"/>
          <w:sz w:val="28"/>
        </w:rPr>
        <w:t>мәдениеттерін жоюды тіркеу журналы / 30) журнал регистрации</w:t>
      </w:r>
      <w:r>
        <w:br/>
      </w:r>
      <w:r>
        <w:rPr>
          <w:rFonts w:ascii="Times New Roman"/>
          <w:b w:val="false"/>
          <w:i w:val="false"/>
          <w:color w:val="000000"/>
          <w:sz w:val="28"/>
        </w:rPr>
        <w:t>
     </w:t>
      </w:r>
      <w:r>
        <w:rPr>
          <w:rFonts w:ascii="Times New Roman"/>
          <w:b/>
          <w:i w:val="false"/>
          <w:color w:val="000000"/>
          <w:sz w:val="28"/>
        </w:rPr>
        <w:t>уничтожения биоматериала, культур штаммов микроорганизмов</w:t>
      </w:r>
      <w:r>
        <w:br/>
      </w:r>
      <w:r>
        <w:rPr>
          <w:rFonts w:ascii="Times New Roman"/>
          <w:b w:val="false"/>
          <w:i w:val="false"/>
          <w:color w:val="000000"/>
          <w:sz w:val="28"/>
        </w:rPr>
        <w:t>
           (ветесеп, № 30-вет нысан/ветучет, форма № 30-вет)</w:t>
      </w:r>
    </w:p>
    <w:bookmarkEnd w:id="130"/>
    <w:bookmarkStart w:name="z354" w:id="131"/>
    <w:p>
      <w:pPr>
        <w:spacing w:after="0"/>
        <w:ind w:left="0"/>
        <w:jc w:val="both"/>
      </w:pPr>
      <w:r>
        <w:rPr>
          <w:rFonts w:ascii="Times New Roman"/>
          <w:b w:val="false"/>
          <w:i w:val="false"/>
          <w:color w:val="000000"/>
          <w:sz w:val="28"/>
        </w:rPr>
        <w:t>
(Жұп беті/четная сторона)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98"/>
        <w:gridCol w:w="1107"/>
        <w:gridCol w:w="1545"/>
        <w:gridCol w:w="1479"/>
        <w:gridCol w:w="1457"/>
        <w:gridCol w:w="2267"/>
        <w:gridCol w:w="1785"/>
        <w:gridCol w:w="22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Алалсыздандыру тәртібі</w:t>
            </w:r>
            <w:r>
              <w:br/>
            </w:r>
            <w:r>
              <w:rPr>
                <w:rFonts w:ascii="Times New Roman"/>
                <w:b w:val="false"/>
                <w:i w:val="false"/>
                <w:color w:val="000000"/>
                <w:sz w:val="20"/>
              </w:rPr>
              <w:t>
</w:t>
            </w:r>
            <w:r>
              <w:rPr>
                <w:rFonts w:ascii="Times New Roman"/>
                <w:b w:val="false"/>
                <w:i w:val="false"/>
                <w:color w:val="000000"/>
                <w:sz w:val="20"/>
              </w:rPr>
              <w:t>(режимді, экспозицияны</w:t>
            </w:r>
            <w:r>
              <w:br/>
            </w:r>
            <w:r>
              <w:rPr>
                <w:rFonts w:ascii="Times New Roman"/>
                <w:b w:val="false"/>
                <w:i w:val="false"/>
                <w:color w:val="000000"/>
                <w:sz w:val="20"/>
              </w:rPr>
              <w:t>
</w:t>
            </w:r>
            <w:r>
              <w:rPr>
                <w:rFonts w:ascii="Times New Roman"/>
                <w:b w:val="false"/>
                <w:i w:val="false"/>
                <w:color w:val="000000"/>
                <w:sz w:val="20"/>
              </w:rPr>
              <w:t>көрсету)/Режим стерилизации</w:t>
            </w:r>
            <w:r>
              <w:br/>
            </w:r>
            <w:r>
              <w:rPr>
                <w:rFonts w:ascii="Times New Roman"/>
                <w:b w:val="false"/>
                <w:i w:val="false"/>
                <w:color w:val="000000"/>
                <w:sz w:val="20"/>
              </w:rPr>
              <w:t>
</w:t>
            </w:r>
            <w:r>
              <w:rPr>
                <w:rFonts w:ascii="Times New Roman"/>
                <w:b w:val="false"/>
                <w:i w:val="false"/>
                <w:color w:val="000000"/>
                <w:sz w:val="20"/>
              </w:rPr>
              <w:t>(указать режим, экспозицию)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Залалсыздандыруды</w:t>
            </w:r>
            <w:r>
              <w:br/>
            </w:r>
            <w:r>
              <w:rPr>
                <w:rFonts w:ascii="Times New Roman"/>
                <w:b w:val="false"/>
                <w:i w:val="false"/>
                <w:color w:val="000000"/>
                <w:sz w:val="20"/>
              </w:rPr>
              <w:t>
</w:t>
            </w:r>
            <w:r>
              <w:rPr>
                <w:rFonts w:ascii="Times New Roman"/>
                <w:b w:val="false"/>
                <w:i w:val="false"/>
                <w:color w:val="000000"/>
                <w:sz w:val="20"/>
              </w:rPr>
              <w:t>бақылау/Контроль</w:t>
            </w:r>
            <w:r>
              <w:br/>
            </w:r>
            <w:r>
              <w:rPr>
                <w:rFonts w:ascii="Times New Roman"/>
                <w:b w:val="false"/>
                <w:i w:val="false"/>
                <w:color w:val="000000"/>
                <w:sz w:val="20"/>
              </w:rPr>
              <w:t>
</w:t>
            </w:r>
            <w:r>
              <w:rPr>
                <w:rFonts w:ascii="Times New Roman"/>
                <w:b w:val="false"/>
                <w:i w:val="false"/>
                <w:color w:val="000000"/>
                <w:sz w:val="20"/>
              </w:rPr>
              <w:t>стерилизации</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(режимін,</w:t>
            </w:r>
            <w:r>
              <w:br/>
            </w:r>
            <w:r>
              <w:rPr>
                <w:rFonts w:ascii="Times New Roman"/>
                <w:b w:val="false"/>
                <w:i w:val="false"/>
                <w:color w:val="000000"/>
                <w:sz w:val="20"/>
              </w:rPr>
              <w:t>
</w:t>
            </w:r>
            <w:r>
              <w:rPr>
                <w:rFonts w:ascii="Times New Roman"/>
                <w:b w:val="false"/>
                <w:i w:val="false"/>
                <w:color w:val="000000"/>
                <w:sz w:val="20"/>
              </w:rPr>
              <w:t>уақытын</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Другие виды</w:t>
            </w:r>
            <w:r>
              <w:br/>
            </w:r>
            <w:r>
              <w:rPr>
                <w:rFonts w:ascii="Times New Roman"/>
                <w:b w:val="false"/>
                <w:i w:val="false"/>
                <w:color w:val="000000"/>
                <w:sz w:val="20"/>
              </w:rPr>
              <w:t>
</w:t>
            </w:r>
            <w:r>
              <w:rPr>
                <w:rFonts w:ascii="Times New Roman"/>
                <w:b w:val="false"/>
                <w:i w:val="false"/>
                <w:color w:val="000000"/>
                <w:sz w:val="20"/>
              </w:rPr>
              <w:t>обеззаражи-</w:t>
            </w:r>
            <w:r>
              <w:br/>
            </w:r>
            <w:r>
              <w:rPr>
                <w:rFonts w:ascii="Times New Roman"/>
                <w:b w:val="false"/>
                <w:i w:val="false"/>
                <w:color w:val="000000"/>
                <w:sz w:val="20"/>
              </w:rPr>
              <w:t>
</w:t>
            </w:r>
            <w:r>
              <w:rPr>
                <w:rFonts w:ascii="Times New Roman"/>
                <w:b w:val="false"/>
                <w:i w:val="false"/>
                <w:color w:val="000000"/>
                <w:sz w:val="20"/>
              </w:rPr>
              <w:t>вания (ука-</w:t>
            </w:r>
            <w:r>
              <w:br/>
            </w:r>
            <w:r>
              <w:rPr>
                <w:rFonts w:ascii="Times New Roman"/>
                <w:b w:val="false"/>
                <w:i w:val="false"/>
                <w:color w:val="000000"/>
                <w:sz w:val="20"/>
              </w:rPr>
              <w:t>
</w:t>
            </w:r>
            <w:r>
              <w:rPr>
                <w:rFonts w:ascii="Times New Roman"/>
                <w:b w:val="false"/>
                <w:i w:val="false"/>
                <w:color w:val="000000"/>
                <w:sz w:val="20"/>
              </w:rPr>
              <w:t>зать режим,</w:t>
            </w:r>
            <w:r>
              <w:br/>
            </w:r>
            <w:r>
              <w:rPr>
                <w:rFonts w:ascii="Times New Roman"/>
                <w:b w:val="false"/>
                <w:i w:val="false"/>
                <w:color w:val="000000"/>
                <w:sz w:val="20"/>
              </w:rPr>
              <w:t>
</w:t>
            </w:r>
            <w:r>
              <w:rPr>
                <w:rFonts w:ascii="Times New Roman"/>
                <w:b w:val="false"/>
                <w:i w:val="false"/>
                <w:color w:val="000000"/>
                <w:sz w:val="20"/>
              </w:rPr>
              <w:t>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конец</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w:t>
            </w:r>
            <w:r>
              <w:br/>
            </w:r>
            <w:r>
              <w:rPr>
                <w:rFonts w:ascii="Times New Roman"/>
                <w:b w:val="false"/>
                <w:i w:val="false"/>
                <w:color w:val="000000"/>
                <w:sz w:val="20"/>
              </w:rPr>
              <w:t>
</w:t>
            </w:r>
            <w:r>
              <w:rPr>
                <w:rFonts w:ascii="Times New Roman"/>
                <w:b w:val="false"/>
                <w:i w:val="false"/>
                <w:color w:val="000000"/>
                <w:sz w:val="20"/>
              </w:rPr>
              <w:t>сымы/</w:t>
            </w:r>
            <w:r>
              <w:br/>
            </w:r>
            <w:r>
              <w:rPr>
                <w:rFonts w:ascii="Times New Roman"/>
                <w:b w:val="false"/>
                <w:i w:val="false"/>
                <w:color w:val="000000"/>
                <w:sz w:val="20"/>
              </w:rPr>
              <w:t>
</w:t>
            </w:r>
            <w:r>
              <w:rPr>
                <w:rFonts w:ascii="Times New Roman"/>
                <w:b w:val="false"/>
                <w:i w:val="false"/>
                <w:color w:val="000000"/>
                <w:sz w:val="20"/>
              </w:rPr>
              <w:t>Дав-</w:t>
            </w:r>
            <w:r>
              <w:br/>
            </w:r>
            <w:r>
              <w:rPr>
                <w:rFonts w:ascii="Times New Roman"/>
                <w:b w:val="false"/>
                <w:i w:val="false"/>
                <w:color w:val="000000"/>
                <w:sz w:val="20"/>
              </w:rPr>
              <w:t>
</w:t>
            </w:r>
            <w:r>
              <w:rPr>
                <w:rFonts w:ascii="Times New Roman"/>
                <w:b w:val="false"/>
                <w:i w:val="false"/>
                <w:color w:val="000000"/>
                <w:sz w:val="20"/>
              </w:rPr>
              <w:t>ление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w:t>
            </w:r>
            <w:r>
              <w:br/>
            </w:r>
            <w:r>
              <w:rPr>
                <w:rFonts w:ascii="Times New Roman"/>
                <w:b w:val="false"/>
                <w:i w:val="false"/>
                <w:color w:val="000000"/>
                <w:sz w:val="20"/>
              </w:rPr>
              <w:t>
</w:t>
            </w:r>
            <w:r>
              <w:rPr>
                <w:rFonts w:ascii="Times New Roman"/>
                <w:b w:val="false"/>
                <w:i w:val="false"/>
                <w:color w:val="000000"/>
                <w:sz w:val="20"/>
              </w:rPr>
              <w:t>рату-</w:t>
            </w:r>
            <w:r>
              <w:br/>
            </w:r>
            <w:r>
              <w:rPr>
                <w:rFonts w:ascii="Times New Roman"/>
                <w:b w:val="false"/>
                <w:i w:val="false"/>
                <w:color w:val="000000"/>
                <w:sz w:val="20"/>
              </w:rPr>
              <w:t>
</w:t>
            </w:r>
            <w:r>
              <w:rPr>
                <w:rFonts w:ascii="Times New Roman"/>
                <w:b w:val="false"/>
                <w:i w:val="false"/>
                <w:color w:val="000000"/>
                <w:sz w:val="20"/>
              </w:rPr>
              <w:t>расы/</w:t>
            </w:r>
            <w:r>
              <w:br/>
            </w:r>
            <w:r>
              <w:rPr>
                <w:rFonts w:ascii="Times New Roman"/>
                <w:b w:val="false"/>
                <w:i w:val="false"/>
                <w:color w:val="000000"/>
                <w:sz w:val="20"/>
              </w:rPr>
              <w:t>
</w:t>
            </w:r>
            <w:r>
              <w:rPr>
                <w:rFonts w:ascii="Times New Roman"/>
                <w:b w:val="false"/>
                <w:i w:val="false"/>
                <w:color w:val="000000"/>
                <w:sz w:val="20"/>
              </w:rPr>
              <w:t>Темпе-</w:t>
            </w:r>
            <w:r>
              <w:br/>
            </w:r>
            <w:r>
              <w:rPr>
                <w:rFonts w:ascii="Times New Roman"/>
                <w:b w:val="false"/>
                <w:i w:val="false"/>
                <w:color w:val="000000"/>
                <w:sz w:val="20"/>
              </w:rPr>
              <w:t>
</w:t>
            </w:r>
            <w:r>
              <w:rPr>
                <w:rFonts w:ascii="Times New Roman"/>
                <w:b w:val="false"/>
                <w:i w:val="false"/>
                <w:color w:val="000000"/>
                <w:sz w:val="20"/>
              </w:rPr>
              <w:t>ратура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w:t>
            </w:r>
            <w:r>
              <w:br/>
            </w:r>
            <w:r>
              <w:rPr>
                <w:rFonts w:ascii="Times New Roman"/>
                <w:b w:val="false"/>
                <w:i w:val="false"/>
                <w:color w:val="000000"/>
                <w:sz w:val="20"/>
              </w:rPr>
              <w:t>
</w:t>
            </w:r>
            <w:r>
              <w:rPr>
                <w:rFonts w:ascii="Times New Roman"/>
                <w:b w:val="false"/>
                <w:i w:val="false"/>
                <w:color w:val="000000"/>
                <w:sz w:val="20"/>
              </w:rPr>
              <w:t>зициясы/</w:t>
            </w:r>
            <w:r>
              <w:br/>
            </w:r>
            <w:r>
              <w:rPr>
                <w:rFonts w:ascii="Times New Roman"/>
                <w:b w:val="false"/>
                <w:i w:val="false"/>
                <w:color w:val="000000"/>
                <w:sz w:val="20"/>
              </w:rPr>
              <w:t>
</w:t>
            </w:r>
            <w:r>
              <w:rPr>
                <w:rFonts w:ascii="Times New Roman"/>
                <w:b w:val="false"/>
                <w:i w:val="false"/>
                <w:color w:val="000000"/>
                <w:sz w:val="20"/>
              </w:rPr>
              <w:t>Экспо-</w:t>
            </w:r>
            <w:r>
              <w:br/>
            </w:r>
            <w:r>
              <w:rPr>
                <w:rFonts w:ascii="Times New Roman"/>
                <w:b w:val="false"/>
                <w:i w:val="false"/>
                <w:color w:val="000000"/>
                <w:sz w:val="20"/>
              </w:rPr>
              <w:t>
</w:t>
            </w:r>
            <w:r>
              <w:rPr>
                <w:rFonts w:ascii="Times New Roman"/>
                <w:b w:val="false"/>
                <w:i w:val="false"/>
                <w:color w:val="000000"/>
                <w:sz w:val="20"/>
              </w:rPr>
              <w:t>зиция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тесттер/</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тесты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риологи-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w:t>
            </w:r>
            <w:r>
              <w:br/>
            </w:r>
            <w:r>
              <w:rPr>
                <w:rFonts w:ascii="Times New Roman"/>
                <w:b w:val="false"/>
                <w:i w:val="false"/>
                <w:color w:val="000000"/>
                <w:sz w:val="20"/>
              </w:rPr>
              <w:t>
</w:t>
            </w:r>
            <w:r>
              <w:rPr>
                <w:rFonts w:ascii="Times New Roman"/>
                <w:b w:val="false"/>
                <w:i w:val="false"/>
                <w:color w:val="000000"/>
                <w:sz w:val="20"/>
              </w:rPr>
              <w:t>вердің</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фектор-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Автокла-</w:t>
            </w:r>
            <w:r>
              <w:br/>
            </w:r>
            <w:r>
              <w:rPr>
                <w:rFonts w:ascii="Times New Roman"/>
                <w:b w:val="false"/>
                <w:i w:val="false"/>
                <w:color w:val="000000"/>
                <w:sz w:val="20"/>
              </w:rPr>
              <w:t>
</w:t>
            </w:r>
            <w:r>
              <w:rPr>
                <w:rFonts w:ascii="Times New Roman"/>
                <w:b w:val="false"/>
                <w:i w:val="false"/>
                <w:color w:val="000000"/>
                <w:sz w:val="20"/>
              </w:rPr>
              <w:t>вера</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фектора)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Автоклавтау</w:t>
            </w:r>
            <w:r>
              <w:br/>
            </w:r>
            <w:r>
              <w:rPr>
                <w:rFonts w:ascii="Times New Roman"/>
                <w:b w:val="false"/>
                <w:i w:val="false"/>
                <w:color w:val="000000"/>
                <w:sz w:val="20"/>
              </w:rPr>
              <w:t>
</w:t>
            </w:r>
            <w:r>
              <w:rPr>
                <w:rFonts w:ascii="Times New Roman"/>
                <w:b w:val="false"/>
                <w:i w:val="false"/>
                <w:color w:val="000000"/>
                <w:sz w:val="20"/>
              </w:rPr>
              <w:t>режиміне</w:t>
            </w:r>
            <w:r>
              <w:br/>
            </w:r>
            <w:r>
              <w:rPr>
                <w:rFonts w:ascii="Times New Roman"/>
                <w:b w:val="false"/>
                <w:i w:val="false"/>
                <w:color w:val="000000"/>
                <w:sz w:val="20"/>
              </w:rPr>
              <w:t>
</w:t>
            </w:r>
            <w:r>
              <w:rPr>
                <w:rFonts w:ascii="Times New Roman"/>
                <w:b w:val="false"/>
                <w:i w:val="false"/>
                <w:color w:val="000000"/>
                <w:sz w:val="20"/>
              </w:rPr>
              <w:t>жауаптының/</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за</w:t>
            </w:r>
            <w:r>
              <w:br/>
            </w:r>
            <w:r>
              <w:rPr>
                <w:rFonts w:ascii="Times New Roman"/>
                <w:b w:val="false"/>
                <w:i w:val="false"/>
                <w:color w:val="000000"/>
                <w:sz w:val="20"/>
              </w:rPr>
              <w:t>
</w:t>
            </w:r>
            <w:r>
              <w:rPr>
                <w:rFonts w:ascii="Times New Roman"/>
                <w:b w:val="false"/>
                <w:i w:val="false"/>
                <w:color w:val="000000"/>
                <w:sz w:val="20"/>
              </w:rPr>
              <w:t>режим авто-</w:t>
            </w:r>
            <w:r>
              <w:br/>
            </w:r>
            <w:r>
              <w:rPr>
                <w:rFonts w:ascii="Times New Roman"/>
                <w:b w:val="false"/>
                <w:i w:val="false"/>
                <w:color w:val="000000"/>
                <w:sz w:val="20"/>
              </w:rPr>
              <w:t>
</w:t>
            </w:r>
            <w:r>
              <w:rPr>
                <w:rFonts w:ascii="Times New Roman"/>
                <w:b w:val="false"/>
                <w:i w:val="false"/>
                <w:color w:val="000000"/>
                <w:sz w:val="20"/>
              </w:rPr>
              <w:t>клавирования</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55" w:id="132"/>
    <w:p>
      <w:pPr>
        <w:spacing w:after="0"/>
        <w:ind w:left="0"/>
        <w:jc w:val="both"/>
      </w:pPr>
      <w:r>
        <w:rPr>
          <w:rFonts w:ascii="Times New Roman"/>
          <w:b w:val="false"/>
          <w:i w:val="false"/>
          <w:color w:val="000000"/>
          <w:sz w:val="28"/>
        </w:rPr>
        <w:t>
(Тақ беті/Нечетная страница)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93"/>
        <w:gridCol w:w="2233"/>
        <w:gridCol w:w="1693"/>
        <w:gridCol w:w="2073"/>
        <w:gridCol w:w="2373"/>
        <w:gridCol w:w="203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 п/п,</w:t>
            </w:r>
            <w:r>
              <w:br/>
            </w:r>
            <w:r>
              <w:rPr>
                <w:rFonts w:ascii="Times New Roman"/>
                <w:b w:val="false"/>
                <w:i w:val="false"/>
                <w:color w:val="000000"/>
                <w:sz w:val="20"/>
              </w:rPr>
              <w:t>
</w:t>
            </w:r>
            <w:r>
              <w:rPr>
                <w:rFonts w:ascii="Times New Roman"/>
                <w:b w:val="false"/>
                <w:i w:val="false"/>
                <w:color w:val="000000"/>
                <w:sz w:val="20"/>
              </w:rPr>
              <w:t>дата</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организмдері</w:t>
            </w:r>
            <w:r>
              <w:br/>
            </w:r>
            <w:r>
              <w:rPr>
                <w:rFonts w:ascii="Times New Roman"/>
                <w:b w:val="false"/>
                <w:i w:val="false"/>
                <w:color w:val="000000"/>
                <w:sz w:val="20"/>
              </w:rPr>
              <w:t>
</w:t>
            </w:r>
            <w:r>
              <w:rPr>
                <w:rFonts w:ascii="Times New Roman"/>
                <w:b w:val="false"/>
                <w:i w:val="false"/>
                <w:color w:val="000000"/>
                <w:sz w:val="20"/>
              </w:rPr>
              <w:t>бар ыдыс-</w:t>
            </w:r>
            <w:r>
              <w:br/>
            </w:r>
            <w:r>
              <w:rPr>
                <w:rFonts w:ascii="Times New Roman"/>
                <w:b w:val="false"/>
                <w:i w:val="false"/>
                <w:color w:val="000000"/>
                <w:sz w:val="20"/>
              </w:rPr>
              <w:t>
</w:t>
            </w:r>
            <w:r>
              <w:rPr>
                <w:rFonts w:ascii="Times New Roman"/>
                <w:b w:val="false"/>
                <w:i w:val="false"/>
                <w:color w:val="000000"/>
                <w:sz w:val="20"/>
              </w:rPr>
              <w:t>тардың саны/</w:t>
            </w:r>
            <w:r>
              <w:br/>
            </w:r>
            <w:r>
              <w:rPr>
                <w:rFonts w:ascii="Times New Roman"/>
                <w:b w:val="false"/>
                <w:i w:val="false"/>
                <w:color w:val="000000"/>
                <w:sz w:val="20"/>
              </w:rPr>
              <w:t>
</w:t>
            </w:r>
            <w:r>
              <w:rPr>
                <w:rFonts w:ascii="Times New Roman"/>
                <w:b w:val="false"/>
                <w:i w:val="false"/>
                <w:color w:val="000000"/>
                <w:sz w:val="20"/>
              </w:rPr>
              <w:t>Число емкос-</w:t>
            </w:r>
            <w:r>
              <w:br/>
            </w:r>
            <w:r>
              <w:rPr>
                <w:rFonts w:ascii="Times New Roman"/>
                <w:b w:val="false"/>
                <w:i w:val="false"/>
                <w:color w:val="000000"/>
                <w:sz w:val="20"/>
              </w:rPr>
              <w:t>
</w:t>
            </w:r>
            <w:r>
              <w:rPr>
                <w:rFonts w:ascii="Times New Roman"/>
                <w:b w:val="false"/>
                <w:i w:val="false"/>
                <w:color w:val="000000"/>
                <w:sz w:val="20"/>
              </w:rPr>
              <w:t>тей с микро-</w:t>
            </w:r>
            <w:r>
              <w:br/>
            </w:r>
            <w:r>
              <w:rPr>
                <w:rFonts w:ascii="Times New Roman"/>
                <w:b w:val="false"/>
                <w:i w:val="false"/>
                <w:color w:val="000000"/>
                <w:sz w:val="20"/>
              </w:rPr>
              <w:t>
</w:t>
            </w:r>
            <w:r>
              <w:rPr>
                <w:rFonts w:ascii="Times New Roman"/>
                <w:b w:val="false"/>
                <w:i w:val="false"/>
                <w:color w:val="000000"/>
                <w:sz w:val="20"/>
              </w:rPr>
              <w:t>организмами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тапсырған/</w:t>
            </w:r>
            <w:r>
              <w:br/>
            </w:r>
            <w:r>
              <w:rPr>
                <w:rFonts w:ascii="Times New Roman"/>
                <w:b w:val="false"/>
                <w:i w:val="false"/>
                <w:color w:val="000000"/>
                <w:sz w:val="20"/>
              </w:rPr>
              <w:t>
</w:t>
            </w:r>
            <w:r>
              <w:rPr>
                <w:rFonts w:ascii="Times New Roman"/>
                <w:b w:val="false"/>
                <w:i w:val="false"/>
                <w:color w:val="000000"/>
                <w:sz w:val="20"/>
              </w:rPr>
              <w:t>сдавшего</w:t>
            </w:r>
            <w:r>
              <w:br/>
            </w:r>
            <w:r>
              <w:rPr>
                <w:rFonts w:ascii="Times New Roman"/>
                <w:b w:val="false"/>
                <w:i w:val="false"/>
                <w:color w:val="000000"/>
                <w:sz w:val="20"/>
              </w:rPr>
              <w:t>
</w:t>
            </w:r>
            <w:r>
              <w:rPr>
                <w:rFonts w:ascii="Times New Roman"/>
                <w:b w:val="false"/>
                <w:i w:val="false"/>
                <w:color w:val="000000"/>
                <w:sz w:val="20"/>
              </w:rPr>
              <w:t>материал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материал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 №/</w:t>
            </w:r>
            <w:r>
              <w:br/>
            </w:r>
            <w:r>
              <w:rPr>
                <w:rFonts w:ascii="Times New Roman"/>
                <w:b w:val="false"/>
                <w:i w:val="false"/>
                <w:color w:val="000000"/>
                <w:sz w:val="20"/>
              </w:rPr>
              <w:t>
</w:t>
            </w:r>
            <w:r>
              <w:rPr>
                <w:rFonts w:ascii="Times New Roman"/>
                <w:b w:val="false"/>
                <w:i w:val="false"/>
                <w:color w:val="000000"/>
                <w:sz w:val="20"/>
              </w:rPr>
              <w:t>№ автоклава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Басы/начало</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56" w:id="133"/>
    <w:p>
      <w:pPr>
        <w:spacing w:after="0"/>
        <w:ind w:left="0"/>
        <w:jc w:val="both"/>
      </w:pPr>
      <w:r>
        <w:rPr>
          <w:rFonts w:ascii="Times New Roman"/>
          <w:b w:val="false"/>
          <w:i w:val="false"/>
          <w:color w:val="000000"/>
          <w:sz w:val="28"/>
        </w:rPr>
        <w:t>
       </w:t>
      </w:r>
      <w:r>
        <w:rPr>
          <w:rFonts w:ascii="Times New Roman"/>
          <w:b/>
          <w:i w:val="false"/>
          <w:color w:val="000000"/>
          <w:sz w:val="28"/>
        </w:rPr>
        <w:t>31) жануарлардан алынатын тамақ өнімдерін, жартылай</w:t>
      </w:r>
      <w:r>
        <w:br/>
      </w:r>
      <w:r>
        <w:rPr>
          <w:rFonts w:ascii="Times New Roman"/>
          <w:b w:val="false"/>
          <w:i w:val="false"/>
          <w:color w:val="000000"/>
          <w:sz w:val="28"/>
        </w:rPr>
        <w:t>
     </w:t>
      </w:r>
      <w:r>
        <w:rPr>
          <w:rFonts w:ascii="Times New Roman"/>
          <w:b/>
          <w:i w:val="false"/>
          <w:color w:val="000000"/>
          <w:sz w:val="28"/>
        </w:rPr>
        <w:t>фабрикаттарды және шикізатты сараптау нәтижелерін тіркеу</w:t>
      </w:r>
      <w:r>
        <w:br/>
      </w:r>
      <w:r>
        <w:rPr>
          <w:rFonts w:ascii="Times New Roman"/>
          <w:b w:val="false"/>
          <w:i w:val="false"/>
          <w:color w:val="000000"/>
          <w:sz w:val="28"/>
        </w:rPr>
        <w:t>
       </w:t>
      </w:r>
      <w:r>
        <w:rPr>
          <w:rFonts w:ascii="Times New Roman"/>
          <w:b/>
          <w:i w:val="false"/>
          <w:color w:val="000000"/>
          <w:sz w:val="28"/>
        </w:rPr>
        <w:t>журналы/31) журнал регистрации результатов экспертизы</w:t>
      </w:r>
      <w:r>
        <w:br/>
      </w:r>
      <w:r>
        <w:rPr>
          <w:rFonts w:ascii="Times New Roman"/>
          <w:b w:val="false"/>
          <w:i w:val="false"/>
          <w:color w:val="000000"/>
          <w:sz w:val="28"/>
        </w:rPr>
        <w:t>
        </w:t>
      </w:r>
      <w:r>
        <w:rPr>
          <w:rFonts w:ascii="Times New Roman"/>
          <w:b/>
          <w:i w:val="false"/>
          <w:color w:val="000000"/>
          <w:sz w:val="28"/>
        </w:rPr>
        <w:t>пищевых продуктов, полуфабрикатов и сырья животного</w:t>
      </w:r>
      <w:r>
        <w:br/>
      </w:r>
      <w:r>
        <w:rPr>
          <w:rFonts w:ascii="Times New Roman"/>
          <w:b w:val="false"/>
          <w:i w:val="false"/>
          <w:color w:val="000000"/>
          <w:sz w:val="28"/>
        </w:rPr>
        <w:t xml:space="preserve">
                           </w:t>
      </w:r>
      <w:r>
        <w:rPr>
          <w:rFonts w:ascii="Times New Roman"/>
          <w:b/>
          <w:i w:val="false"/>
          <w:color w:val="000000"/>
          <w:sz w:val="28"/>
        </w:rPr>
        <w:t>происхождения</w:t>
      </w:r>
      <w:r>
        <w:br/>
      </w:r>
      <w:r>
        <w:rPr>
          <w:rFonts w:ascii="Times New Roman"/>
          <w:b w:val="false"/>
          <w:i w:val="false"/>
          <w:color w:val="000000"/>
          <w:sz w:val="28"/>
        </w:rPr>
        <w:t>
           (ветесеп, № 31-вет нысан/ветучет, форма № 31-вет)</w:t>
      </w:r>
    </w:p>
    <w:bookmarkEnd w:id="133"/>
    <w:bookmarkStart w:name="z357" w:id="134"/>
    <w:p>
      <w:pPr>
        <w:spacing w:after="0"/>
        <w:ind w:left="0"/>
        <w:jc w:val="both"/>
      </w:pPr>
      <w:r>
        <w:rPr>
          <w:rFonts w:ascii="Times New Roman"/>
          <w:b w:val="false"/>
          <w:i w:val="false"/>
          <w:color w:val="000000"/>
          <w:sz w:val="28"/>
        </w:rPr>
        <w:t>
(Жұп беті/ четная сторона)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271"/>
        <w:gridCol w:w="3468"/>
        <w:gridCol w:w="3020"/>
        <w:gridCol w:w="3128"/>
        <w:gridCol w:w="2403"/>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w:t>
            </w:r>
            <w:r>
              <w:rPr>
                <w:rFonts w:ascii="Times New Roman"/>
                <w:b w:val="false"/>
                <w:i w:val="false"/>
                <w:color w:val="000000"/>
                <w:sz w:val="20"/>
              </w:rPr>
              <w:t>өнімінің,</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шикізаттың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пищевого продукта,</w:t>
            </w:r>
            <w:r>
              <w:br/>
            </w:r>
            <w:r>
              <w:rPr>
                <w:rFonts w:ascii="Times New Roman"/>
                <w:b w:val="false"/>
                <w:i w:val="false"/>
                <w:color w:val="000000"/>
                <w:sz w:val="20"/>
              </w:rPr>
              <w:t>
</w:t>
            </w:r>
            <w:r>
              <w:rPr>
                <w:rFonts w:ascii="Times New Roman"/>
                <w:b w:val="false"/>
                <w:i w:val="false"/>
                <w:color w:val="000000"/>
                <w:sz w:val="20"/>
              </w:rPr>
              <w:t>полуфабриката, сырья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Әкелушінің,</w:t>
            </w:r>
            <w:r>
              <w:br/>
            </w:r>
            <w:r>
              <w:rPr>
                <w:rFonts w:ascii="Times New Roman"/>
                <w:b w:val="false"/>
                <w:i w:val="false"/>
                <w:color w:val="000000"/>
                <w:sz w:val="20"/>
              </w:rPr>
              <w:t>
</w:t>
            </w:r>
            <w:r>
              <w:rPr>
                <w:rFonts w:ascii="Times New Roman"/>
                <w:b w:val="false"/>
                <w:i w:val="false"/>
                <w:color w:val="000000"/>
                <w:sz w:val="20"/>
              </w:rPr>
              <w:t>өнім шығарушының,</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шикізаттың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партия</w:t>
            </w:r>
            <w:r>
              <w:br/>
            </w:r>
            <w:r>
              <w:rPr>
                <w:rFonts w:ascii="Times New Roman"/>
                <w:b w:val="false"/>
                <w:i w:val="false"/>
                <w:color w:val="000000"/>
                <w:sz w:val="20"/>
              </w:rPr>
              <w:t>
</w:t>
            </w:r>
            <w:r>
              <w:rPr>
                <w:rFonts w:ascii="Times New Roman"/>
                <w:b w:val="false"/>
                <w:i w:val="false"/>
                <w:color w:val="000000"/>
                <w:sz w:val="20"/>
              </w:rPr>
              <w:t>азығының мөлшері,</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шикізаттың/Объем</w:t>
            </w:r>
            <w:r>
              <w:br/>
            </w:r>
            <w:r>
              <w:rPr>
                <w:rFonts w:ascii="Times New Roman"/>
                <w:b w:val="false"/>
                <w:i w:val="false"/>
                <w:color w:val="000000"/>
                <w:sz w:val="20"/>
              </w:rPr>
              <w:t>
</w:t>
            </w:r>
            <w:r>
              <w:rPr>
                <w:rFonts w:ascii="Times New Roman"/>
                <w:b w:val="false"/>
                <w:i w:val="false"/>
                <w:color w:val="000000"/>
                <w:sz w:val="20"/>
              </w:rPr>
              <w:t>исследуемой партии</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азықтың саны,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масса, объем</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продукта для</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58" w:id="135"/>
    <w:p>
      <w:pPr>
        <w:spacing w:after="0"/>
        <w:ind w:left="0"/>
        <w:jc w:val="both"/>
      </w:pPr>
      <w:r>
        <w:rPr>
          <w:rFonts w:ascii="Times New Roman"/>
          <w:b w:val="false"/>
          <w:i w:val="false"/>
          <w:color w:val="000000"/>
          <w:sz w:val="28"/>
        </w:rPr>
        <w:t>
(Тақ беті/Нечетная страница)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2136"/>
        <w:gridCol w:w="2115"/>
        <w:gridCol w:w="2157"/>
        <w:gridCol w:w="2582"/>
        <w:gridCol w:w="2520"/>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әдістері,</w:t>
            </w:r>
            <w:r>
              <w:br/>
            </w:r>
            <w:r>
              <w:rPr>
                <w:rFonts w:ascii="Times New Roman"/>
                <w:b w:val="false"/>
                <w:i w:val="false"/>
                <w:color w:val="000000"/>
                <w:sz w:val="20"/>
              </w:rPr>
              <w:t>
</w:t>
            </w:r>
            <w:r>
              <w:rPr>
                <w:rFonts w:ascii="Times New Roman"/>
                <w:b w:val="false"/>
                <w:i w:val="false"/>
                <w:color w:val="000000"/>
                <w:sz w:val="20"/>
              </w:rPr>
              <w:t>нені анықтау</w:t>
            </w:r>
            <w:r>
              <w:br/>
            </w:r>
            <w:r>
              <w:rPr>
                <w:rFonts w:ascii="Times New Roman"/>
                <w:b w:val="false"/>
                <w:i w:val="false"/>
                <w:color w:val="000000"/>
                <w:sz w:val="20"/>
              </w:rPr>
              <w:t>
</w:t>
            </w:r>
            <w:r>
              <w:rPr>
                <w:rFonts w:ascii="Times New Roman"/>
                <w:b w:val="false"/>
                <w:i w:val="false"/>
                <w:color w:val="000000"/>
                <w:sz w:val="20"/>
              </w:rPr>
              <w:t>үшін/Методы</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исследуют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 №/</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экспертизы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w:t>
            </w:r>
            <w:r>
              <w:br/>
            </w:r>
            <w:r>
              <w:rPr>
                <w:rFonts w:ascii="Times New Roman"/>
                <w:b w:val="false"/>
                <w:i w:val="false"/>
                <w:color w:val="000000"/>
                <w:sz w:val="20"/>
              </w:rPr>
              <w:t>
</w:t>
            </w:r>
            <w:r>
              <w:rPr>
                <w:rFonts w:ascii="Times New Roman"/>
                <w:b w:val="false"/>
                <w:i w:val="false"/>
                <w:color w:val="000000"/>
                <w:sz w:val="20"/>
              </w:rPr>
              <w:t>кұжаттар</w:t>
            </w:r>
            <w:r>
              <w:br/>
            </w:r>
            <w:r>
              <w:rPr>
                <w:rFonts w:ascii="Times New Roman"/>
                <w:b w:val="false"/>
                <w:i w:val="false"/>
                <w:color w:val="000000"/>
                <w:sz w:val="20"/>
              </w:rPr>
              <w:t>
</w:t>
            </w:r>
            <w:r>
              <w:rPr>
                <w:rFonts w:ascii="Times New Roman"/>
                <w:b w:val="false"/>
                <w:i w:val="false"/>
                <w:color w:val="000000"/>
                <w:sz w:val="20"/>
              </w:rPr>
              <w:t>нормасының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используемых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норм</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зерейтеүлеріне</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Отправка на</w:t>
            </w:r>
            <w:r>
              <w:br/>
            </w:r>
            <w:r>
              <w:rPr>
                <w:rFonts w:ascii="Times New Roman"/>
                <w:b w:val="false"/>
                <w:i w:val="false"/>
                <w:color w:val="000000"/>
                <w:sz w:val="20"/>
              </w:rPr>
              <w:t>
</w:t>
            </w:r>
            <w:r>
              <w:rPr>
                <w:rFonts w:ascii="Times New Roman"/>
                <w:b w:val="false"/>
                <w:i w:val="false"/>
                <w:color w:val="000000"/>
                <w:sz w:val="20"/>
              </w:rPr>
              <w:t>сличительные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зерейтеүлеріне</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сличительных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59" w:id="13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xml:space="preserve">
      № 3 бағанда - өнімнің, жартылай фабрикаттың, шикізаттың түрі жазылады. Жарамдылық мерзімі және басқасы./В графе № 3 – записывается вид продукта, полуфабриката, сырья. Срок годности и др. </w:t>
      </w:r>
      <w:r>
        <w:br/>
      </w:r>
      <w:r>
        <w:rPr>
          <w:rFonts w:ascii="Times New Roman"/>
          <w:b w:val="false"/>
          <w:i w:val="false"/>
          <w:color w:val="000000"/>
          <w:sz w:val="28"/>
        </w:rPr>
        <w:t>
</w:t>
      </w:r>
      <w:r>
        <w:rPr>
          <w:rFonts w:ascii="Times New Roman"/>
          <w:b w:val="false"/>
          <w:i w:val="false"/>
          <w:color w:val="000000"/>
          <w:sz w:val="28"/>
        </w:rPr>
        <w:t>
      № 4 бағанда – жеткізіп берушінің, өнімді өндірушінің атауы, байланыс (мекенжайы, телефоны, Т.А.Ә.) деректері толық жазылады./В графе № 4 записывается наименование поставщика, производителя продукта, контактные (адрес, телефон, Ф.И.О.) данные подробно.</w:t>
      </w:r>
      <w:r>
        <w:br/>
      </w:r>
      <w:r>
        <w:rPr>
          <w:rFonts w:ascii="Times New Roman"/>
          <w:b w:val="false"/>
          <w:i w:val="false"/>
          <w:color w:val="000000"/>
          <w:sz w:val="28"/>
        </w:rPr>
        <w:t>
</w:t>
      </w:r>
      <w:r>
        <w:rPr>
          <w:rFonts w:ascii="Times New Roman"/>
          <w:b w:val="false"/>
          <w:i w:val="false"/>
          <w:color w:val="000000"/>
          <w:sz w:val="28"/>
        </w:rPr>
        <w:t>
      № 5 бағанда зерттелетін партияның нақты көлемі, партияның орналасқан орны жазылады./В графе № 5 – записывается точный объем исследуемой партии, место нахождения партии.</w:t>
      </w:r>
      <w:r>
        <w:br/>
      </w:r>
      <w:r>
        <w:rPr>
          <w:rFonts w:ascii="Times New Roman"/>
          <w:b w:val="false"/>
          <w:i w:val="false"/>
          <w:color w:val="000000"/>
          <w:sz w:val="28"/>
        </w:rPr>
        <w:t>
</w:t>
      </w:r>
      <w:r>
        <w:rPr>
          <w:rFonts w:ascii="Times New Roman"/>
          <w:b w:val="false"/>
          <w:i w:val="false"/>
          <w:color w:val="000000"/>
          <w:sz w:val="28"/>
        </w:rPr>
        <w:t>
      № 6 бағанда – зерттеу үшін ұсынылған үлгілердің саны және сынама алуды жүргізген адамның Т.А.Ә., лауазымы жазылады, немесе зерттеуді жүргізетін мамандармен алынған сынамалардың санын жазу. Сынама қайта алынған, зерттеулер қайта жүргізілген жағдайда тамақ өнімі, жартылай фабрикат тіркеу журналында қайта тіркеледі./В графе № 6 – записывается количество предоставленных образцов для исследования и Ф.И.О., должность лица проводившего отбор проб, либо запись количество отобранных проб специалистами проводящими исследование. В случае повторного отбора проб, проведения повторных исследований в журнал учета пищевой продукт, полуфабрикат регистрируется заново.</w:t>
      </w:r>
      <w:r>
        <w:br/>
      </w:r>
      <w:r>
        <w:rPr>
          <w:rFonts w:ascii="Times New Roman"/>
          <w:b w:val="false"/>
          <w:i w:val="false"/>
          <w:color w:val="000000"/>
          <w:sz w:val="28"/>
        </w:rPr>
        <w:t>
</w:t>
      </w:r>
      <w:r>
        <w:rPr>
          <w:rFonts w:ascii="Times New Roman"/>
          <w:b w:val="false"/>
          <w:i w:val="false"/>
          <w:color w:val="000000"/>
          <w:sz w:val="28"/>
        </w:rPr>
        <w:t>
      № 7 бағанда – зерттеудің барлық әдістері және олар неге зерттелгені жазылады. Әр әдіс реттік нөмірі бойынша нөмірленеді./В графе № 7 – записываются все методы исследования и на что они исследуют. Каждый метод нумеруется под порядковым номером.</w:t>
      </w:r>
      <w:r>
        <w:br/>
      </w:r>
      <w:r>
        <w:rPr>
          <w:rFonts w:ascii="Times New Roman"/>
          <w:b w:val="false"/>
          <w:i w:val="false"/>
          <w:color w:val="000000"/>
          <w:sz w:val="28"/>
        </w:rPr>
        <w:t>
</w:t>
      </w:r>
      <w:r>
        <w:rPr>
          <w:rFonts w:ascii="Times New Roman"/>
          <w:b w:val="false"/>
          <w:i w:val="false"/>
          <w:color w:val="000000"/>
          <w:sz w:val="28"/>
        </w:rPr>
        <w:t>
      № 8 бағанда – сәйкес/сәйкес емес сөздерімен нәтиже жазылады. № 10 бағанда көрсетілген тамақ қауіпсіздігінің нормаларына./В графе № 8 – записывается результат, словами - соответствие/несоответствие. Нормам пищевой безопасности указанным в графе № 10</w:t>
      </w:r>
      <w:r>
        <w:br/>
      </w:r>
      <w:r>
        <w:rPr>
          <w:rFonts w:ascii="Times New Roman"/>
          <w:b w:val="false"/>
          <w:i w:val="false"/>
          <w:color w:val="000000"/>
          <w:sz w:val="28"/>
        </w:rPr>
        <w:t>
</w:t>
      </w:r>
      <w:r>
        <w:rPr>
          <w:rFonts w:ascii="Times New Roman"/>
          <w:b w:val="false"/>
          <w:i w:val="false"/>
          <w:color w:val="000000"/>
          <w:sz w:val="28"/>
        </w:rPr>
        <w:t>
      № 10 бағанда – тамақ қауіпсіздігінің деңгейін анықтайтын санитариялық нормалардың атаулары жазылады./В графе № 10 – записываются названия санитарных норм определяющих уровень пищевой безопасности.</w:t>
      </w:r>
      <w:r>
        <w:br/>
      </w:r>
      <w:r>
        <w:rPr>
          <w:rFonts w:ascii="Times New Roman"/>
          <w:b w:val="false"/>
          <w:i w:val="false"/>
          <w:color w:val="000000"/>
          <w:sz w:val="28"/>
        </w:rPr>
        <w:t>
</w:t>
      </w:r>
      <w:r>
        <w:rPr>
          <w:rFonts w:ascii="Times New Roman"/>
          <w:b w:val="false"/>
          <w:i w:val="false"/>
          <w:color w:val="000000"/>
          <w:sz w:val="28"/>
        </w:rPr>
        <w:t>
      № 11 бағанда – зерттеулерді, талдауды растау қажет болған жағдайда үлгілерді басқа құзыретті зертханаға жөнелту жазылады./В графе № 11 – записывается отправка образцов в другую компетентную лабораторию в случае необходимости подтверждения исследований, анализа.</w:t>
      </w:r>
    </w:p>
    <w:bookmarkEnd w:id="136"/>
    <w:bookmarkStart w:name="z368" w:id="137"/>
    <w:p>
      <w:pPr>
        <w:spacing w:after="0"/>
        <w:ind w:left="0"/>
        <w:jc w:val="both"/>
      </w:pPr>
      <w:r>
        <w:rPr>
          <w:rFonts w:ascii="Times New Roman"/>
          <w:b w:val="false"/>
          <w:i w:val="false"/>
          <w:color w:val="000000"/>
          <w:sz w:val="28"/>
        </w:rPr>
        <w:t>
    </w:t>
      </w:r>
      <w:r>
        <w:rPr>
          <w:rFonts w:ascii="Times New Roman"/>
          <w:b/>
          <w:i w:val="false"/>
          <w:color w:val="000000"/>
          <w:sz w:val="28"/>
        </w:rPr>
        <w:t>32) молекулярлы – генетикалы</w:t>
      </w:r>
      <w:r>
        <w:rPr>
          <w:rFonts w:ascii="Times New Roman"/>
          <w:b/>
          <w:i w:val="false"/>
          <w:color w:val="000000"/>
          <w:sz w:val="28"/>
        </w:rPr>
        <w:t>қ</w:t>
      </w:r>
      <w:r>
        <w:rPr>
          <w:rFonts w:ascii="Times New Roman"/>
          <w:b/>
          <w:i w:val="false"/>
          <w:color w:val="000000"/>
          <w:sz w:val="28"/>
        </w:rPr>
        <w:t xml:space="preserve"> зерттеулерді</w:t>
      </w:r>
      <w:r>
        <w:rPr>
          <w:rFonts w:ascii="Times New Roman"/>
          <w:b/>
          <w:i w:val="false"/>
          <w:color w:val="000000"/>
          <w:sz w:val="28"/>
        </w:rPr>
        <w:t>ң</w:t>
      </w:r>
      <w:r>
        <w:rPr>
          <w:rFonts w:ascii="Times New Roman"/>
          <w:b/>
          <w:i w:val="false"/>
          <w:color w:val="000000"/>
          <w:sz w:val="28"/>
        </w:rPr>
        <w:t xml:space="preserve"> н</w:t>
      </w:r>
      <w:r>
        <w:rPr>
          <w:rFonts w:ascii="Times New Roman"/>
          <w:b/>
          <w:i w:val="false"/>
          <w:color w:val="000000"/>
          <w:sz w:val="28"/>
        </w:rPr>
        <w:t>ә</w:t>
      </w:r>
      <w:r>
        <w:rPr>
          <w:rFonts w:ascii="Times New Roman"/>
          <w:b/>
          <w:i w:val="false"/>
          <w:color w:val="000000"/>
          <w:sz w:val="28"/>
        </w:rPr>
        <w:t>тижелерін</w:t>
      </w:r>
      <w:r>
        <w:br/>
      </w:r>
      <w:r>
        <w:rPr>
          <w:rFonts w:ascii="Times New Roman"/>
          <w:b w:val="false"/>
          <w:i w:val="false"/>
          <w:color w:val="000000"/>
          <w:sz w:val="28"/>
        </w:rPr>
        <w:t>
      </w:t>
      </w:r>
      <w:r>
        <w:rPr>
          <w:rFonts w:ascii="Times New Roman"/>
          <w:b/>
          <w:i w:val="false"/>
          <w:color w:val="000000"/>
          <w:sz w:val="28"/>
        </w:rPr>
        <w:t>тіркеу журналы/32) журнал регистрации результатов</w:t>
      </w:r>
      <w:r>
        <w:br/>
      </w:r>
      <w:r>
        <w:rPr>
          <w:rFonts w:ascii="Times New Roman"/>
          <w:b w:val="false"/>
          <w:i w:val="false"/>
          <w:color w:val="000000"/>
          <w:sz w:val="28"/>
        </w:rPr>
        <w:t>
             </w:t>
      </w:r>
      <w:r>
        <w:rPr>
          <w:rFonts w:ascii="Times New Roman"/>
          <w:b/>
          <w:i w:val="false"/>
          <w:color w:val="000000"/>
          <w:sz w:val="28"/>
        </w:rPr>
        <w:t>молекулярно-генетических исследований</w:t>
      </w:r>
      <w:r>
        <w:br/>
      </w:r>
      <w:r>
        <w:rPr>
          <w:rFonts w:ascii="Times New Roman"/>
          <w:b w:val="false"/>
          <w:i w:val="false"/>
          <w:color w:val="000000"/>
          <w:sz w:val="28"/>
        </w:rPr>
        <w:t>
         (ветесеп, № 33-ветнысан/ветучет, форма № 33-вет)</w:t>
      </w:r>
    </w:p>
    <w:bookmarkEnd w:id="137"/>
    <w:p>
      <w:pPr>
        <w:spacing w:after="0"/>
        <w:ind w:left="0"/>
        <w:jc w:val="both"/>
      </w:pPr>
      <w:r>
        <w:rPr>
          <w:rFonts w:ascii="Times New Roman"/>
          <w:b/>
          <w:i w:val="false"/>
          <w:color w:val="000000"/>
          <w:sz w:val="28"/>
        </w:rPr>
        <w:t>Сараптама №/№ Экспертиза ___________</w:t>
      </w:r>
    </w:p>
    <w:p>
      <w:pPr>
        <w:spacing w:after="0"/>
        <w:ind w:left="0"/>
        <w:jc w:val="both"/>
      </w:pPr>
      <w:r>
        <w:rPr>
          <w:rFonts w:ascii="Times New Roman"/>
          <w:b w:val="false"/>
          <w:i w:val="false"/>
          <w:color w:val="000000"/>
          <w:sz w:val="28"/>
        </w:rPr>
        <w:t>Материалдың келіп түскен күні және жолдаманын номері/Дата получения</w:t>
      </w:r>
      <w:r>
        <w:br/>
      </w:r>
      <w:r>
        <w:rPr>
          <w:rFonts w:ascii="Times New Roman"/>
          <w:b w:val="false"/>
          <w:i w:val="false"/>
          <w:color w:val="000000"/>
          <w:sz w:val="28"/>
        </w:rPr>
        <w:t>
материала и номер направления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Материалдың иесі, мекен жайы/Владелец, адрес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Материалдың жағдайы/Характеристика материала ________________________</w:t>
      </w:r>
      <w:r>
        <w:br/>
      </w:r>
      <w:r>
        <w:rPr>
          <w:rFonts w:ascii="Times New Roman"/>
          <w:b w:val="false"/>
          <w:i w:val="false"/>
          <w:color w:val="000000"/>
          <w:sz w:val="28"/>
        </w:rPr>
        <w:t>
                   </w:t>
      </w:r>
      <w:r>
        <w:rPr>
          <w:rFonts w:ascii="Times New Roman"/>
          <w:b w:val="false"/>
          <w:i w:val="false"/>
          <w:color w:val="000000"/>
          <w:sz w:val="28"/>
        </w:rPr>
        <w:t>(наименование материала, от кого отобран материал, дата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(количество проб, консервация и т.д.)</w:t>
      </w:r>
    </w:p>
    <w:p>
      <w:pPr>
        <w:spacing w:after="0"/>
        <w:ind w:left="0"/>
        <w:jc w:val="both"/>
      </w:pPr>
      <w:r>
        <w:rPr>
          <w:rFonts w:ascii="Times New Roman"/>
          <w:b w:val="false"/>
          <w:i w:val="false"/>
          <w:color w:val="000000"/>
          <w:sz w:val="28"/>
        </w:rPr>
        <w:t>Тексеріунің мақсаты/Цель исследования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Қолданған бақылау материалдары (диагностикумдар)/Примененные</w:t>
      </w:r>
      <w:r>
        <w:br/>
      </w:r>
      <w:r>
        <w:rPr>
          <w:rFonts w:ascii="Times New Roman"/>
          <w:b w:val="false"/>
          <w:i w:val="false"/>
          <w:color w:val="000000"/>
          <w:sz w:val="28"/>
        </w:rPr>
        <w:t>
контрольные материалы (диагностикумы)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Зерттелген материалдан ДНК-ны бөліп алу/Выделение ДНК из исследуемого</w:t>
      </w:r>
      <w:r>
        <w:br/>
      </w:r>
      <w:r>
        <w:rPr>
          <w:rFonts w:ascii="Times New Roman"/>
          <w:b w:val="false"/>
          <w:i w:val="false"/>
          <w:color w:val="000000"/>
          <w:sz w:val="28"/>
        </w:rPr>
        <w:t>
материала _____________________________</w:t>
      </w:r>
      <w:r>
        <w:br/>
      </w:r>
      <w:r>
        <w:rPr>
          <w:rFonts w:ascii="Times New Roman"/>
          <w:b w:val="false"/>
          <w:i w:val="false"/>
          <w:color w:val="000000"/>
          <w:sz w:val="28"/>
        </w:rPr>
        <w:t>
          жүргізу күні /дата проведения</w:t>
      </w:r>
    </w:p>
    <w:p>
      <w:pPr>
        <w:spacing w:after="0"/>
        <w:ind w:left="0"/>
        <w:jc w:val="both"/>
      </w:pPr>
      <w:r>
        <w:rPr>
          <w:rFonts w:ascii="Times New Roman"/>
          <w:b w:val="false"/>
          <w:i w:val="false"/>
          <w:color w:val="000000"/>
          <w:sz w:val="28"/>
        </w:rPr>
        <w:t>Зерттелген материалдан ДНК-ны бөліп алу/Выделение ДНК из исследуемого</w:t>
      </w:r>
      <w:r>
        <w:br/>
      </w:r>
      <w:r>
        <w:rPr>
          <w:rFonts w:ascii="Times New Roman"/>
          <w:b w:val="false"/>
          <w:i w:val="false"/>
          <w:color w:val="000000"/>
          <w:sz w:val="28"/>
        </w:rPr>
        <w:t>
материала _____________________________</w:t>
      </w:r>
      <w:r>
        <w:br/>
      </w:r>
      <w:r>
        <w:rPr>
          <w:rFonts w:ascii="Times New Roman"/>
          <w:b w:val="false"/>
          <w:i w:val="false"/>
          <w:color w:val="000000"/>
          <w:sz w:val="28"/>
        </w:rPr>
        <w:t>
          жүргізу күні /дата проведения</w:t>
      </w:r>
    </w:p>
    <w:bookmarkStart w:name="z369" w:id="138"/>
    <w:p>
      <w:pPr>
        <w:spacing w:after="0"/>
        <w:ind w:left="0"/>
        <w:jc w:val="both"/>
      </w:pPr>
      <w:r>
        <w:rPr>
          <w:rFonts w:ascii="Times New Roman"/>
          <w:b w:val="false"/>
          <w:i w:val="false"/>
          <w:color w:val="000000"/>
          <w:sz w:val="28"/>
        </w:rPr>
        <w:t>
               </w:t>
      </w:r>
      <w:r>
        <w:rPr>
          <w:rFonts w:ascii="Times New Roman"/>
          <w:b/>
          <w:i w:val="false"/>
          <w:color w:val="000000"/>
          <w:sz w:val="28"/>
        </w:rPr>
        <w:t>Амплификация тәртібі/Режим амплификации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433"/>
        <w:gridCol w:w="1873"/>
        <w:gridCol w:w="3393"/>
        <w:gridCol w:w="355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Циклы/Цикл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sz w:val="20"/>
              </w:rPr>
              <w:t>Температура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Сағат/Время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 саны/</w:t>
            </w:r>
            <w:r>
              <w:br/>
            </w:r>
            <w:r>
              <w:rPr>
                <w:rFonts w:ascii="Times New Roman"/>
                <w:b w:val="false"/>
                <w:i w:val="false"/>
                <w:color w:val="000000"/>
                <w:sz w:val="20"/>
              </w:rPr>
              <w:t>
</w:t>
            </w:r>
            <w:r>
              <w:rPr>
                <w:rFonts w:ascii="Times New Roman"/>
                <w:b w:val="false"/>
                <w:i w:val="false"/>
                <w:color w:val="000000"/>
                <w:sz w:val="20"/>
              </w:rPr>
              <w:t>Количество повторов</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Электрофоретический анализ (если требуется) _________ дата проведения</w:t>
      </w:r>
    </w:p>
    <w:bookmarkStart w:name="z370" w:id="139"/>
    <w:p>
      <w:pPr>
        <w:spacing w:after="0"/>
        <w:ind w:left="0"/>
        <w:jc w:val="both"/>
      </w:pPr>
      <w:r>
        <w:rPr>
          <w:rFonts w:ascii="Times New Roman"/>
          <w:b w:val="false"/>
          <w:i w:val="false"/>
          <w:color w:val="000000"/>
          <w:sz w:val="28"/>
        </w:rPr>
        <w:t>
              </w:t>
      </w:r>
      <w:r>
        <w:rPr>
          <w:rFonts w:ascii="Times New Roman"/>
          <w:b/>
          <w:i w:val="false"/>
          <w:color w:val="000000"/>
          <w:sz w:val="28"/>
        </w:rPr>
        <w:t>Зерттеулер нәтижелері/Результаты анализа</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913"/>
        <w:gridCol w:w="1053"/>
        <w:gridCol w:w="1533"/>
        <w:gridCol w:w="1133"/>
        <w:gridCol w:w="1233"/>
        <w:gridCol w:w="1673"/>
        <w:gridCol w:w="1113"/>
        <w:gridCol w:w="1213"/>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Тұжырым/Заключение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Ұсыныстар/Рекомендации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 ___________ 20__ г/ж.</w:t>
      </w:r>
    </w:p>
    <w:p>
      <w:pPr>
        <w:spacing w:after="0"/>
        <w:ind w:left="0"/>
        <w:jc w:val="both"/>
      </w:pPr>
      <w:r>
        <w:rPr>
          <w:rFonts w:ascii="Times New Roman"/>
          <w:b w:val="false"/>
          <w:i w:val="false"/>
          <w:color w:val="000000"/>
          <w:sz w:val="28"/>
        </w:rPr>
        <w:t>Зерттеу жүргізген тұлғаның аты жөні/Ф.И.О. и подпись исследователя</w:t>
      </w:r>
    </w:p>
    <w:bookmarkStart w:name="z371" w:id="140"/>
    <w:p>
      <w:pPr>
        <w:spacing w:after="0"/>
        <w:ind w:left="0"/>
        <w:jc w:val="both"/>
      </w:pPr>
      <w:r>
        <w:rPr>
          <w:rFonts w:ascii="Times New Roman"/>
          <w:b w:val="false"/>
          <w:i w:val="false"/>
          <w:color w:val="000000"/>
          <w:sz w:val="28"/>
        </w:rPr>
        <w:t>
 </w:t>
      </w:r>
      <w:r>
        <w:rPr>
          <w:rFonts w:ascii="Times New Roman"/>
          <w:b/>
          <w:i w:val="false"/>
          <w:color w:val="000000"/>
          <w:sz w:val="28"/>
        </w:rPr>
        <w:t>4. Мемлекеттік ветеринариялық – санитариялық бақылауды жүзеге</w:t>
      </w:r>
      <w:r>
        <w:br/>
      </w:r>
      <w:r>
        <w:rPr>
          <w:rFonts w:ascii="Times New Roman"/>
          <w:b w:val="false"/>
          <w:i w:val="false"/>
          <w:color w:val="000000"/>
          <w:sz w:val="28"/>
        </w:rPr>
        <w:t>
   </w:t>
      </w:r>
      <w:r>
        <w:rPr>
          <w:rFonts w:ascii="Times New Roman"/>
          <w:b/>
          <w:i w:val="false"/>
          <w:color w:val="000000"/>
          <w:sz w:val="28"/>
        </w:rPr>
        <w:t>асыратын аумақтық бөлімшелері, соның ішінде ветеринариялық</w:t>
      </w:r>
      <w:r>
        <w:br/>
      </w:r>
      <w:r>
        <w:rPr>
          <w:rFonts w:ascii="Times New Roman"/>
          <w:b w:val="false"/>
          <w:i w:val="false"/>
          <w:color w:val="000000"/>
          <w:sz w:val="28"/>
        </w:rPr>
        <w:t>
 </w:t>
      </w:r>
      <w:r>
        <w:rPr>
          <w:rFonts w:ascii="Times New Roman"/>
          <w:b/>
          <w:i w:val="false"/>
          <w:color w:val="000000"/>
          <w:sz w:val="28"/>
        </w:rPr>
        <w:t>бақылау бекеттері бар уәкілетті орган ведомствосы жүргізетін</w:t>
      </w:r>
      <w:r>
        <w:br/>
      </w:r>
      <w:r>
        <w:rPr>
          <w:rFonts w:ascii="Times New Roman"/>
          <w:b w:val="false"/>
          <w:i w:val="false"/>
          <w:color w:val="000000"/>
          <w:sz w:val="28"/>
        </w:rPr>
        <w:t>
   </w:t>
      </w:r>
      <w:r>
        <w:rPr>
          <w:rFonts w:ascii="Times New Roman"/>
          <w:b/>
          <w:i w:val="false"/>
          <w:color w:val="000000"/>
          <w:sz w:val="28"/>
        </w:rPr>
        <w:t>ветеринариялық есеп журналы/4. Журналы ветеринарного учета,</w:t>
      </w:r>
      <w:r>
        <w:br/>
      </w:r>
      <w:r>
        <w:rPr>
          <w:rFonts w:ascii="Times New Roman"/>
          <w:b w:val="false"/>
          <w:i w:val="false"/>
          <w:color w:val="000000"/>
          <w:sz w:val="28"/>
        </w:rPr>
        <w:t>
</w:t>
      </w:r>
      <w:r>
        <w:rPr>
          <w:rFonts w:ascii="Times New Roman"/>
          <w:b/>
          <w:i w:val="false"/>
          <w:color w:val="000000"/>
          <w:sz w:val="28"/>
        </w:rPr>
        <w:t>которые ведут ведомством уполномоченного органа, осуществляющим</w:t>
      </w:r>
      <w:r>
        <w:br/>
      </w:r>
      <w:r>
        <w:rPr>
          <w:rFonts w:ascii="Times New Roman"/>
          <w:b w:val="false"/>
          <w:i w:val="false"/>
          <w:color w:val="000000"/>
          <w:sz w:val="28"/>
        </w:rPr>
        <w:t>
       </w:t>
      </w:r>
      <w:r>
        <w:rPr>
          <w:rFonts w:ascii="Times New Roman"/>
          <w:b/>
          <w:i w:val="false"/>
          <w:color w:val="000000"/>
          <w:sz w:val="28"/>
        </w:rPr>
        <w:t>государственный ветеринарно-санитарный контроль, с</w:t>
      </w:r>
      <w:r>
        <w:br/>
      </w:r>
      <w:r>
        <w:rPr>
          <w:rFonts w:ascii="Times New Roman"/>
          <w:b w:val="false"/>
          <w:i w:val="false"/>
          <w:color w:val="000000"/>
          <w:sz w:val="28"/>
        </w:rPr>
        <w:t>
</w:t>
      </w:r>
      <w:r>
        <w:rPr>
          <w:rFonts w:ascii="Times New Roman"/>
          <w:b/>
          <w:i w:val="false"/>
          <w:color w:val="000000"/>
          <w:sz w:val="28"/>
        </w:rPr>
        <w:t>  территориальными подразделениями, в том числе ветеринарными</w:t>
      </w:r>
      <w:r>
        <w:br/>
      </w:r>
      <w:r>
        <w:rPr>
          <w:rFonts w:ascii="Times New Roman"/>
          <w:b w:val="false"/>
          <w:i w:val="false"/>
          <w:color w:val="000000"/>
          <w:sz w:val="28"/>
        </w:rPr>
        <w:t>
                       </w:t>
      </w:r>
      <w:r>
        <w:rPr>
          <w:rFonts w:ascii="Times New Roman"/>
          <w:b/>
          <w:i w:val="false"/>
          <w:color w:val="000000"/>
          <w:sz w:val="28"/>
        </w:rPr>
        <w:t>контрольными постами:</w:t>
      </w:r>
    </w:p>
    <w:bookmarkEnd w:id="140"/>
    <w:bookmarkStart w:name="z372" w:id="141"/>
    <w:p>
      <w:pPr>
        <w:spacing w:after="0"/>
        <w:ind w:left="0"/>
        <w:jc w:val="both"/>
      </w:pPr>
      <w:r>
        <w:rPr>
          <w:rFonts w:ascii="Times New Roman"/>
          <w:b w:val="false"/>
          <w:i w:val="false"/>
          <w:color w:val="000000"/>
          <w:sz w:val="28"/>
        </w:rPr>
        <w:t>
      </w:t>
      </w:r>
      <w:r>
        <w:rPr>
          <w:rFonts w:ascii="Times New Roman"/>
          <w:b/>
          <w:i w:val="false"/>
          <w:color w:val="000000"/>
          <w:sz w:val="28"/>
        </w:rPr>
        <w:t>33) шекарадағы ветеринариялық бақылау бекетінде орын</w:t>
      </w:r>
      <w:r>
        <w:br/>
      </w:r>
      <w:r>
        <w:rPr>
          <w:rFonts w:ascii="Times New Roman"/>
          <w:b w:val="false"/>
          <w:i w:val="false"/>
          <w:color w:val="000000"/>
          <w:sz w:val="28"/>
        </w:rPr>
        <w:t>
    </w:t>
      </w:r>
      <w:r>
        <w:rPr>
          <w:rFonts w:ascii="Times New Roman"/>
          <w:b/>
          <w:i w:val="false"/>
          <w:color w:val="000000"/>
          <w:sz w:val="28"/>
        </w:rPr>
        <w:t>ауыстыратын (тасымалданатын) жануарларды есепке алу және</w:t>
      </w:r>
      <w:r>
        <w:br/>
      </w:r>
      <w:r>
        <w:rPr>
          <w:rFonts w:ascii="Times New Roman"/>
          <w:b w:val="false"/>
          <w:i w:val="false"/>
          <w:color w:val="000000"/>
          <w:sz w:val="28"/>
        </w:rPr>
        <w:t>
        </w:t>
      </w:r>
      <w:r>
        <w:rPr>
          <w:rFonts w:ascii="Times New Roman"/>
          <w:b/>
          <w:i w:val="false"/>
          <w:color w:val="000000"/>
          <w:sz w:val="28"/>
        </w:rPr>
        <w:t>тексеріп қарау журналы/33) журнал учета и осмотра</w:t>
      </w:r>
      <w:r>
        <w:br/>
      </w:r>
      <w:r>
        <w:rPr>
          <w:rFonts w:ascii="Times New Roman"/>
          <w:b w:val="false"/>
          <w:i w:val="false"/>
          <w:color w:val="000000"/>
          <w:sz w:val="28"/>
        </w:rPr>
        <w:t>
       </w:t>
      </w:r>
      <w:r>
        <w:rPr>
          <w:rFonts w:ascii="Times New Roman"/>
          <w:b/>
          <w:i w:val="false"/>
          <w:color w:val="000000"/>
          <w:sz w:val="28"/>
        </w:rPr>
        <w:t>перемещаемых (перевозимых) животных на пограничном</w:t>
      </w:r>
      <w:r>
        <w:br/>
      </w:r>
      <w:r>
        <w:rPr>
          <w:rFonts w:ascii="Times New Roman"/>
          <w:b w:val="false"/>
          <w:i w:val="false"/>
          <w:color w:val="000000"/>
          <w:sz w:val="28"/>
        </w:rPr>
        <w:t>
                 </w:t>
      </w:r>
      <w:r>
        <w:rPr>
          <w:rFonts w:ascii="Times New Roman"/>
          <w:b/>
          <w:i w:val="false"/>
          <w:color w:val="000000"/>
          <w:sz w:val="28"/>
        </w:rPr>
        <w:t>ветеринарном контрольном посту</w:t>
      </w:r>
      <w:r>
        <w:br/>
      </w:r>
      <w:r>
        <w:rPr>
          <w:rFonts w:ascii="Times New Roman"/>
          <w:b w:val="false"/>
          <w:i w:val="false"/>
          <w:color w:val="000000"/>
          <w:sz w:val="28"/>
        </w:rPr>
        <w:t>
         (ветесеп, № 33-вет нысан/ветучет, форма № 33-вет)</w:t>
      </w:r>
    </w:p>
    <w:bookmarkEnd w:id="141"/>
    <w:bookmarkStart w:name="z373" w:id="142"/>
    <w:p>
      <w:pPr>
        <w:spacing w:after="0"/>
        <w:ind w:left="0"/>
        <w:jc w:val="both"/>
      </w:pPr>
      <w:r>
        <w:rPr>
          <w:rFonts w:ascii="Times New Roman"/>
          <w:b w:val="false"/>
          <w:i w:val="false"/>
          <w:color w:val="000000"/>
          <w:sz w:val="28"/>
        </w:rPr>
        <w:t>
(Жұп беті/Четная страница)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654"/>
        <w:gridCol w:w="1501"/>
        <w:gridCol w:w="1107"/>
        <w:gridCol w:w="1195"/>
        <w:gridCol w:w="1698"/>
        <w:gridCol w:w="1545"/>
        <w:gridCol w:w="2070"/>
        <w:gridCol w:w="2267"/>
      </w:tblGrid>
      <w:tr>
        <w:trPr>
          <w:trHeight w:val="12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Жазудың</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записи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животных</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w:t>
            </w:r>
            <w:r>
              <w:br/>
            </w:r>
            <w:r>
              <w:rPr>
                <w:rFonts w:ascii="Times New Roman"/>
                <w:b w:val="false"/>
                <w:i w:val="false"/>
                <w:color w:val="000000"/>
                <w:sz w:val="20"/>
              </w:rPr>
              <w:t>
</w:t>
            </w: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түсті/</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r>
              <w:br/>
            </w:r>
            <w:r>
              <w:rPr>
                <w:rFonts w:ascii="Times New Roman"/>
                <w:b w:val="false"/>
                <w:i w:val="false"/>
                <w:color w:val="000000"/>
                <w:sz w:val="20"/>
              </w:rPr>
              <w:t>
</w:t>
            </w:r>
            <w:r>
              <w:rPr>
                <w:rFonts w:ascii="Times New Roman"/>
                <w:b w:val="false"/>
                <w:i w:val="false"/>
                <w:color w:val="000000"/>
                <w:sz w:val="20"/>
              </w:rPr>
              <w:t>барады</w:t>
            </w:r>
            <w:r>
              <w:br/>
            </w:r>
            <w:r>
              <w:rPr>
                <w:rFonts w:ascii="Times New Roman"/>
                <w:b w:val="false"/>
                <w:i w:val="false"/>
                <w:color w:val="000000"/>
                <w:sz w:val="20"/>
              </w:rPr>
              <w:t>
</w:t>
            </w:r>
            <w:r>
              <w:rPr>
                <w:rFonts w:ascii="Times New Roman"/>
                <w:b w:val="false"/>
                <w:i w:val="false"/>
                <w:color w:val="000000"/>
                <w:sz w:val="20"/>
              </w:rPr>
              <w:t>(межелі</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следует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w:t>
            </w:r>
            <w:r>
              <w:rPr>
                <w:rFonts w:ascii="Times New Roman"/>
                <w:b w:val="false"/>
                <w:i w:val="false"/>
                <w:color w:val="000000"/>
                <w:sz w:val="20"/>
              </w:rPr>
              <w:t>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құжат</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 xml:space="preserve">және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 xml:space="preserve">номер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 xml:space="preserve">дата </w:t>
            </w: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w:t>
            </w:r>
            <w:r>
              <w:rPr>
                <w:rFonts w:ascii="Times New Roman"/>
                <w:b w:val="false"/>
                <w:i w:val="false"/>
                <w:color w:val="000000"/>
                <w:sz w:val="20"/>
              </w:rPr>
              <w:t>мента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Рұқсатының №</w:t>
            </w:r>
            <w:r>
              <w:br/>
            </w:r>
            <w:r>
              <w:rPr>
                <w:rFonts w:ascii="Times New Roman"/>
                <w:b w:val="false"/>
                <w:i w:val="false"/>
                <w:color w:val="000000"/>
                <w:sz w:val="20"/>
              </w:rPr>
              <w:t>
</w:t>
            </w:r>
            <w:r>
              <w:rPr>
                <w:rFonts w:ascii="Times New Roman"/>
                <w:b w:val="false"/>
                <w:i w:val="false"/>
                <w:color w:val="000000"/>
                <w:sz w:val="20"/>
              </w:rPr>
              <w:t>және күні/</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разрешения</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74" w:id="143"/>
    <w:p>
      <w:pPr>
        <w:spacing w:after="0"/>
        <w:ind w:left="0"/>
        <w:jc w:val="both"/>
      </w:pPr>
      <w:r>
        <w:rPr>
          <w:rFonts w:ascii="Times New Roman"/>
          <w:b w:val="false"/>
          <w:i w:val="false"/>
          <w:color w:val="000000"/>
          <w:sz w:val="28"/>
        </w:rPr>
        <w:t>
(Тақ беті/Нечетная страница)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471"/>
        <w:gridCol w:w="1321"/>
        <w:gridCol w:w="2371"/>
        <w:gridCol w:w="1514"/>
        <w:gridCol w:w="1879"/>
        <w:gridCol w:w="2116"/>
      </w:tblGrid>
      <w:tr>
        <w:trPr>
          <w:trHeight w:val="30" w:hRule="atLeast"/>
        </w:trPr>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ШВББ де зерттел-</w:t>
            </w:r>
            <w:r>
              <w:br/>
            </w:r>
            <w:r>
              <w:rPr>
                <w:rFonts w:ascii="Times New Roman"/>
                <w:b w:val="false"/>
                <w:i w:val="false"/>
                <w:color w:val="000000"/>
                <w:sz w:val="20"/>
              </w:rPr>
              <w:t>
</w:t>
            </w:r>
            <w:r>
              <w:rPr>
                <w:rFonts w:ascii="Times New Roman"/>
                <w:b w:val="false"/>
                <w:i w:val="false"/>
                <w:color w:val="000000"/>
                <w:sz w:val="20"/>
              </w:rPr>
              <w:t>ген, егілген және</w:t>
            </w:r>
            <w:r>
              <w:br/>
            </w:r>
            <w:r>
              <w:rPr>
                <w:rFonts w:ascii="Times New Roman"/>
                <w:b w:val="false"/>
                <w:i w:val="false"/>
                <w:color w:val="000000"/>
                <w:sz w:val="20"/>
              </w:rPr>
              <w:t>
</w:t>
            </w:r>
            <w:r>
              <w:rPr>
                <w:rFonts w:ascii="Times New Roman"/>
                <w:b w:val="false"/>
                <w:i w:val="false"/>
                <w:color w:val="000000"/>
                <w:sz w:val="20"/>
              </w:rPr>
              <w:t>басқа ветерина-</w:t>
            </w:r>
            <w:r>
              <w:br/>
            </w:r>
            <w:r>
              <w:rPr>
                <w:rFonts w:ascii="Times New Roman"/>
                <w:b w:val="false"/>
                <w:i w:val="false"/>
                <w:color w:val="000000"/>
                <w:sz w:val="20"/>
              </w:rPr>
              <w:t>
</w:t>
            </w:r>
            <w:r>
              <w:rPr>
                <w:rFonts w:ascii="Times New Roman"/>
                <w:b w:val="false"/>
                <w:i w:val="false"/>
                <w:color w:val="000000"/>
                <w:sz w:val="20"/>
              </w:rPr>
              <w:t>риялық дауалауға</w:t>
            </w:r>
            <w:r>
              <w:br/>
            </w:r>
            <w:r>
              <w:rPr>
                <w:rFonts w:ascii="Times New Roman"/>
                <w:b w:val="false"/>
                <w:i w:val="false"/>
                <w:color w:val="000000"/>
                <w:sz w:val="20"/>
              </w:rPr>
              <w:t>
</w:t>
            </w:r>
            <w:r>
              <w:rPr>
                <w:rFonts w:ascii="Times New Roman"/>
                <w:b w:val="false"/>
                <w:i w:val="false"/>
                <w:color w:val="000000"/>
                <w:sz w:val="20"/>
              </w:rPr>
              <w:t>ұшыраған жануар-</w:t>
            </w:r>
            <w:r>
              <w:br/>
            </w:r>
            <w:r>
              <w:rPr>
                <w:rFonts w:ascii="Times New Roman"/>
                <w:b w:val="false"/>
                <w:i w:val="false"/>
                <w:color w:val="000000"/>
                <w:sz w:val="20"/>
              </w:rPr>
              <w:t>
</w:t>
            </w:r>
            <w:r>
              <w:rPr>
                <w:rFonts w:ascii="Times New Roman"/>
                <w:b w:val="false"/>
                <w:i w:val="false"/>
                <w:color w:val="000000"/>
                <w:sz w:val="20"/>
              </w:rPr>
              <w:t>лардың саны/</w:t>
            </w:r>
            <w:r>
              <w:br/>
            </w:r>
            <w:r>
              <w:rPr>
                <w:rFonts w:ascii="Times New Roman"/>
                <w:b w:val="false"/>
                <w:i w:val="false"/>
                <w:color w:val="000000"/>
                <w:sz w:val="20"/>
              </w:rPr>
              <w:t>
</w:t>
            </w:r>
            <w:r>
              <w:rPr>
                <w:rFonts w:ascii="Times New Roman"/>
                <w:b w:val="false"/>
                <w:i w:val="false"/>
                <w:color w:val="000000"/>
                <w:sz w:val="20"/>
              </w:rPr>
              <w:t>Количество живот-</w:t>
            </w:r>
            <w:r>
              <w:br/>
            </w:r>
            <w:r>
              <w:rPr>
                <w:rFonts w:ascii="Times New Roman"/>
                <w:b w:val="false"/>
                <w:i w:val="false"/>
                <w:color w:val="000000"/>
                <w:sz w:val="20"/>
              </w:rPr>
              <w:t>
</w:t>
            </w:r>
            <w:r>
              <w:rPr>
                <w:rFonts w:ascii="Times New Roman"/>
                <w:b w:val="false"/>
                <w:i w:val="false"/>
                <w:color w:val="000000"/>
                <w:sz w:val="20"/>
              </w:rPr>
              <w:t>ных, подвергнутых</w:t>
            </w:r>
            <w:r>
              <w:br/>
            </w:r>
            <w:r>
              <w:rPr>
                <w:rFonts w:ascii="Times New Roman"/>
                <w:b w:val="false"/>
                <w:i w:val="false"/>
                <w:color w:val="000000"/>
                <w:sz w:val="20"/>
              </w:rPr>
              <w:t>
</w:t>
            </w:r>
            <w:r>
              <w:rPr>
                <w:rFonts w:ascii="Times New Roman"/>
                <w:b w:val="false"/>
                <w:i w:val="false"/>
                <w:color w:val="000000"/>
                <w:sz w:val="20"/>
              </w:rPr>
              <w:t>исследованию,</w:t>
            </w:r>
            <w:r>
              <w:br/>
            </w:r>
            <w:r>
              <w:rPr>
                <w:rFonts w:ascii="Times New Roman"/>
                <w:b w:val="false"/>
                <w:i w:val="false"/>
                <w:color w:val="000000"/>
                <w:sz w:val="20"/>
              </w:rPr>
              <w:t>
</w:t>
            </w:r>
            <w:r>
              <w:rPr>
                <w:rFonts w:ascii="Times New Roman"/>
                <w:b w:val="false"/>
                <w:i w:val="false"/>
                <w:color w:val="000000"/>
                <w:sz w:val="20"/>
              </w:rPr>
              <w:t>прививкам и другим</w:t>
            </w:r>
            <w:r>
              <w:br/>
            </w:r>
            <w:r>
              <w:rPr>
                <w:rFonts w:ascii="Times New Roman"/>
                <w:b w:val="false"/>
                <w:i w:val="false"/>
                <w:color w:val="000000"/>
                <w:sz w:val="20"/>
              </w:rPr>
              <w:t>
</w:t>
            </w:r>
            <w:r>
              <w:rPr>
                <w:rFonts w:ascii="Times New Roman"/>
                <w:b w:val="false"/>
                <w:i w:val="false"/>
                <w:color w:val="000000"/>
                <w:sz w:val="20"/>
              </w:rPr>
              <w:t xml:space="preserve">обработкам на </w:t>
            </w:r>
            <w:r>
              <w:rPr>
                <w:rFonts w:ascii="Times New Roman"/>
                <w:b w:val="false"/>
                <w:i w:val="false"/>
                <w:color w:val="000000"/>
                <w:sz w:val="20"/>
              </w:rPr>
              <w:t>ПВКП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Ауырған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ауруға</w:t>
            </w:r>
            <w:r>
              <w:br/>
            </w:r>
            <w:r>
              <w:rPr>
                <w:rFonts w:ascii="Times New Roman"/>
                <w:b w:val="false"/>
                <w:i w:val="false"/>
                <w:color w:val="000000"/>
                <w:sz w:val="20"/>
              </w:rPr>
              <w:t>
</w:t>
            </w:r>
            <w:r>
              <w:rPr>
                <w:rFonts w:ascii="Times New Roman"/>
                <w:b w:val="false"/>
                <w:i w:val="false"/>
                <w:color w:val="000000"/>
                <w:sz w:val="20"/>
              </w:rPr>
              <w:t>күдіктілер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 или</w:t>
            </w:r>
            <w:r>
              <w:br/>
            </w:r>
            <w:r>
              <w:rPr>
                <w:rFonts w:ascii="Times New Roman"/>
                <w:b w:val="false"/>
                <w:i w:val="false"/>
                <w:color w:val="000000"/>
                <w:sz w:val="20"/>
              </w:rPr>
              <w:t>
</w:t>
            </w:r>
            <w:r>
              <w:rPr>
                <w:rFonts w:ascii="Times New Roman"/>
                <w:b w:val="false"/>
                <w:i w:val="false"/>
                <w:color w:val="000000"/>
                <w:sz w:val="20"/>
              </w:rPr>
              <w:t>подозрительных</w:t>
            </w:r>
            <w:r>
              <w:br/>
            </w:r>
            <w:r>
              <w:rPr>
                <w:rFonts w:ascii="Times New Roman"/>
                <w:b w:val="false"/>
                <w:i w:val="false"/>
                <w:color w:val="000000"/>
                <w:sz w:val="20"/>
              </w:rPr>
              <w:t>
</w:t>
            </w:r>
            <w:r>
              <w:rPr>
                <w:rFonts w:ascii="Times New Roman"/>
                <w:b w:val="false"/>
                <w:i w:val="false"/>
                <w:color w:val="000000"/>
                <w:sz w:val="20"/>
              </w:rPr>
              <w:t>по заболеванию</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 </w:t>
            </w:r>
            <w:r>
              <w:rPr>
                <w:rFonts w:ascii="Times New Roman"/>
                <w:b w:val="false"/>
                <w:i w:val="false"/>
                <w:color w:val="000000"/>
                <w:sz w:val="20"/>
              </w:rPr>
              <w:t>қолданды</w:t>
            </w:r>
            <w:r>
              <w:br/>
            </w:r>
            <w:r>
              <w:rPr>
                <w:rFonts w:ascii="Times New Roman"/>
                <w:b w:val="false"/>
                <w:i w:val="false"/>
                <w:color w:val="000000"/>
                <w:sz w:val="20"/>
              </w:rPr>
              <w:t>
</w:t>
            </w:r>
            <w:r>
              <w:rPr>
                <w:rFonts w:ascii="Times New Roman"/>
                <w:b w:val="false"/>
                <w:i w:val="false"/>
                <w:color w:val="000000"/>
                <w:sz w:val="20"/>
              </w:rPr>
              <w:t>(тоқтатылды,</w:t>
            </w:r>
            <w:r>
              <w:br/>
            </w:r>
            <w:r>
              <w:rPr>
                <w:rFonts w:ascii="Times New Roman"/>
                <w:b w:val="false"/>
                <w:i w:val="false"/>
                <w:color w:val="000000"/>
                <w:sz w:val="20"/>
              </w:rPr>
              <w:t>
</w:t>
            </w:r>
            <w:r>
              <w:rPr>
                <w:rFonts w:ascii="Times New Roman"/>
                <w:b w:val="false"/>
                <w:i w:val="false"/>
                <w:color w:val="000000"/>
                <w:sz w:val="20"/>
              </w:rPr>
              <w:t>карантин</w:t>
            </w:r>
            <w:r>
              <w:rPr>
                <w:rFonts w:ascii="Times New Roman"/>
                <w:b w:val="false"/>
                <w:i w:val="false"/>
                <w:color w:val="000000"/>
                <w:sz w:val="20"/>
              </w:rPr>
              <w:t>деді,</w:t>
            </w:r>
            <w:r>
              <w:br/>
            </w:r>
            <w:r>
              <w:rPr>
                <w:rFonts w:ascii="Times New Roman"/>
                <w:b w:val="false"/>
                <w:i w:val="false"/>
                <w:color w:val="000000"/>
                <w:sz w:val="20"/>
              </w:rPr>
              <w:t>
</w:t>
            </w:r>
            <w:r>
              <w:rPr>
                <w:rFonts w:ascii="Times New Roman"/>
                <w:b w:val="false"/>
                <w:i w:val="false"/>
                <w:color w:val="000000"/>
                <w:sz w:val="20"/>
              </w:rPr>
              <w:t>союға</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саны/Принятые</w:t>
            </w:r>
            <w:r>
              <w:br/>
            </w:r>
            <w:r>
              <w:rPr>
                <w:rFonts w:ascii="Times New Roman"/>
                <w:b w:val="false"/>
                <w:i w:val="false"/>
                <w:color w:val="000000"/>
                <w:sz w:val="20"/>
              </w:rPr>
              <w:t>
</w:t>
            </w:r>
            <w:r>
              <w:rPr>
                <w:rFonts w:ascii="Times New Roman"/>
                <w:b w:val="false"/>
                <w:i w:val="false"/>
                <w:color w:val="000000"/>
                <w:sz w:val="20"/>
              </w:rPr>
              <w:t>меры (задер-</w:t>
            </w:r>
            <w:r>
              <w:br/>
            </w:r>
            <w:r>
              <w:rPr>
                <w:rFonts w:ascii="Times New Roman"/>
                <w:b w:val="false"/>
                <w:i w:val="false"/>
                <w:color w:val="000000"/>
                <w:sz w:val="20"/>
              </w:rPr>
              <w:t>
</w:t>
            </w:r>
            <w:r>
              <w:rPr>
                <w:rFonts w:ascii="Times New Roman"/>
                <w:b w:val="false"/>
                <w:i w:val="false"/>
                <w:color w:val="000000"/>
                <w:sz w:val="20"/>
              </w:rPr>
              <w:t>жано, каран-</w:t>
            </w:r>
            <w:r>
              <w:br/>
            </w:r>
            <w:r>
              <w:rPr>
                <w:rFonts w:ascii="Times New Roman"/>
                <w:b w:val="false"/>
                <w:i w:val="false"/>
                <w:color w:val="000000"/>
                <w:sz w:val="20"/>
              </w:rPr>
              <w:t>
</w:t>
            </w:r>
            <w:r>
              <w:rPr>
                <w:rFonts w:ascii="Times New Roman"/>
                <w:b w:val="false"/>
                <w:i w:val="false"/>
                <w:color w:val="000000"/>
                <w:sz w:val="20"/>
              </w:rPr>
              <w:t>тинировано,</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на убой),</w:t>
            </w:r>
            <w:r>
              <w:br/>
            </w:r>
            <w:r>
              <w:rPr>
                <w:rFonts w:ascii="Times New Roman"/>
                <w:b w:val="false"/>
                <w:i w:val="false"/>
                <w:color w:val="000000"/>
                <w:sz w:val="20"/>
              </w:rPr>
              <w:t>
</w:t>
            </w:r>
            <w:r>
              <w:rPr>
                <w:rFonts w:ascii="Times New Roman"/>
                <w:b w:val="false"/>
                <w:i w:val="false"/>
                <w:color w:val="000000"/>
                <w:sz w:val="20"/>
              </w:rPr>
              <w:t>количество</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w:t>
            </w:r>
            <w:r>
              <w:rPr>
                <w:rFonts w:ascii="Times New Roman"/>
                <w:b w:val="false"/>
                <w:i w:val="false"/>
                <w:color w:val="000000"/>
                <w:sz w:val="20"/>
              </w:rPr>
              <w:t>әрі</w:t>
            </w:r>
            <w:r>
              <w:br/>
            </w:r>
            <w:r>
              <w:rPr>
                <w:rFonts w:ascii="Times New Roman"/>
                <w:b w:val="false"/>
                <w:i w:val="false"/>
                <w:color w:val="000000"/>
                <w:sz w:val="20"/>
              </w:rPr>
              <w:t>
</w:t>
            </w:r>
            <w:r>
              <w:rPr>
                <w:rFonts w:ascii="Times New Roman"/>
                <w:b w:val="false"/>
                <w:i w:val="false"/>
                <w:color w:val="000000"/>
                <w:sz w:val="20"/>
              </w:rPr>
              <w:t>жүруге</w:t>
            </w:r>
            <w:r>
              <w:br/>
            </w:r>
            <w:r>
              <w:rPr>
                <w:rFonts w:ascii="Times New Roman"/>
                <w:b w:val="false"/>
                <w:i w:val="false"/>
                <w:color w:val="000000"/>
                <w:sz w:val="20"/>
              </w:rPr>
              <w:t>
</w:t>
            </w:r>
            <w:r>
              <w:rPr>
                <w:rFonts w:ascii="Times New Roman"/>
                <w:b w:val="false"/>
                <w:i w:val="false"/>
                <w:color w:val="000000"/>
                <w:sz w:val="20"/>
              </w:rPr>
              <w:t>жібе-</w:t>
            </w:r>
            <w:r>
              <w:br/>
            </w:r>
            <w:r>
              <w:rPr>
                <w:rFonts w:ascii="Times New Roman"/>
                <w:b w:val="false"/>
                <w:i w:val="false"/>
                <w:color w:val="000000"/>
                <w:sz w:val="20"/>
              </w:rPr>
              <w:t>
</w:t>
            </w:r>
            <w:r>
              <w:rPr>
                <w:rFonts w:ascii="Times New Roman"/>
                <w:b w:val="false"/>
                <w:i w:val="false"/>
                <w:color w:val="000000"/>
                <w:sz w:val="20"/>
              </w:rPr>
              <w:t>рілді/</w:t>
            </w:r>
            <w:r>
              <w:br/>
            </w:r>
            <w:r>
              <w:rPr>
                <w:rFonts w:ascii="Times New Roman"/>
                <w:b w:val="false"/>
                <w:i w:val="false"/>
                <w:color w:val="000000"/>
                <w:sz w:val="20"/>
              </w:rPr>
              <w:t>
</w:t>
            </w:r>
            <w:r>
              <w:rPr>
                <w:rFonts w:ascii="Times New Roman"/>
                <w:b w:val="false"/>
                <w:i w:val="false"/>
                <w:color w:val="000000"/>
                <w:sz w:val="20"/>
              </w:rPr>
              <w:t>Допущено</w:t>
            </w:r>
            <w:r>
              <w:br/>
            </w:r>
            <w:r>
              <w:rPr>
                <w:rFonts w:ascii="Times New Roman"/>
                <w:b w:val="false"/>
                <w:i w:val="false"/>
                <w:color w:val="000000"/>
                <w:sz w:val="20"/>
              </w:rPr>
              <w:t>
</w:t>
            </w:r>
            <w:r>
              <w:rPr>
                <w:rFonts w:ascii="Times New Roman"/>
                <w:b w:val="false"/>
                <w:i w:val="false"/>
                <w:color w:val="000000"/>
                <w:sz w:val="20"/>
              </w:rPr>
              <w:t>к даль-</w:t>
            </w:r>
            <w:r>
              <w:br/>
            </w:r>
            <w:r>
              <w:rPr>
                <w:rFonts w:ascii="Times New Roman"/>
                <w:b w:val="false"/>
                <w:i w:val="false"/>
                <w:color w:val="000000"/>
                <w:sz w:val="20"/>
              </w:rPr>
              <w:t>
</w:t>
            </w:r>
            <w:r>
              <w:rPr>
                <w:rFonts w:ascii="Times New Roman"/>
                <w:b w:val="false"/>
                <w:i w:val="false"/>
                <w:color w:val="000000"/>
                <w:sz w:val="20"/>
              </w:rPr>
              <w:t>нейшему</w:t>
            </w:r>
            <w:r>
              <w:br/>
            </w:r>
            <w:r>
              <w:rPr>
                <w:rFonts w:ascii="Times New Roman"/>
                <w:b w:val="false"/>
                <w:i w:val="false"/>
                <w:color w:val="000000"/>
                <w:sz w:val="20"/>
              </w:rPr>
              <w:t>
</w:t>
            </w:r>
            <w:r>
              <w:rPr>
                <w:rFonts w:ascii="Times New Roman"/>
                <w:b w:val="false"/>
                <w:i w:val="false"/>
                <w:color w:val="000000"/>
                <w:sz w:val="20"/>
              </w:rPr>
              <w:t>следо-</w:t>
            </w:r>
            <w:r>
              <w:br/>
            </w:r>
            <w:r>
              <w:rPr>
                <w:rFonts w:ascii="Times New Roman"/>
                <w:b w:val="false"/>
                <w:i w:val="false"/>
                <w:color w:val="000000"/>
                <w:sz w:val="20"/>
              </w:rPr>
              <w:t>
</w:t>
            </w:r>
            <w:r>
              <w:rPr>
                <w:rFonts w:ascii="Times New Roman"/>
                <w:b w:val="false"/>
                <w:i w:val="false"/>
                <w:color w:val="000000"/>
                <w:sz w:val="20"/>
              </w:rPr>
              <w:t>ванию</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ШВББ-ның</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құжатының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және күні/</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выдан-</w:t>
            </w:r>
            <w:r>
              <w:br/>
            </w:r>
            <w:r>
              <w:rPr>
                <w:rFonts w:ascii="Times New Roman"/>
                <w:b w:val="false"/>
                <w:i w:val="false"/>
                <w:color w:val="000000"/>
                <w:sz w:val="20"/>
              </w:rPr>
              <w:t>
</w:t>
            </w:r>
            <w:r>
              <w:rPr>
                <w:rFonts w:ascii="Times New Roman"/>
                <w:b w:val="false"/>
                <w:i w:val="false"/>
                <w:color w:val="000000"/>
                <w:sz w:val="20"/>
              </w:rPr>
              <w:t>ного ПВКП</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қарауды</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 инспек-</w:t>
            </w:r>
            <w:r>
              <w:br/>
            </w:r>
            <w:r>
              <w:rPr>
                <w:rFonts w:ascii="Times New Roman"/>
                <w:b w:val="false"/>
                <w:i w:val="false"/>
                <w:color w:val="000000"/>
                <w:sz w:val="20"/>
              </w:rPr>
              <w:t>
</w:t>
            </w:r>
            <w:r>
              <w:rPr>
                <w:rFonts w:ascii="Times New Roman"/>
                <w:b w:val="false"/>
                <w:i w:val="false"/>
                <w:color w:val="000000"/>
                <w:sz w:val="20"/>
              </w:rPr>
              <w:t>тордың қолы/</w:t>
            </w:r>
            <w:r>
              <w:br/>
            </w:r>
            <w:r>
              <w:rPr>
                <w:rFonts w:ascii="Times New Roman"/>
                <w:b w:val="false"/>
                <w:i w:val="false"/>
                <w:color w:val="000000"/>
                <w:sz w:val="20"/>
              </w:rPr>
              <w:t>
</w:t>
            </w:r>
            <w:r>
              <w:rPr>
                <w:rFonts w:ascii="Times New Roman"/>
                <w:b w:val="false"/>
                <w:i w:val="false"/>
                <w:color w:val="000000"/>
                <w:sz w:val="20"/>
              </w:rPr>
              <w:t>Подпись вет-</w:t>
            </w:r>
            <w:r>
              <w:br/>
            </w:r>
            <w:r>
              <w:rPr>
                <w:rFonts w:ascii="Times New Roman"/>
                <w:b w:val="false"/>
                <w:i w:val="false"/>
                <w:color w:val="000000"/>
                <w:sz w:val="20"/>
              </w:rPr>
              <w:t>
</w:t>
            </w:r>
            <w:r>
              <w:rPr>
                <w:rFonts w:ascii="Times New Roman"/>
                <w:b w:val="false"/>
                <w:i w:val="false"/>
                <w:color w:val="000000"/>
                <w:sz w:val="20"/>
              </w:rPr>
              <w:t>инспектора</w:t>
            </w:r>
            <w:r>
              <w:br/>
            </w:r>
            <w:r>
              <w:rPr>
                <w:rFonts w:ascii="Times New Roman"/>
                <w:b w:val="false"/>
                <w:i w:val="false"/>
                <w:color w:val="000000"/>
                <w:sz w:val="20"/>
              </w:rPr>
              <w:t>
</w:t>
            </w:r>
            <w:r>
              <w:rPr>
                <w:rFonts w:ascii="Times New Roman"/>
                <w:b w:val="false"/>
                <w:i w:val="false"/>
                <w:color w:val="000000"/>
                <w:sz w:val="20"/>
              </w:rPr>
              <w:t>производив-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ветосмотр</w:t>
            </w:r>
          </w:p>
        </w:tc>
      </w:tr>
      <w:tr>
        <w:trPr>
          <w:trHeight w:val="1545"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болезни</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75" w:id="14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Журналда жануардың қайдан келгені (5 баған) және қайда баратыны (6 баған) толық жазылуы керек./В журнале должно быть подробно записано, откуда прибыли животные (графа 5) и куда направляются (графа 6).</w:t>
      </w:r>
      <w:r>
        <w:br/>
      </w:r>
      <w:r>
        <w:rPr>
          <w:rFonts w:ascii="Times New Roman"/>
          <w:b w:val="false"/>
          <w:i w:val="false"/>
          <w:color w:val="000000"/>
          <w:sz w:val="28"/>
        </w:rPr>
        <w:t>
</w:t>
      </w:r>
      <w:r>
        <w:rPr>
          <w:rFonts w:ascii="Times New Roman"/>
          <w:b w:val="false"/>
          <w:i w:val="false"/>
          <w:color w:val="000000"/>
          <w:sz w:val="28"/>
        </w:rPr>
        <w:t>
      2. 7 бағанда оларды қалай тасымалдағанын көрсетеді: темір жол бойынша, автокөліктерде немесе айдаумен./В графе 7 указывают, каким образом их транспортируют: по железной дороге, на автомашинах или гоном.</w:t>
      </w:r>
      <w:r>
        <w:br/>
      </w:r>
      <w:r>
        <w:rPr>
          <w:rFonts w:ascii="Times New Roman"/>
          <w:b w:val="false"/>
          <w:i w:val="false"/>
          <w:color w:val="000000"/>
          <w:sz w:val="28"/>
        </w:rPr>
        <w:t>
</w:t>
      </w:r>
      <w:r>
        <w:rPr>
          <w:rFonts w:ascii="Times New Roman"/>
          <w:b w:val="false"/>
          <w:i w:val="false"/>
          <w:color w:val="000000"/>
          <w:sz w:val="28"/>
        </w:rPr>
        <w:t>
      3. 8 бағанда жануарлармен қоса жүретін ветеринариялық құжаттың атауы (ветеринариялық куәлік, сертификат) жазылуы керек./В графе 8 должно быть записано наименование ветеринарного документа (ветеринарное свидетельство, сертификат), с которым сопровождаются животные.</w:t>
      </w:r>
      <w:r>
        <w:br/>
      </w:r>
      <w:r>
        <w:rPr>
          <w:rFonts w:ascii="Times New Roman"/>
          <w:b w:val="false"/>
          <w:i w:val="false"/>
          <w:color w:val="000000"/>
          <w:sz w:val="28"/>
        </w:rPr>
        <w:t>
</w:t>
      </w:r>
      <w:r>
        <w:rPr>
          <w:rFonts w:ascii="Times New Roman"/>
          <w:b w:val="false"/>
          <w:i w:val="false"/>
          <w:color w:val="000000"/>
          <w:sz w:val="28"/>
        </w:rPr>
        <w:t>
      4. Жануарлардың белгіленген жағдайына байланысты шекарадағы ветеринариялық бақылау бекетінде жүргізілген шараларды ұсталған, карантинделген, жойылған, союға жіберілген және жөнелтушіге қайтарылған бас санын көрсетіп 12 бағанға жазады./Мероприятия, проведенные на пограничном ветеринарном контрольном посту в зависимости от установленного состояния животных, записывают в графу 12 с указанием числа голов задержанных, карантинированных, уничтоженных, отправленных на убой или возвращенных отправителю.</w:t>
      </w:r>
      <w:r>
        <w:br/>
      </w:r>
      <w:r>
        <w:rPr>
          <w:rFonts w:ascii="Times New Roman"/>
          <w:b w:val="false"/>
          <w:i w:val="false"/>
          <w:color w:val="000000"/>
          <w:sz w:val="28"/>
        </w:rPr>
        <w:t>
</w:t>
      </w:r>
      <w:r>
        <w:rPr>
          <w:rFonts w:ascii="Times New Roman"/>
          <w:b w:val="false"/>
          <w:i w:val="false"/>
          <w:color w:val="000000"/>
          <w:sz w:val="28"/>
        </w:rPr>
        <w:t>
      5. Одан әрі жүруге жіберілген жануарлардың санын 13 бағанда белгілейді./Количество животных допущенных к дальнейшему следованию, отмечают в графе 13.</w:t>
      </w:r>
    </w:p>
    <w:bookmarkEnd w:id="144"/>
    <w:bookmarkStart w:name="z381" w:id="145"/>
    <w:p>
      <w:pPr>
        <w:spacing w:after="0"/>
        <w:ind w:left="0"/>
        <w:jc w:val="both"/>
      </w:pPr>
      <w:r>
        <w:rPr>
          <w:rFonts w:ascii="Times New Roman"/>
          <w:b w:val="false"/>
          <w:i w:val="false"/>
          <w:color w:val="000000"/>
          <w:sz w:val="28"/>
        </w:rPr>
        <w:t>
 </w:t>
      </w:r>
      <w:r>
        <w:rPr>
          <w:rFonts w:ascii="Times New Roman"/>
          <w:b/>
          <w:i w:val="false"/>
          <w:color w:val="000000"/>
          <w:sz w:val="28"/>
        </w:rPr>
        <w:t>34) орын ауыстыратын (тасымалданатын) өнімдерді, жануарлардан</w:t>
      </w:r>
      <w:r>
        <w:br/>
      </w:r>
      <w:r>
        <w:rPr>
          <w:rFonts w:ascii="Times New Roman"/>
          <w:b w:val="false"/>
          <w:i w:val="false"/>
          <w:color w:val="000000"/>
          <w:sz w:val="28"/>
        </w:rPr>
        <w:t>
   </w:t>
      </w:r>
      <w:r>
        <w:rPr>
          <w:rFonts w:ascii="Times New Roman"/>
          <w:b/>
          <w:i w:val="false"/>
          <w:color w:val="000000"/>
          <w:sz w:val="28"/>
        </w:rPr>
        <w:t>алынатын шикізатты, азықтар және азық қоспаларын есепке алу</w:t>
      </w:r>
      <w:r>
        <w:br/>
      </w:r>
      <w:r>
        <w:rPr>
          <w:rFonts w:ascii="Times New Roman"/>
          <w:b w:val="false"/>
          <w:i w:val="false"/>
          <w:color w:val="000000"/>
          <w:sz w:val="28"/>
        </w:rPr>
        <w:t>
       </w:t>
      </w:r>
      <w:r>
        <w:rPr>
          <w:rFonts w:ascii="Times New Roman"/>
          <w:b/>
          <w:i w:val="false"/>
          <w:color w:val="000000"/>
          <w:sz w:val="28"/>
        </w:rPr>
        <w:t>журналы/34) журнал учета перемещаемой (перевозимой)</w:t>
      </w:r>
      <w:r>
        <w:br/>
      </w:r>
      <w:r>
        <w:rPr>
          <w:rFonts w:ascii="Times New Roman"/>
          <w:b w:val="false"/>
          <w:i w:val="false"/>
          <w:color w:val="000000"/>
          <w:sz w:val="28"/>
        </w:rPr>
        <w:t>
       </w:t>
      </w:r>
      <w:r>
        <w:rPr>
          <w:rFonts w:ascii="Times New Roman"/>
          <w:b/>
          <w:i w:val="false"/>
          <w:color w:val="000000"/>
          <w:sz w:val="28"/>
        </w:rPr>
        <w:t>продукции, сырья животного происхождения, кормов и</w:t>
      </w:r>
      <w:r>
        <w:br/>
      </w:r>
      <w:r>
        <w:rPr>
          <w:rFonts w:ascii="Times New Roman"/>
          <w:b w:val="false"/>
          <w:i w:val="false"/>
          <w:color w:val="000000"/>
          <w:sz w:val="28"/>
        </w:rPr>
        <w:t>
                          </w:t>
      </w:r>
      <w:r>
        <w:rPr>
          <w:rFonts w:ascii="Times New Roman"/>
          <w:b/>
          <w:i w:val="false"/>
          <w:color w:val="000000"/>
          <w:sz w:val="28"/>
        </w:rPr>
        <w:t>кормовых добавок</w:t>
      </w:r>
      <w:r>
        <w:br/>
      </w:r>
      <w:r>
        <w:rPr>
          <w:rFonts w:ascii="Times New Roman"/>
          <w:b w:val="false"/>
          <w:i w:val="false"/>
          <w:color w:val="000000"/>
          <w:sz w:val="28"/>
        </w:rPr>
        <w:t>
          (ветесеп, № 34-вет нысан/ветучет, форма № 34-вет)</w:t>
      </w:r>
    </w:p>
    <w:bookmarkEnd w:id="145"/>
    <w:bookmarkStart w:name="z382" w:id="146"/>
    <w:p>
      <w:pPr>
        <w:spacing w:after="0"/>
        <w:ind w:left="0"/>
        <w:jc w:val="both"/>
      </w:pPr>
      <w:r>
        <w:rPr>
          <w:rFonts w:ascii="Times New Roman"/>
          <w:b w:val="false"/>
          <w:i w:val="false"/>
          <w:color w:val="000000"/>
          <w:sz w:val="28"/>
        </w:rPr>
        <w:t>
(Жұп беті/Четная страница)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988"/>
        <w:gridCol w:w="1396"/>
        <w:gridCol w:w="1328"/>
        <w:gridCol w:w="1193"/>
        <w:gridCol w:w="1215"/>
        <w:gridCol w:w="1329"/>
        <w:gridCol w:w="1147"/>
        <w:gridCol w:w="1533"/>
        <w:gridCol w:w="1510"/>
        <w:gridCol w:w="1489"/>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зыл-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уа-</w:t>
            </w:r>
            <w:r>
              <w:br/>
            </w:r>
            <w:r>
              <w:rPr>
                <w:rFonts w:ascii="Times New Roman"/>
                <w:b w:val="false"/>
                <w:i w:val="false"/>
                <w:color w:val="000000"/>
                <w:sz w:val="20"/>
              </w:rPr>
              <w:t>
</w:t>
            </w:r>
            <w:r>
              <w:rPr>
                <w:rFonts w:ascii="Times New Roman"/>
                <w:b w:val="false"/>
                <w:i w:val="false"/>
                <w:color w:val="000000"/>
                <w:sz w:val="20"/>
              </w:rPr>
              <w:t>қыты/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писи</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груза</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мөл-</w:t>
            </w:r>
            <w:r>
              <w:br/>
            </w:r>
            <w:r>
              <w:rPr>
                <w:rFonts w:ascii="Times New Roman"/>
                <w:b w:val="false"/>
                <w:i w:val="false"/>
                <w:color w:val="000000"/>
                <w:sz w:val="20"/>
              </w:rPr>
              <w:t>
</w:t>
            </w:r>
            <w:r>
              <w:rPr>
                <w:rFonts w:ascii="Times New Roman"/>
                <w:b w:val="false"/>
                <w:i w:val="false"/>
                <w:color w:val="000000"/>
                <w:sz w:val="20"/>
              </w:rPr>
              <w:t>шері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голов,</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саны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w:t>
            </w:r>
            <w:r>
              <w:br/>
            </w:r>
            <w:r>
              <w:rPr>
                <w:rFonts w:ascii="Times New Roman"/>
                <w:b w:val="false"/>
                <w:i w:val="false"/>
                <w:color w:val="000000"/>
                <w:sz w:val="20"/>
              </w:rPr>
              <w:t>
</w:t>
            </w:r>
            <w:r>
              <w:rPr>
                <w:rFonts w:ascii="Times New Roman"/>
                <w:b w:val="false"/>
                <w:i w:val="false"/>
                <w:color w:val="000000"/>
                <w:sz w:val="20"/>
              </w:rPr>
              <w:t>түюдің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сақ-</w:t>
            </w:r>
            <w:r>
              <w:br/>
            </w:r>
            <w:r>
              <w:rPr>
                <w:rFonts w:ascii="Times New Roman"/>
                <w:b w:val="false"/>
                <w:i w:val="false"/>
                <w:color w:val="000000"/>
                <w:sz w:val="20"/>
              </w:rPr>
              <w:t>
</w:t>
            </w:r>
            <w:r>
              <w:rPr>
                <w:rFonts w:ascii="Times New Roman"/>
                <w:b w:val="false"/>
                <w:i w:val="false"/>
                <w:color w:val="000000"/>
                <w:sz w:val="20"/>
              </w:rPr>
              <w:t>таудың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w:t>
            </w:r>
            <w:r>
              <w:br/>
            </w:r>
            <w:r>
              <w:rPr>
                <w:rFonts w:ascii="Times New Roman"/>
                <w:b w:val="false"/>
                <w:i w:val="false"/>
                <w:color w:val="000000"/>
                <w:sz w:val="20"/>
              </w:rPr>
              <w:t>
</w:t>
            </w:r>
            <w:r>
              <w:rPr>
                <w:rFonts w:ascii="Times New Roman"/>
                <w:b w:val="false"/>
                <w:i w:val="false"/>
                <w:color w:val="000000"/>
                <w:sz w:val="20"/>
              </w:rPr>
              <w:t>ковки и</w:t>
            </w:r>
            <w:r>
              <w:br/>
            </w:r>
            <w:r>
              <w:rPr>
                <w:rFonts w:ascii="Times New Roman"/>
                <w:b w:val="false"/>
                <w:i w:val="false"/>
                <w:color w:val="000000"/>
                <w:sz w:val="20"/>
              </w:rPr>
              <w:t>
</w:t>
            </w: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виро-</w:t>
            </w:r>
            <w:r>
              <w:br/>
            </w:r>
            <w:r>
              <w:rPr>
                <w:rFonts w:ascii="Times New Roman"/>
                <w:b w:val="false"/>
                <w:i w:val="false"/>
                <w:color w:val="000000"/>
                <w:sz w:val="20"/>
              </w:rPr>
              <w:t>
</w:t>
            </w:r>
            <w:r>
              <w:rPr>
                <w:rFonts w:ascii="Times New Roman"/>
                <w:b w:val="false"/>
                <w:i w:val="false"/>
                <w:color w:val="000000"/>
                <w:sz w:val="20"/>
              </w:rPr>
              <w:t>вания</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қай</w:t>
            </w:r>
            <w:r>
              <w:br/>
            </w:r>
            <w:r>
              <w:rPr>
                <w:rFonts w:ascii="Times New Roman"/>
                <w:b w:val="false"/>
                <w:i w:val="false"/>
                <w:color w:val="000000"/>
                <w:sz w:val="20"/>
              </w:rPr>
              <w:t>
</w:t>
            </w:r>
            <w:r>
              <w:rPr>
                <w:rFonts w:ascii="Times New Roman"/>
                <w:b w:val="false"/>
                <w:i w:val="false"/>
                <w:color w:val="000000"/>
                <w:sz w:val="20"/>
              </w:rPr>
              <w:t>жерден</w:t>
            </w:r>
            <w:r>
              <w:br/>
            </w:r>
            <w:r>
              <w:rPr>
                <w:rFonts w:ascii="Times New Roman"/>
                <w:b w:val="false"/>
                <w:i w:val="false"/>
                <w:color w:val="000000"/>
                <w:sz w:val="20"/>
              </w:rPr>
              <w:t>
</w:t>
            </w:r>
            <w:r>
              <w:rPr>
                <w:rFonts w:ascii="Times New Roman"/>
                <w:b w:val="false"/>
                <w:i w:val="false"/>
                <w:color w:val="000000"/>
                <w:sz w:val="20"/>
              </w:rPr>
              <w:t>келді/</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w:t>
            </w:r>
            <w:r>
              <w:br/>
            </w:r>
            <w:r>
              <w:rPr>
                <w:rFonts w:ascii="Times New Roman"/>
                <w:b w:val="false"/>
                <w:i w:val="false"/>
                <w:color w:val="000000"/>
                <w:sz w:val="20"/>
              </w:rPr>
              <w:t>
</w:t>
            </w:r>
            <w:r>
              <w:rPr>
                <w:rFonts w:ascii="Times New Roman"/>
                <w:b w:val="false"/>
                <w:i w:val="false"/>
                <w:color w:val="000000"/>
                <w:sz w:val="20"/>
              </w:rPr>
              <w:t>груз</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r>
              <w:br/>
            </w:r>
            <w:r>
              <w:rPr>
                <w:rFonts w:ascii="Times New Roman"/>
                <w:b w:val="false"/>
                <w:i w:val="false"/>
                <w:color w:val="000000"/>
                <w:sz w:val="20"/>
              </w:rPr>
              <w:t>
</w:t>
            </w:r>
            <w:r>
              <w:rPr>
                <w:rFonts w:ascii="Times New Roman"/>
                <w:b w:val="false"/>
                <w:i w:val="false"/>
                <w:color w:val="000000"/>
                <w:sz w:val="20"/>
              </w:rPr>
              <w:t>барады</w:t>
            </w:r>
            <w:r>
              <w:br/>
            </w:r>
            <w:r>
              <w:rPr>
                <w:rFonts w:ascii="Times New Roman"/>
                <w:b w:val="false"/>
                <w:i w:val="false"/>
                <w:color w:val="000000"/>
                <w:sz w:val="20"/>
              </w:rPr>
              <w:t>
</w:t>
            </w:r>
            <w:r>
              <w:rPr>
                <w:rFonts w:ascii="Times New Roman"/>
                <w:b w:val="false"/>
                <w:i w:val="false"/>
                <w:color w:val="000000"/>
                <w:sz w:val="20"/>
              </w:rPr>
              <w:t>(межелі</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сету)/</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следует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құжаттың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және</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ние, №</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ша/по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83" w:id="147"/>
    <w:p>
      <w:pPr>
        <w:spacing w:after="0"/>
        <w:ind w:left="0"/>
        <w:jc w:val="both"/>
      </w:pPr>
      <w:r>
        <w:rPr>
          <w:rFonts w:ascii="Times New Roman"/>
          <w:b w:val="false"/>
          <w:i w:val="false"/>
          <w:color w:val="000000"/>
          <w:sz w:val="28"/>
        </w:rPr>
        <w:t>
(Тақ беті/Нечетная страница)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401"/>
        <w:gridCol w:w="1334"/>
        <w:gridCol w:w="1514"/>
        <w:gridCol w:w="1178"/>
        <w:gridCol w:w="1156"/>
        <w:gridCol w:w="1178"/>
        <w:gridCol w:w="1335"/>
        <w:gridCol w:w="1492"/>
        <w:gridCol w:w="2052"/>
      </w:tblGrid>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шілік-</w:t>
            </w:r>
            <w:r>
              <w:br/>
            </w:r>
            <w:r>
              <w:rPr>
                <w:rFonts w:ascii="Times New Roman"/>
                <w:b w:val="false"/>
                <w:i w:val="false"/>
                <w:color w:val="000000"/>
                <w:sz w:val="20"/>
              </w:rPr>
              <w:t>
</w:t>
            </w: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деф-</w:t>
            </w:r>
            <w:r>
              <w:br/>
            </w:r>
            <w:r>
              <w:rPr>
                <w:rFonts w:ascii="Times New Roman"/>
                <w:b w:val="false"/>
                <w:i w:val="false"/>
                <w:color w:val="000000"/>
                <w:sz w:val="20"/>
              </w:rPr>
              <w:t>
</w:t>
            </w:r>
            <w:r>
              <w:rPr>
                <w:rFonts w:ascii="Times New Roman"/>
                <w:b w:val="false"/>
                <w:i w:val="false"/>
                <w:color w:val="000000"/>
                <w:sz w:val="20"/>
              </w:rPr>
              <w:t>фекты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серуге</w:t>
            </w:r>
            <w:r>
              <w:br/>
            </w:r>
            <w:r>
              <w:rPr>
                <w:rFonts w:ascii="Times New Roman"/>
                <w:b w:val="false"/>
                <w:i w:val="false"/>
                <w:color w:val="000000"/>
                <w:sz w:val="20"/>
              </w:rPr>
              <w:t>
</w:t>
            </w:r>
            <w:r>
              <w:rPr>
                <w:rFonts w:ascii="Times New Roman"/>
                <w:b w:val="false"/>
                <w:i w:val="false"/>
                <w:color w:val="000000"/>
                <w:sz w:val="20"/>
              </w:rPr>
              <w:t>жібе-</w:t>
            </w:r>
            <w:r>
              <w:br/>
            </w:r>
            <w:r>
              <w:rPr>
                <w:rFonts w:ascii="Times New Roman"/>
                <w:b w:val="false"/>
                <w:i w:val="false"/>
                <w:color w:val="000000"/>
                <w:sz w:val="20"/>
              </w:rPr>
              <w:t>
</w:t>
            </w:r>
            <w:r>
              <w:rPr>
                <w:rFonts w:ascii="Times New Roman"/>
                <w:b w:val="false"/>
                <w:i w:val="false"/>
                <w:color w:val="000000"/>
                <w:sz w:val="20"/>
              </w:rPr>
              <w:t>рілген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ки на</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теудің</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жесі/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 және зерттеу</w:t>
            </w:r>
            <w:r>
              <w:br/>
            </w:r>
            <w:r>
              <w:rPr>
                <w:rFonts w:ascii="Times New Roman"/>
                <w:b w:val="false"/>
                <w:i w:val="false"/>
                <w:color w:val="000000"/>
                <w:sz w:val="20"/>
              </w:rPr>
              <w:t>
</w:t>
            </w:r>
            <w:r>
              <w:rPr>
                <w:rFonts w:ascii="Times New Roman"/>
                <w:b w:val="false"/>
                <w:i w:val="false"/>
                <w:color w:val="000000"/>
                <w:sz w:val="20"/>
              </w:rPr>
              <w:t>нәтижелері бойынша/</w:t>
            </w:r>
            <w:r>
              <w:br/>
            </w:r>
            <w:r>
              <w:rPr>
                <w:rFonts w:ascii="Times New Roman"/>
                <w:b w:val="false"/>
                <w:i w:val="false"/>
                <w:color w:val="000000"/>
                <w:sz w:val="20"/>
              </w:rPr>
              <w:t>
</w:t>
            </w:r>
            <w:r>
              <w:rPr>
                <w:rFonts w:ascii="Times New Roman"/>
                <w:b w:val="false"/>
                <w:i w:val="false"/>
                <w:color w:val="000000"/>
                <w:sz w:val="20"/>
              </w:rPr>
              <w:t xml:space="preserve">По результатам </w:t>
            </w:r>
            <w:r>
              <w:rPr>
                <w:rFonts w:ascii="Times New Roman"/>
                <w:b w:val="false"/>
                <w:i w:val="false"/>
                <w:color w:val="000000"/>
                <w:sz w:val="20"/>
              </w:rPr>
              <w:t>осмотра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әрі жүруге</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дальнейшему</w:t>
            </w:r>
            <w:r>
              <w:br/>
            </w:r>
            <w:r>
              <w:rPr>
                <w:rFonts w:ascii="Times New Roman"/>
                <w:b w:val="false"/>
                <w:i w:val="false"/>
                <w:color w:val="000000"/>
                <w:sz w:val="20"/>
              </w:rPr>
              <w:t>
</w:t>
            </w:r>
            <w:r>
              <w:rPr>
                <w:rFonts w:ascii="Times New Roman"/>
                <w:b w:val="false"/>
                <w:i w:val="false"/>
                <w:color w:val="000000"/>
                <w:sz w:val="20"/>
              </w:rPr>
              <w:t>следованию</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дың 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ветинспек-</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иесіне</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рылып</w:t>
            </w:r>
            <w:r>
              <w:br/>
            </w:r>
            <w:r>
              <w:rPr>
                <w:rFonts w:ascii="Times New Roman"/>
                <w:b w:val="false"/>
                <w:i w:val="false"/>
                <w:color w:val="000000"/>
                <w:sz w:val="20"/>
              </w:rPr>
              <w:t>
</w:t>
            </w: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возвра-</w:t>
            </w:r>
            <w:r>
              <w:br/>
            </w:r>
            <w:r>
              <w:rPr>
                <w:rFonts w:ascii="Times New Roman"/>
                <w:b w:val="false"/>
                <w:i w:val="false"/>
                <w:color w:val="000000"/>
                <w:sz w:val="20"/>
              </w:rPr>
              <w:t>
</w:t>
            </w:r>
            <w:r>
              <w:rPr>
                <w:rFonts w:ascii="Times New Roman"/>
                <w:b w:val="false"/>
                <w:i w:val="false"/>
                <w:color w:val="000000"/>
                <w:sz w:val="20"/>
              </w:rPr>
              <w:t>щено</w:t>
            </w:r>
            <w:r>
              <w:br/>
            </w:r>
            <w:r>
              <w:rPr>
                <w:rFonts w:ascii="Times New Roman"/>
                <w:b w:val="false"/>
                <w:i w:val="false"/>
                <w:color w:val="000000"/>
                <w:sz w:val="20"/>
              </w:rPr>
              <w:t>
</w:t>
            </w:r>
            <w:r>
              <w:rPr>
                <w:rFonts w:ascii="Times New Roman"/>
                <w:b w:val="false"/>
                <w:i w:val="false"/>
                <w:color w:val="000000"/>
                <w:sz w:val="20"/>
              </w:rPr>
              <w:t>владельцу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w:t>
            </w:r>
            <w:r>
              <w:br/>
            </w:r>
            <w:r>
              <w:rPr>
                <w:rFonts w:ascii="Times New Roman"/>
                <w:b w:val="false"/>
                <w:i w:val="false"/>
                <w:color w:val="000000"/>
                <w:sz w:val="20"/>
              </w:rPr>
              <w:t>
</w:t>
            </w:r>
            <w:r>
              <w:rPr>
                <w:rFonts w:ascii="Times New Roman"/>
                <w:b w:val="false"/>
                <w:i w:val="false"/>
                <w:color w:val="000000"/>
                <w:sz w:val="20"/>
              </w:rPr>
              <w:t>татыл-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задер-</w:t>
            </w:r>
            <w:r>
              <w:br/>
            </w:r>
            <w:r>
              <w:rPr>
                <w:rFonts w:ascii="Times New Roman"/>
                <w:b w:val="false"/>
                <w:i w:val="false"/>
                <w:color w:val="000000"/>
                <w:sz w:val="20"/>
              </w:rPr>
              <w:t>
</w:t>
            </w:r>
            <w:r>
              <w:rPr>
                <w:rFonts w:ascii="Times New Roman"/>
                <w:b w:val="false"/>
                <w:i w:val="false"/>
                <w:color w:val="000000"/>
                <w:sz w:val="20"/>
              </w:rPr>
              <w:t>жано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жено</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w:t>
            </w:r>
            <w:r>
              <w:br/>
            </w:r>
            <w:r>
              <w:rPr>
                <w:rFonts w:ascii="Times New Roman"/>
                <w:b w:val="false"/>
                <w:i w:val="false"/>
                <w:color w:val="000000"/>
                <w:sz w:val="20"/>
              </w:rPr>
              <w:t>
</w:t>
            </w:r>
            <w:r>
              <w:rPr>
                <w:rFonts w:ascii="Times New Roman"/>
                <w:b w:val="false"/>
                <w:i w:val="false"/>
                <w:color w:val="000000"/>
                <w:sz w:val="20"/>
              </w:rPr>
              <w:t>цияға</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верг-</w:t>
            </w:r>
            <w:r>
              <w:br/>
            </w:r>
            <w:r>
              <w:rPr>
                <w:rFonts w:ascii="Times New Roman"/>
                <w:b w:val="false"/>
                <w:i w:val="false"/>
                <w:color w:val="000000"/>
                <w:sz w:val="20"/>
              </w:rPr>
              <w:t>
</w:t>
            </w:r>
            <w:r>
              <w:rPr>
                <w:rFonts w:ascii="Times New Roman"/>
                <w:b w:val="false"/>
                <w:i w:val="false"/>
                <w:color w:val="000000"/>
                <w:sz w:val="20"/>
              </w:rPr>
              <w:t>нуто</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фекции</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w:t>
            </w:r>
            <w:r>
              <w:br/>
            </w:r>
            <w:r>
              <w:rPr>
                <w:rFonts w:ascii="Times New Roman"/>
                <w:b w:val="false"/>
                <w:i w:val="false"/>
                <w:color w:val="000000"/>
                <w:sz w:val="20"/>
              </w:rPr>
              <w:t>
</w:t>
            </w:r>
            <w:r>
              <w:rPr>
                <w:rFonts w:ascii="Times New Roman"/>
                <w:b w:val="false"/>
                <w:i w:val="false"/>
                <w:color w:val="000000"/>
                <w:sz w:val="20"/>
              </w:rPr>
              <w:t>теумен/</w:t>
            </w:r>
            <w:r>
              <w:br/>
            </w:r>
            <w:r>
              <w:rPr>
                <w:rFonts w:ascii="Times New Roman"/>
                <w:b w:val="false"/>
                <w:i w:val="false"/>
                <w:color w:val="000000"/>
                <w:sz w:val="20"/>
              </w:rPr>
              <w:t>
</w:t>
            </w:r>
            <w:r>
              <w:rPr>
                <w:rFonts w:ascii="Times New Roman"/>
                <w:b w:val="false"/>
                <w:i w:val="false"/>
                <w:color w:val="000000"/>
                <w:sz w:val="20"/>
              </w:rPr>
              <w:t>с огра-</w:t>
            </w:r>
            <w:r>
              <w:br/>
            </w:r>
            <w:r>
              <w:rPr>
                <w:rFonts w:ascii="Times New Roman"/>
                <w:b w:val="false"/>
                <w:i w:val="false"/>
                <w:color w:val="000000"/>
                <w:sz w:val="20"/>
              </w:rPr>
              <w:t>
</w:t>
            </w:r>
            <w:r>
              <w:rPr>
                <w:rFonts w:ascii="Times New Roman"/>
                <w:b w:val="false"/>
                <w:i w:val="false"/>
                <w:color w:val="000000"/>
                <w:sz w:val="20"/>
              </w:rPr>
              <w:t>ниче-</w:t>
            </w:r>
            <w:r>
              <w:br/>
            </w:r>
            <w:r>
              <w:rPr>
                <w:rFonts w:ascii="Times New Roman"/>
                <w:b w:val="false"/>
                <w:i w:val="false"/>
                <w:color w:val="000000"/>
                <w:sz w:val="20"/>
              </w:rPr>
              <w:t>
</w:t>
            </w:r>
            <w:r>
              <w:rPr>
                <w:rFonts w:ascii="Times New Roman"/>
                <w:b w:val="false"/>
                <w:i w:val="false"/>
                <w:color w:val="000000"/>
                <w:sz w:val="20"/>
              </w:rPr>
              <w:t>ниями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w:t>
            </w:r>
            <w:r>
              <w:br/>
            </w:r>
            <w:r>
              <w:rPr>
                <w:rFonts w:ascii="Times New Roman"/>
                <w:b w:val="false"/>
                <w:i w:val="false"/>
                <w:color w:val="000000"/>
                <w:sz w:val="20"/>
              </w:rPr>
              <w:t>
</w:t>
            </w:r>
            <w:r>
              <w:rPr>
                <w:rFonts w:ascii="Times New Roman"/>
                <w:b w:val="false"/>
                <w:i w:val="false"/>
                <w:color w:val="000000"/>
                <w:sz w:val="20"/>
              </w:rPr>
              <w:t>теусіз/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w:t>
            </w:r>
            <w:r>
              <w:br/>
            </w:r>
            <w:r>
              <w:rPr>
                <w:rFonts w:ascii="Times New Roman"/>
                <w:b w:val="false"/>
                <w:i w:val="false"/>
                <w:color w:val="000000"/>
                <w:sz w:val="20"/>
              </w:rPr>
              <w:t>
</w:t>
            </w:r>
            <w:r>
              <w:rPr>
                <w:rFonts w:ascii="Times New Roman"/>
                <w:b w:val="false"/>
                <w:i w:val="false"/>
                <w:color w:val="000000"/>
                <w:sz w:val="20"/>
              </w:rPr>
              <w:t>ниче</w:t>
            </w:r>
            <w:r>
              <w:rPr>
                <w:rFonts w:ascii="Times New Roman"/>
                <w:b w:val="false"/>
                <w:i w:val="false"/>
                <w:color w:val="000000"/>
                <w:sz w:val="20"/>
              </w:rPr>
              <w:t>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384" w:id="14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Осы нысан бойынша жүктерді – ет, ет өнімдерін, жүн, тері шикізатын, сүйек және жануарлардан алынатын басқа жүктерді, сондай-ақ экспорт және импорт кезінде шекарадағы ветеринариялық тексеріп қарауға жататын мал азығын түрлері бойынша  жеке-жеке жазады. Жүктердің өлшеу бірліктерін (даналар, тонналар, килограммдар, байламдар, теңдер, жәшіктер, және  т.б.) 4 бағанда, ал мөлшерін 5 және 6 бағандарда  көрсетеді. Ораманың түрін және консервілеу түрін (даналар, тонналар, килограммдар, бумалар, теңдер, жәшіктер, және т.б.) 7 бағанда көрсетеді./По этой форме записывают раздельно по видам грузы – мясо, мясопродукты, шерсть, кожевенное сырье, кость и другие грузы животного происхождения, а также фураж, подлежащие ветеринарному досмотру на границе при экспорте и импорте. Единица измерения грузов (штуки, тонны, килограммы, кипы, тюки, ящики и т.д.) указывают в графе 4, а количество – в графах 5 и 6. Вид упаковки груза и вид консервирования (мясо мороженое, сало топленое, мокросоленая шкура, сухосоленая и так далее) указывают в графе 7.</w:t>
      </w:r>
      <w:r>
        <w:br/>
      </w:r>
      <w:r>
        <w:rPr>
          <w:rFonts w:ascii="Times New Roman"/>
          <w:b w:val="false"/>
          <w:i w:val="false"/>
          <w:color w:val="000000"/>
          <w:sz w:val="28"/>
        </w:rPr>
        <w:t>
</w:t>
      </w:r>
      <w:r>
        <w:rPr>
          <w:rFonts w:ascii="Times New Roman"/>
          <w:b w:val="false"/>
          <w:i w:val="false"/>
          <w:color w:val="000000"/>
          <w:sz w:val="28"/>
        </w:rPr>
        <w:t>
      2. 8 бағанда жүктің түскен жері: экспорт кезінде – қала, облыс, темір жол станциясы немесе айлақ, порт, ал  импорт кезінде – ел, темір жол станциясы, айлақ, порт көрсетілуі қажет. Анықталған кемшіліктердің сипатын (ораманың бұзылуын, өнімнің бүлінуі және басқалары) 12 бағанда жазады./В графе 8 должно быть указано, откуда поступил груз: при экспорте – город, область, станция железной дороги или пристань, порт, а при импорте – страна, станция железной дороги, пристань порт.  Характер выявленных дефектов (нарушение упаковки, порча продукции и прочие) записывают в графе 12.</w:t>
      </w:r>
      <w:r>
        <w:br/>
      </w:r>
      <w:r>
        <w:rPr>
          <w:rFonts w:ascii="Times New Roman"/>
          <w:b w:val="false"/>
          <w:i w:val="false"/>
          <w:color w:val="000000"/>
          <w:sz w:val="28"/>
        </w:rPr>
        <w:t>
</w:t>
      </w:r>
      <w:r>
        <w:rPr>
          <w:rFonts w:ascii="Times New Roman"/>
          <w:b w:val="false"/>
          <w:i w:val="false"/>
          <w:color w:val="000000"/>
          <w:sz w:val="28"/>
        </w:rPr>
        <w:t>
      3. Жүк қандай да бір зерттеуге ұшыраған жағдайларда ол туралы 13 және 14 бағандарда жазылуы қажет./В случаях, когда груз был, подвергнут какому-либо исследованию, об этом должно быть записаны в графах 13 и 14.</w:t>
      </w:r>
      <w:r>
        <w:br/>
      </w:r>
      <w:r>
        <w:rPr>
          <w:rFonts w:ascii="Times New Roman"/>
          <w:b w:val="false"/>
          <w:i w:val="false"/>
          <w:color w:val="000000"/>
          <w:sz w:val="28"/>
        </w:rPr>
        <w:t>
</w:t>
      </w:r>
      <w:r>
        <w:rPr>
          <w:rFonts w:ascii="Times New Roman"/>
          <w:b w:val="false"/>
          <w:i w:val="false"/>
          <w:color w:val="000000"/>
          <w:sz w:val="28"/>
        </w:rPr>
        <w:t>
      4. Жүктерді тексеріп қараудың және зерттеудің нәтижелері бойынша қабылданған шаралар туралы 15-20 бағандарда көрсетеді, осы жерде тиісті өлшем бірліктеріндегі жүктің  мөлшерін атап өтеді./О принятых мерах по результатам осмотра и исследований грузов указывают в графах 15-20, при этом отмечают количество груза в соответствующих единицах измерения.</w:t>
      </w:r>
    </w:p>
    <w:bookmarkEnd w:id="148"/>
    <w:bookmarkStart w:name="z389" w:id="149"/>
    <w:p>
      <w:pPr>
        <w:spacing w:after="0"/>
        <w:ind w:left="0"/>
        <w:jc w:val="both"/>
      </w:pPr>
      <w:r>
        <w:rPr>
          <w:rFonts w:ascii="Times New Roman"/>
          <w:b w:val="false"/>
          <w:i w:val="false"/>
          <w:color w:val="000000"/>
          <w:sz w:val="28"/>
        </w:rPr>
        <w:t>
 </w:t>
      </w:r>
      <w:r>
        <w:rPr>
          <w:rFonts w:ascii="Times New Roman"/>
          <w:b/>
          <w:i w:val="false"/>
          <w:color w:val="000000"/>
          <w:sz w:val="28"/>
        </w:rPr>
        <w:t>35) сойылатын жануарларды тексеріп қараудың және сою пункттері</w:t>
      </w:r>
      <w:r>
        <w:br/>
      </w:r>
      <w:r>
        <w:rPr>
          <w:rFonts w:ascii="Times New Roman"/>
          <w:b w:val="false"/>
          <w:i w:val="false"/>
          <w:color w:val="000000"/>
          <w:sz w:val="28"/>
        </w:rPr>
        <w:t>
     </w:t>
      </w:r>
      <w:r>
        <w:rPr>
          <w:rFonts w:ascii="Times New Roman"/>
          <w:b/>
          <w:i w:val="false"/>
          <w:color w:val="000000"/>
          <w:sz w:val="28"/>
        </w:rPr>
        <w:t>(алаңдары) мен ет комбинаттарында ет және ет өнімдерін</w:t>
      </w:r>
      <w:r>
        <w:br/>
      </w:r>
      <w:r>
        <w:rPr>
          <w:rFonts w:ascii="Times New Roman"/>
          <w:b w:val="false"/>
          <w:i w:val="false"/>
          <w:color w:val="000000"/>
          <w:sz w:val="28"/>
        </w:rPr>
        <w:t>
     </w:t>
      </w:r>
      <w:r>
        <w:rPr>
          <w:rFonts w:ascii="Times New Roman"/>
          <w:b/>
          <w:i w:val="false"/>
          <w:color w:val="000000"/>
          <w:sz w:val="28"/>
        </w:rPr>
        <w:t>ветеринариялық-санитариялық сараптау нәтижелерін есепке</w:t>
      </w:r>
      <w:r>
        <w:br/>
      </w:r>
      <w:r>
        <w:rPr>
          <w:rFonts w:ascii="Times New Roman"/>
          <w:b w:val="false"/>
          <w:i w:val="false"/>
          <w:color w:val="000000"/>
          <w:sz w:val="28"/>
        </w:rPr>
        <w:t>
                           </w:t>
      </w:r>
      <w:r>
        <w:rPr>
          <w:rFonts w:ascii="Times New Roman"/>
          <w:b/>
          <w:i w:val="false"/>
          <w:color w:val="000000"/>
          <w:sz w:val="28"/>
        </w:rPr>
        <w:t>алу журналы/</w:t>
      </w:r>
      <w:r>
        <w:br/>
      </w:r>
      <w:r>
        <w:rPr>
          <w:rFonts w:ascii="Times New Roman"/>
          <w:b w:val="false"/>
          <w:i w:val="false"/>
          <w:color w:val="000000"/>
          <w:sz w:val="28"/>
        </w:rPr>
        <w:t>
     </w:t>
      </w:r>
      <w:r>
        <w:rPr>
          <w:rFonts w:ascii="Times New Roman"/>
          <w:b/>
          <w:i w:val="false"/>
          <w:color w:val="000000"/>
          <w:sz w:val="28"/>
        </w:rPr>
        <w:t>35) журнал учета результатов осмотра убойных животных и</w:t>
      </w:r>
      <w:r>
        <w:br/>
      </w:r>
      <w:r>
        <w:rPr>
          <w:rFonts w:ascii="Times New Roman"/>
          <w:b w:val="false"/>
          <w:i w:val="false"/>
          <w:color w:val="000000"/>
          <w:sz w:val="28"/>
        </w:rPr>
        <w:t>
    </w:t>
      </w:r>
      <w:r>
        <w:rPr>
          <w:rFonts w:ascii="Times New Roman"/>
          <w:b/>
          <w:i w:val="false"/>
          <w:color w:val="000000"/>
          <w:sz w:val="28"/>
        </w:rPr>
        <w:t>ветеринарно-санитарной экспертизы мяса и мясопродуктов на</w:t>
      </w:r>
      <w:r>
        <w:br/>
      </w:r>
      <w:r>
        <w:rPr>
          <w:rFonts w:ascii="Times New Roman"/>
          <w:b w:val="false"/>
          <w:i w:val="false"/>
          <w:color w:val="000000"/>
          <w:sz w:val="28"/>
        </w:rPr>
        <w:t>
           </w:t>
      </w:r>
      <w:r>
        <w:rPr>
          <w:rFonts w:ascii="Times New Roman"/>
          <w:b/>
          <w:i w:val="false"/>
          <w:color w:val="000000"/>
          <w:sz w:val="28"/>
        </w:rPr>
        <w:t>убойных пунктах (площадках) и мясокомбинатах</w:t>
      </w:r>
      <w:r>
        <w:br/>
      </w:r>
      <w:r>
        <w:rPr>
          <w:rFonts w:ascii="Times New Roman"/>
          <w:b w:val="false"/>
          <w:i w:val="false"/>
          <w:color w:val="000000"/>
          <w:sz w:val="28"/>
        </w:rPr>
        <w:t>
           (ветесеп, № 35-вет нысан/ветучет форма № 35-вет)</w:t>
      </w:r>
    </w:p>
    <w:bookmarkEnd w:id="149"/>
    <w:bookmarkStart w:name="z390" w:id="150"/>
    <w:p>
      <w:pPr>
        <w:spacing w:after="0"/>
        <w:ind w:left="0"/>
        <w:jc w:val="both"/>
      </w:pPr>
      <w:r>
        <w:rPr>
          <w:rFonts w:ascii="Times New Roman"/>
          <w:b w:val="false"/>
          <w:i w:val="false"/>
          <w:color w:val="000000"/>
          <w:sz w:val="28"/>
        </w:rPr>
        <w:t>
(Жұп беті/Четная страница)</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597"/>
        <w:gridCol w:w="1402"/>
        <w:gridCol w:w="1098"/>
        <w:gridCol w:w="2074"/>
        <w:gridCol w:w="2725"/>
        <w:gridCol w:w="2248"/>
        <w:gridCol w:w="1945"/>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животных</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ұсынған</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субъектісі-</w:t>
            </w:r>
            <w:r>
              <w:br/>
            </w:r>
            <w:r>
              <w:rPr>
                <w:rFonts w:ascii="Times New Roman"/>
                <w:b w:val="false"/>
                <w:i w:val="false"/>
                <w:color w:val="000000"/>
                <w:sz w:val="20"/>
              </w:rPr>
              <w:t>
</w:t>
            </w:r>
            <w:r>
              <w:rPr>
                <w:rFonts w:ascii="Times New Roman"/>
                <w:b w:val="false"/>
                <w:i w:val="false"/>
                <w:color w:val="000000"/>
                <w:sz w:val="20"/>
              </w:rPr>
              <w:t>нің атауы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тегі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w:t>
            </w:r>
            <w:r>
              <w:br/>
            </w:r>
            <w:r>
              <w:rPr>
                <w:rFonts w:ascii="Times New Roman"/>
                <w:b w:val="false"/>
                <w:i w:val="false"/>
                <w:color w:val="000000"/>
                <w:sz w:val="20"/>
              </w:rPr>
              <w:t>
</w:t>
            </w:r>
            <w:r>
              <w:rPr>
                <w:rFonts w:ascii="Times New Roman"/>
                <w:b w:val="false"/>
                <w:i w:val="false"/>
                <w:color w:val="000000"/>
                <w:sz w:val="20"/>
              </w:rPr>
              <w:t>вующего субъекта,</w:t>
            </w:r>
            <w:r>
              <w:br/>
            </w:r>
            <w:r>
              <w:rPr>
                <w:rFonts w:ascii="Times New Roman"/>
                <w:b w:val="false"/>
                <w:i w:val="false"/>
                <w:color w:val="000000"/>
                <w:sz w:val="20"/>
              </w:rPr>
              <w:t>
</w:t>
            </w:r>
            <w:r>
              <w:rPr>
                <w:rFonts w:ascii="Times New Roman"/>
                <w:b w:val="false"/>
                <w:i w:val="false"/>
                <w:color w:val="000000"/>
                <w:sz w:val="20"/>
              </w:rPr>
              <w:t>предъя-</w:t>
            </w:r>
            <w:r>
              <w:br/>
            </w:r>
            <w:r>
              <w:rPr>
                <w:rFonts w:ascii="Times New Roman"/>
                <w:b w:val="false"/>
                <w:i w:val="false"/>
                <w:color w:val="000000"/>
                <w:sz w:val="20"/>
              </w:rPr>
              <w:t>
</w:t>
            </w:r>
            <w:r>
              <w:rPr>
                <w:rFonts w:ascii="Times New Roman"/>
                <w:b w:val="false"/>
                <w:i w:val="false"/>
                <w:color w:val="000000"/>
                <w:sz w:val="20"/>
              </w:rPr>
              <w:t>вившего</w:t>
            </w:r>
            <w:r>
              <w:br/>
            </w:r>
            <w:r>
              <w:rPr>
                <w:rFonts w:ascii="Times New Roman"/>
                <w:b w:val="false"/>
                <w:i w:val="false"/>
                <w:color w:val="000000"/>
                <w:sz w:val="20"/>
              </w:rPr>
              <w:t>
</w:t>
            </w:r>
            <w:r>
              <w:rPr>
                <w:rFonts w:ascii="Times New Roman"/>
                <w:b w:val="false"/>
                <w:i w:val="false"/>
                <w:color w:val="000000"/>
                <w:sz w:val="20"/>
              </w:rPr>
              <w:t>скот,</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животных</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куәліктің</w:t>
            </w:r>
            <w:r>
              <w:br/>
            </w:r>
            <w:r>
              <w:rPr>
                <w:rFonts w:ascii="Times New Roman"/>
                <w:b w:val="false"/>
                <w:i w:val="false"/>
                <w:color w:val="000000"/>
                <w:sz w:val="20"/>
              </w:rPr>
              <w:t>
</w:t>
            </w:r>
            <w:r>
              <w:rPr>
                <w:rFonts w:ascii="Times New Roman"/>
                <w:b w:val="false"/>
                <w:i w:val="false"/>
                <w:color w:val="000000"/>
                <w:sz w:val="20"/>
              </w:rPr>
              <w:t>(анықтаманың)</w:t>
            </w:r>
            <w:r>
              <w:br/>
            </w:r>
            <w:r>
              <w:rPr>
                <w:rFonts w:ascii="Times New Roman"/>
                <w:b w:val="false"/>
                <w:i w:val="false"/>
                <w:color w:val="000000"/>
                <w:sz w:val="20"/>
              </w:rPr>
              <w:t>
</w:t>
            </w:r>
            <w:r>
              <w:rPr>
                <w:rFonts w:ascii="Times New Roman"/>
                <w:b w:val="false"/>
                <w:i w:val="false"/>
                <w:color w:val="000000"/>
                <w:sz w:val="20"/>
              </w:rPr>
              <w:t>№ және күні,</w:t>
            </w:r>
            <w:r>
              <w:br/>
            </w:r>
            <w:r>
              <w:rPr>
                <w:rFonts w:ascii="Times New Roman"/>
                <w:b w:val="false"/>
                <w:i w:val="false"/>
                <w:color w:val="000000"/>
                <w:sz w:val="20"/>
              </w:rPr>
              <w:t>
</w:t>
            </w:r>
            <w:r>
              <w:rPr>
                <w:rFonts w:ascii="Times New Roman"/>
                <w:b w:val="false"/>
                <w:i w:val="false"/>
                <w:color w:val="000000"/>
                <w:sz w:val="20"/>
              </w:rPr>
              <w:t>кіммен берілді</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тегі)/№ и дата</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свидетельства</w:t>
            </w:r>
            <w:r>
              <w:br/>
            </w:r>
            <w:r>
              <w:rPr>
                <w:rFonts w:ascii="Times New Roman"/>
                <w:b w:val="false"/>
                <w:i w:val="false"/>
                <w:color w:val="000000"/>
                <w:sz w:val="20"/>
              </w:rPr>
              <w:t>
</w:t>
            </w:r>
            <w:r>
              <w:rPr>
                <w:rFonts w:ascii="Times New Roman"/>
                <w:b w:val="false"/>
                <w:i w:val="false"/>
                <w:color w:val="000000"/>
                <w:sz w:val="20"/>
              </w:rPr>
              <w:t>(справки), кем</w:t>
            </w:r>
            <w:r>
              <w:br/>
            </w:r>
            <w:r>
              <w:rPr>
                <w:rFonts w:ascii="Times New Roman"/>
                <w:b w:val="false"/>
                <w:i w:val="false"/>
                <w:color w:val="000000"/>
                <w:sz w:val="20"/>
              </w:rPr>
              <w:t>
</w:t>
            </w:r>
            <w:r>
              <w:rPr>
                <w:rFonts w:ascii="Times New Roman"/>
                <w:b w:val="false"/>
                <w:i w:val="false"/>
                <w:color w:val="000000"/>
                <w:sz w:val="20"/>
              </w:rPr>
              <w:t>выдано (фамилия</w:t>
            </w:r>
            <w:r>
              <w:br/>
            </w:r>
            <w:r>
              <w:rPr>
                <w:rFonts w:ascii="Times New Roman"/>
                <w:b w:val="false"/>
                <w:i w:val="false"/>
                <w:color w:val="000000"/>
                <w:sz w:val="20"/>
              </w:rPr>
              <w:t>
</w:t>
            </w:r>
            <w:r>
              <w:rPr>
                <w:rFonts w:ascii="Times New Roman"/>
                <w:b w:val="false"/>
                <w:i w:val="false"/>
                <w:color w:val="000000"/>
                <w:sz w:val="20"/>
              </w:rPr>
              <w:t>ветврача)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алдындағы</w:t>
            </w:r>
            <w:r>
              <w:br/>
            </w:r>
            <w:r>
              <w:rPr>
                <w:rFonts w:ascii="Times New Roman"/>
                <w:b w:val="false"/>
                <w:i w:val="false"/>
                <w:color w:val="000000"/>
                <w:sz w:val="20"/>
              </w:rPr>
              <w:t>
</w:t>
            </w:r>
            <w:r>
              <w:rPr>
                <w:rFonts w:ascii="Times New Roman"/>
                <w:b w:val="false"/>
                <w:i w:val="false"/>
                <w:color w:val="000000"/>
                <w:sz w:val="20"/>
              </w:rPr>
              <w:t>ветеринариялық тексеріп</w:t>
            </w:r>
            <w:r>
              <w:br/>
            </w:r>
            <w:r>
              <w:rPr>
                <w:rFonts w:ascii="Times New Roman"/>
                <w:b w:val="false"/>
                <w:i w:val="false"/>
                <w:color w:val="000000"/>
                <w:sz w:val="20"/>
              </w:rPr>
              <w:t>
</w:t>
            </w:r>
            <w:r>
              <w:rPr>
                <w:rFonts w:ascii="Times New Roman"/>
                <w:b w:val="false"/>
                <w:i w:val="false"/>
                <w:color w:val="000000"/>
                <w:sz w:val="20"/>
              </w:rPr>
              <w:t>қараудың нәтижесі/</w:t>
            </w:r>
            <w:r>
              <w:br/>
            </w:r>
            <w:r>
              <w:rPr>
                <w:rFonts w:ascii="Times New Roman"/>
                <w:b w:val="false"/>
                <w:i w:val="false"/>
                <w:color w:val="000000"/>
                <w:sz w:val="20"/>
              </w:rPr>
              <w:t>
</w:t>
            </w:r>
            <w:r>
              <w:rPr>
                <w:rFonts w:ascii="Times New Roman"/>
                <w:b w:val="false"/>
                <w:i w:val="false"/>
                <w:color w:val="000000"/>
                <w:sz w:val="20"/>
              </w:rPr>
              <w:t>Результаты предубойного</w:t>
            </w:r>
            <w:r>
              <w:br/>
            </w:r>
            <w:r>
              <w:rPr>
                <w:rFonts w:ascii="Times New Roman"/>
                <w:b w:val="false"/>
                <w:i w:val="false"/>
                <w:color w:val="000000"/>
                <w:sz w:val="20"/>
              </w:rPr>
              <w:t>
</w:t>
            </w:r>
            <w:r>
              <w:rPr>
                <w:rFonts w:ascii="Times New Roman"/>
                <w:b w:val="false"/>
                <w:i w:val="false"/>
                <w:color w:val="000000"/>
                <w:sz w:val="20"/>
              </w:rPr>
              <w:t>ветеринарного осмотра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w:t>
            </w:r>
            <w:r>
              <w:br/>
            </w:r>
            <w:r>
              <w:rPr>
                <w:rFonts w:ascii="Times New Roman"/>
                <w:b w:val="false"/>
                <w:i w:val="false"/>
                <w:color w:val="000000"/>
                <w:sz w:val="20"/>
              </w:rPr>
              <w:t>
</w:t>
            </w: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қараудың</w:t>
            </w:r>
            <w:r>
              <w:br/>
            </w:r>
            <w:r>
              <w:rPr>
                <w:rFonts w:ascii="Times New Roman"/>
                <w:b w:val="false"/>
                <w:i w:val="false"/>
                <w:color w:val="000000"/>
                <w:sz w:val="20"/>
              </w:rPr>
              <w:t>
</w:t>
            </w:r>
            <w:r>
              <w:rPr>
                <w:rFonts w:ascii="Times New Roman"/>
                <w:b w:val="false"/>
                <w:i w:val="false"/>
                <w:color w:val="000000"/>
                <w:sz w:val="20"/>
              </w:rPr>
              <w:t>деректері</w:t>
            </w:r>
            <w:r>
              <w:br/>
            </w:r>
            <w:r>
              <w:rPr>
                <w:rFonts w:ascii="Times New Roman"/>
                <w:b w:val="false"/>
                <w:i w:val="false"/>
                <w:color w:val="000000"/>
                <w:sz w:val="20"/>
              </w:rPr>
              <w:t>
</w:t>
            </w:r>
            <w:r>
              <w:rPr>
                <w:rFonts w:ascii="Times New Roman"/>
                <w:b w:val="false"/>
                <w:i w:val="false"/>
                <w:color w:val="000000"/>
                <w:sz w:val="20"/>
              </w:rPr>
              <w:t>және дене</w:t>
            </w:r>
            <w:r>
              <w:br/>
            </w:r>
            <w:r>
              <w:rPr>
                <w:rFonts w:ascii="Times New Roman"/>
                <w:b w:val="false"/>
                <w:i w:val="false"/>
                <w:color w:val="000000"/>
                <w:sz w:val="20"/>
              </w:rPr>
              <w:t>
</w:t>
            </w:r>
            <w:r>
              <w:rPr>
                <w:rFonts w:ascii="Times New Roman"/>
                <w:b w:val="false"/>
                <w:i w:val="false"/>
                <w:color w:val="000000"/>
                <w:sz w:val="20"/>
              </w:rPr>
              <w:t>қызуының</w:t>
            </w:r>
            <w:r>
              <w:br/>
            </w:r>
            <w:r>
              <w:rPr>
                <w:rFonts w:ascii="Times New Roman"/>
                <w:b w:val="false"/>
                <w:i w:val="false"/>
                <w:color w:val="000000"/>
                <w:sz w:val="20"/>
              </w:rPr>
              <w:t>
</w:t>
            </w:r>
            <w:r>
              <w:rPr>
                <w:rFonts w:ascii="Times New Roman"/>
                <w:b w:val="false"/>
                <w:i w:val="false"/>
                <w:color w:val="000000"/>
                <w:sz w:val="20"/>
              </w:rPr>
              <w:t>өлшемі/</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клинического</w:t>
            </w:r>
            <w:r>
              <w:br/>
            </w:r>
            <w:r>
              <w:rPr>
                <w:rFonts w:ascii="Times New Roman"/>
                <w:b w:val="false"/>
                <w:i w:val="false"/>
                <w:color w:val="000000"/>
                <w:sz w:val="20"/>
              </w:rPr>
              <w:t>
</w:t>
            </w:r>
            <w:r>
              <w:rPr>
                <w:rFonts w:ascii="Times New Roman"/>
                <w:b w:val="false"/>
                <w:i w:val="false"/>
                <w:color w:val="000000"/>
                <w:sz w:val="20"/>
              </w:rPr>
              <w:t>осмотра и</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температуры</w:t>
            </w:r>
            <w:r>
              <w:br/>
            </w:r>
            <w:r>
              <w:rPr>
                <w:rFonts w:ascii="Times New Roman"/>
                <w:b w:val="false"/>
                <w:i w:val="false"/>
                <w:color w:val="000000"/>
                <w:sz w:val="20"/>
              </w:rPr>
              <w:t>
</w:t>
            </w:r>
            <w:r>
              <w:rPr>
                <w:rFonts w:ascii="Times New Roman"/>
                <w:b w:val="false"/>
                <w:i w:val="false"/>
                <w:color w:val="000000"/>
                <w:sz w:val="20"/>
              </w:rPr>
              <w:t>тела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ветспециа-</w:t>
            </w:r>
            <w:r>
              <w:br/>
            </w:r>
            <w:r>
              <w:rPr>
                <w:rFonts w:ascii="Times New Roman"/>
                <w:b w:val="false"/>
                <w:i w:val="false"/>
                <w:color w:val="000000"/>
                <w:sz w:val="20"/>
              </w:rPr>
              <w:t>
</w:t>
            </w:r>
            <w:r>
              <w:rPr>
                <w:rFonts w:ascii="Times New Roman"/>
                <w:b w:val="false"/>
                <w:i w:val="false"/>
                <w:color w:val="000000"/>
                <w:sz w:val="20"/>
              </w:rPr>
              <w:t>листа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91" w:id="151"/>
    <w:p>
      <w:pPr>
        <w:spacing w:after="0"/>
        <w:ind w:left="0"/>
        <w:jc w:val="both"/>
      </w:pPr>
      <w:r>
        <w:rPr>
          <w:rFonts w:ascii="Times New Roman"/>
          <w:b w:val="false"/>
          <w:i w:val="false"/>
          <w:color w:val="000000"/>
          <w:sz w:val="28"/>
        </w:rPr>
        <w:t>
(Тақ беті/Нечетная страница)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331"/>
        <w:gridCol w:w="3340"/>
        <w:gridCol w:w="2174"/>
        <w:gridCol w:w="2152"/>
        <w:gridCol w:w="1829"/>
        <w:gridCol w:w="16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экспертизы</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зерттеудің және</w:t>
            </w:r>
            <w:r>
              <w:br/>
            </w:r>
            <w:r>
              <w:rPr>
                <w:rFonts w:ascii="Times New Roman"/>
                <w:b w:val="false"/>
                <w:i w:val="false"/>
                <w:color w:val="000000"/>
                <w:sz w:val="20"/>
              </w:rPr>
              <w:t>
</w:t>
            </w:r>
            <w:r>
              <w:rPr>
                <w:rFonts w:ascii="Times New Roman"/>
                <w:b w:val="false"/>
                <w:i w:val="false"/>
                <w:color w:val="000000"/>
                <w:sz w:val="20"/>
              </w:rPr>
              <w:t>трехинеллоскопияның</w:t>
            </w:r>
            <w:r>
              <w:br/>
            </w:r>
            <w:r>
              <w:rPr>
                <w:rFonts w:ascii="Times New Roman"/>
                <w:b w:val="false"/>
                <w:i w:val="false"/>
                <w:color w:val="000000"/>
                <w:sz w:val="20"/>
              </w:rPr>
              <w:t>
</w:t>
            </w:r>
            <w:r>
              <w:rPr>
                <w:rFonts w:ascii="Times New Roman"/>
                <w:b w:val="false"/>
                <w:i w:val="false"/>
                <w:color w:val="000000"/>
                <w:sz w:val="20"/>
              </w:rPr>
              <w:t>нәтижелері (талдау-</w:t>
            </w:r>
            <w:r>
              <w:br/>
            </w:r>
            <w:r>
              <w:rPr>
                <w:rFonts w:ascii="Times New Roman"/>
                <w:b w:val="false"/>
                <w:i w:val="false"/>
                <w:color w:val="000000"/>
                <w:sz w:val="20"/>
              </w:rPr>
              <w:t>
</w:t>
            </w:r>
            <w:r>
              <w:rPr>
                <w:rFonts w:ascii="Times New Roman"/>
                <w:b w:val="false"/>
                <w:i w:val="false"/>
                <w:color w:val="000000"/>
                <w:sz w:val="20"/>
              </w:rPr>
              <w:t>дың нөмірі мен</w:t>
            </w:r>
            <w:r>
              <w:br/>
            </w:r>
            <w:r>
              <w:rPr>
                <w:rFonts w:ascii="Times New Roman"/>
                <w:b w:val="false"/>
                <w:i w:val="false"/>
                <w:color w:val="000000"/>
                <w:sz w:val="20"/>
              </w:rPr>
              <w:t>
</w:t>
            </w:r>
            <w:r>
              <w:rPr>
                <w:rFonts w:ascii="Times New Roman"/>
                <w:b w:val="false"/>
                <w:i w:val="false"/>
                <w:color w:val="000000"/>
                <w:sz w:val="20"/>
              </w:rPr>
              <w:t>күні)/Результаты</w:t>
            </w:r>
            <w:r>
              <w:br/>
            </w:r>
            <w:r>
              <w:rPr>
                <w:rFonts w:ascii="Times New Roman"/>
                <w:b w:val="false"/>
                <w:i w:val="false"/>
                <w:color w:val="000000"/>
                <w:sz w:val="20"/>
              </w:rPr>
              <w:t>
</w:t>
            </w:r>
            <w:r>
              <w:rPr>
                <w:rFonts w:ascii="Times New Roman"/>
                <w:b w:val="false"/>
                <w:i w:val="false"/>
                <w:color w:val="000000"/>
                <w:sz w:val="20"/>
              </w:rPr>
              <w:t>бактериологического</w:t>
            </w:r>
            <w:r>
              <w:br/>
            </w:r>
            <w:r>
              <w:rPr>
                <w:rFonts w:ascii="Times New Roman"/>
                <w:b w:val="false"/>
                <w:i w:val="false"/>
                <w:color w:val="000000"/>
                <w:sz w:val="20"/>
              </w:rPr>
              <w:t>
</w:t>
            </w:r>
            <w:r>
              <w:rPr>
                <w:rFonts w:ascii="Times New Roman"/>
                <w:b w:val="false"/>
                <w:i w:val="false"/>
                <w:color w:val="000000"/>
                <w:sz w:val="20"/>
              </w:rPr>
              <w:t>исследования и</w:t>
            </w:r>
            <w:r>
              <w:br/>
            </w:r>
            <w:r>
              <w:rPr>
                <w:rFonts w:ascii="Times New Roman"/>
                <w:b w:val="false"/>
                <w:i w:val="false"/>
                <w:color w:val="000000"/>
                <w:sz w:val="20"/>
              </w:rPr>
              <w:t>
</w:t>
            </w:r>
            <w:r>
              <w:rPr>
                <w:rFonts w:ascii="Times New Roman"/>
                <w:b w:val="false"/>
                <w:i w:val="false"/>
                <w:color w:val="000000"/>
                <w:sz w:val="20"/>
              </w:rPr>
              <w:t>трихиннеллоскопии</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анализа)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қаралған ет пен ет</w:t>
            </w:r>
            <w:r>
              <w:br/>
            </w:r>
            <w:r>
              <w:rPr>
                <w:rFonts w:ascii="Times New Roman"/>
                <w:b w:val="false"/>
                <w:i w:val="false"/>
                <w:color w:val="000000"/>
                <w:sz w:val="20"/>
              </w:rPr>
              <w:t>
</w:t>
            </w:r>
            <w:r>
              <w:rPr>
                <w:rFonts w:ascii="Times New Roman"/>
                <w:b w:val="false"/>
                <w:i w:val="false"/>
                <w:color w:val="000000"/>
                <w:sz w:val="20"/>
              </w:rPr>
              <w:t>өнімдерінен бағытталды, кг./Из</w:t>
            </w:r>
            <w:r>
              <w:br/>
            </w:r>
            <w:r>
              <w:rPr>
                <w:rFonts w:ascii="Times New Roman"/>
                <w:b w:val="false"/>
                <w:i w:val="false"/>
                <w:color w:val="000000"/>
                <w:sz w:val="20"/>
              </w:rPr>
              <w:t>
</w:t>
            </w:r>
            <w:r>
              <w:rPr>
                <w:rFonts w:ascii="Times New Roman"/>
                <w:b w:val="false"/>
                <w:i w:val="false"/>
                <w:color w:val="000000"/>
                <w:sz w:val="20"/>
              </w:rPr>
              <w:t>осмотренного мясо и мясопродуктов</w:t>
            </w:r>
            <w:r>
              <w:br/>
            </w:r>
            <w:r>
              <w:rPr>
                <w:rFonts w:ascii="Times New Roman"/>
                <w:b w:val="false"/>
                <w:i w:val="false"/>
                <w:color w:val="000000"/>
                <w:sz w:val="20"/>
              </w:rPr>
              <w:t>
</w:t>
            </w:r>
            <w:r>
              <w:rPr>
                <w:rFonts w:ascii="Times New Roman"/>
                <w:b w:val="false"/>
                <w:i w:val="false"/>
                <w:color w:val="000000"/>
                <w:sz w:val="20"/>
              </w:rPr>
              <w:t>направлено, кг</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br/>
            </w:r>
            <w:r>
              <w:rPr>
                <w:rFonts w:ascii="Times New Roman"/>
                <w:b w:val="false"/>
                <w:i w:val="false"/>
                <w:color w:val="000000"/>
                <w:sz w:val="20"/>
              </w:rPr>
              <w:t>
</w:t>
            </w:r>
            <w:r>
              <w:rPr>
                <w:rFonts w:ascii="Times New Roman"/>
                <w:b w:val="false"/>
                <w:i w:val="false"/>
                <w:color w:val="000000"/>
                <w:sz w:val="20"/>
              </w:rPr>
              <w:t>циалиста</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талған</w:t>
            </w:r>
            <w:r>
              <w:br/>
            </w:r>
            <w:r>
              <w:rPr>
                <w:rFonts w:ascii="Times New Roman"/>
                <w:b w:val="false"/>
                <w:i w:val="false"/>
                <w:color w:val="000000"/>
                <w:sz w:val="20"/>
              </w:rPr>
              <w:t>
</w:t>
            </w: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ленной</w:t>
            </w:r>
            <w:r>
              <w:br/>
            </w:r>
            <w:r>
              <w:rPr>
                <w:rFonts w:ascii="Times New Roman"/>
                <w:b w:val="false"/>
                <w:i w:val="false"/>
                <w:color w:val="000000"/>
                <w:sz w:val="20"/>
              </w:rPr>
              <w:t>
</w:t>
            </w:r>
            <w:r>
              <w:rPr>
                <w:rFonts w:ascii="Times New Roman"/>
                <w:b w:val="false"/>
                <w:i w:val="false"/>
                <w:color w:val="000000"/>
                <w:sz w:val="20"/>
              </w:rPr>
              <w:t>болезни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w:t>
            </w:r>
            <w:r>
              <w:br/>
            </w:r>
            <w:r>
              <w:rPr>
                <w:rFonts w:ascii="Times New Roman"/>
                <w:b w:val="false"/>
                <w:i w:val="false"/>
                <w:color w:val="000000"/>
                <w:sz w:val="20"/>
              </w:rPr>
              <w:t>
</w:t>
            </w:r>
            <w:r>
              <w:rPr>
                <w:rFonts w:ascii="Times New Roman"/>
                <w:b w:val="false"/>
                <w:i w:val="false"/>
                <w:color w:val="000000"/>
                <w:sz w:val="20"/>
              </w:rPr>
              <w:t>дайлар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случаев</w:t>
            </w: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өңдеуге</w:t>
            </w:r>
            <w:r>
              <w:br/>
            </w:r>
            <w:r>
              <w:rPr>
                <w:rFonts w:ascii="Times New Roman"/>
                <w:b w:val="false"/>
                <w:i w:val="false"/>
                <w:color w:val="000000"/>
                <w:sz w:val="20"/>
              </w:rPr>
              <w:t>
</w:t>
            </w:r>
            <w:r>
              <w:rPr>
                <w:rFonts w:ascii="Times New Roman"/>
                <w:b w:val="false"/>
                <w:i w:val="false"/>
                <w:color w:val="000000"/>
                <w:sz w:val="20"/>
              </w:rPr>
              <w:t>және утиль-</w:t>
            </w:r>
            <w:r>
              <w:br/>
            </w:r>
            <w:r>
              <w:rPr>
                <w:rFonts w:ascii="Times New Roman"/>
                <w:b w:val="false"/>
                <w:i w:val="false"/>
                <w:color w:val="000000"/>
                <w:sz w:val="20"/>
              </w:rPr>
              <w:t>
</w:t>
            </w:r>
            <w:r>
              <w:rPr>
                <w:rFonts w:ascii="Times New Roman"/>
                <w:b w:val="false"/>
                <w:i w:val="false"/>
                <w:color w:val="000000"/>
                <w:sz w:val="20"/>
              </w:rPr>
              <w:t>деуге/на</w:t>
            </w:r>
            <w:r>
              <w:br/>
            </w:r>
            <w:r>
              <w:rPr>
                <w:rFonts w:ascii="Times New Roman"/>
                <w:b w:val="false"/>
                <w:i w:val="false"/>
                <w:color w:val="000000"/>
                <w:sz w:val="20"/>
              </w:rPr>
              <w:t>
</w:t>
            </w:r>
            <w:r>
              <w:rPr>
                <w:rFonts w:ascii="Times New Roman"/>
                <w:b w:val="false"/>
                <w:i w:val="false"/>
                <w:color w:val="000000"/>
                <w:sz w:val="20"/>
              </w:rPr>
              <w:t>техническую</w:t>
            </w:r>
            <w:r>
              <w:br/>
            </w:r>
            <w:r>
              <w:rPr>
                <w:rFonts w:ascii="Times New Roman"/>
                <w:b w:val="false"/>
                <w:i w:val="false"/>
                <w:color w:val="000000"/>
                <w:sz w:val="20"/>
              </w:rPr>
              <w:t>
</w:t>
            </w:r>
            <w:r>
              <w:rPr>
                <w:rFonts w:ascii="Times New Roman"/>
                <w:b w:val="false"/>
                <w:i w:val="false"/>
                <w:color w:val="000000"/>
                <w:sz w:val="20"/>
              </w:rPr>
              <w:t>переработку</w:t>
            </w:r>
            <w:r>
              <w:br/>
            </w:r>
            <w:r>
              <w:rPr>
                <w:rFonts w:ascii="Times New Roman"/>
                <w:b w:val="false"/>
                <w:i w:val="false"/>
                <w:color w:val="000000"/>
                <w:sz w:val="20"/>
              </w:rPr>
              <w:t>
</w:t>
            </w:r>
            <w:r>
              <w:rPr>
                <w:rFonts w:ascii="Times New Roman"/>
                <w:b w:val="false"/>
                <w:i w:val="false"/>
                <w:color w:val="000000"/>
                <w:sz w:val="20"/>
              </w:rPr>
              <w:t>и утилизацию</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дандыруға</w:t>
            </w:r>
            <w:r>
              <w:br/>
            </w:r>
            <w:r>
              <w:rPr>
                <w:rFonts w:ascii="Times New Roman"/>
                <w:b w:val="false"/>
                <w:i w:val="false"/>
                <w:color w:val="000000"/>
                <w:sz w:val="20"/>
              </w:rPr>
              <w:t>
</w:t>
            </w:r>
            <w:r>
              <w:rPr>
                <w:rFonts w:ascii="Times New Roman"/>
                <w:b w:val="false"/>
                <w:i w:val="false"/>
                <w:color w:val="000000"/>
                <w:sz w:val="20"/>
              </w:rPr>
              <w:t>және өнді-</w:t>
            </w:r>
            <w:r>
              <w:br/>
            </w:r>
            <w:r>
              <w:rPr>
                <w:rFonts w:ascii="Times New Roman"/>
                <w:b w:val="false"/>
                <w:i w:val="false"/>
                <w:color w:val="000000"/>
                <w:sz w:val="20"/>
              </w:rPr>
              <w:t>
</w:t>
            </w:r>
            <w:r>
              <w:rPr>
                <w:rFonts w:ascii="Times New Roman"/>
                <w:b w:val="false"/>
                <w:i w:val="false"/>
                <w:color w:val="000000"/>
                <w:sz w:val="20"/>
              </w:rPr>
              <w:t>рістік қайта</w:t>
            </w:r>
            <w:r>
              <w:br/>
            </w:r>
            <w:r>
              <w:rPr>
                <w:rFonts w:ascii="Times New Roman"/>
                <w:b w:val="false"/>
                <w:i w:val="false"/>
                <w:color w:val="000000"/>
                <w:sz w:val="20"/>
              </w:rPr>
              <w:t>
</w:t>
            </w:r>
            <w:r>
              <w:rPr>
                <w:rFonts w:ascii="Times New Roman"/>
                <w:b w:val="false"/>
                <w:i w:val="false"/>
                <w:color w:val="000000"/>
                <w:sz w:val="20"/>
              </w:rPr>
              <w:t>өңдеуге/</w:t>
            </w:r>
            <w:r>
              <w:br/>
            </w:r>
            <w:r>
              <w:rPr>
                <w:rFonts w:ascii="Times New Roman"/>
                <w:b w:val="false"/>
                <w:i w:val="false"/>
                <w:color w:val="000000"/>
                <w:sz w:val="20"/>
              </w:rPr>
              <w:t>
</w:t>
            </w:r>
            <w:r>
              <w:rPr>
                <w:rFonts w:ascii="Times New Roman"/>
                <w:b w:val="false"/>
                <w:i w:val="false"/>
                <w:color w:val="000000"/>
                <w:sz w:val="20"/>
              </w:rPr>
              <w:t>на обезвре-</w:t>
            </w:r>
            <w:r>
              <w:br/>
            </w:r>
            <w:r>
              <w:rPr>
                <w:rFonts w:ascii="Times New Roman"/>
                <w:b w:val="false"/>
                <w:i w:val="false"/>
                <w:color w:val="000000"/>
                <w:sz w:val="20"/>
              </w:rPr>
              <w:t>
</w:t>
            </w:r>
            <w:r>
              <w:rPr>
                <w:rFonts w:ascii="Times New Roman"/>
                <w:b w:val="false"/>
                <w:i w:val="false"/>
                <w:color w:val="000000"/>
                <w:sz w:val="20"/>
              </w:rPr>
              <w:t>живания и</w:t>
            </w:r>
            <w:r>
              <w:br/>
            </w:r>
            <w:r>
              <w:rPr>
                <w:rFonts w:ascii="Times New Roman"/>
                <w:b w:val="false"/>
                <w:i w:val="false"/>
                <w:color w:val="000000"/>
                <w:sz w:val="20"/>
              </w:rPr>
              <w:t>
</w:t>
            </w:r>
            <w:r>
              <w:rPr>
                <w:rFonts w:ascii="Times New Roman"/>
                <w:b w:val="false"/>
                <w:i w:val="false"/>
                <w:color w:val="000000"/>
                <w:sz w:val="20"/>
              </w:rPr>
              <w:t>промпере-</w:t>
            </w:r>
            <w:r>
              <w:br/>
            </w:r>
            <w:r>
              <w:rPr>
                <w:rFonts w:ascii="Times New Roman"/>
                <w:b w:val="false"/>
                <w:i w:val="false"/>
                <w:color w:val="000000"/>
                <w:sz w:val="20"/>
              </w:rPr>
              <w:t>
</w:t>
            </w:r>
            <w:r>
              <w:rPr>
                <w:rFonts w:ascii="Times New Roman"/>
                <w:b w:val="false"/>
                <w:i w:val="false"/>
                <w:color w:val="000000"/>
                <w:sz w:val="20"/>
              </w:rPr>
              <w:t>работку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выпущено</w:t>
            </w:r>
            <w:r>
              <w:br/>
            </w:r>
            <w:r>
              <w:rPr>
                <w:rFonts w:ascii="Times New Roman"/>
                <w:b w:val="false"/>
                <w:i w:val="false"/>
                <w:color w:val="000000"/>
                <w:sz w:val="20"/>
              </w:rPr>
              <w:t>
</w:t>
            </w:r>
            <w:r>
              <w:rPr>
                <w:rFonts w:ascii="Times New Roman"/>
                <w:b w:val="false"/>
                <w:i w:val="false"/>
                <w:color w:val="000000"/>
                <w:sz w:val="20"/>
              </w:rPr>
              <w:t>без огра-</w:t>
            </w:r>
            <w:r>
              <w:br/>
            </w:r>
            <w:r>
              <w:rPr>
                <w:rFonts w:ascii="Times New Roman"/>
                <w:b w:val="false"/>
                <w:i w:val="false"/>
                <w:color w:val="000000"/>
                <w:sz w:val="20"/>
              </w:rPr>
              <w:t>
</w:t>
            </w:r>
            <w:r>
              <w:rPr>
                <w:rFonts w:ascii="Times New Roman"/>
                <w:b w:val="false"/>
                <w:i w:val="false"/>
                <w:color w:val="000000"/>
                <w:sz w:val="20"/>
              </w:rPr>
              <w:t>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92" w:id="15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6 бағанға ветеринариялық құжаттар туралы мәліметтерді жазады (ветеринариялық куәлік, анықтама)./В графу 6 записывают сведения о ветеринарных документах (ветеринарное свидетельство, справка).</w:t>
      </w:r>
      <w:r>
        <w:br/>
      </w:r>
      <w:r>
        <w:rPr>
          <w:rFonts w:ascii="Times New Roman"/>
          <w:b w:val="false"/>
          <w:i w:val="false"/>
          <w:color w:val="000000"/>
          <w:sz w:val="28"/>
        </w:rPr>
        <w:t>
</w:t>
      </w:r>
      <w:r>
        <w:rPr>
          <w:rFonts w:ascii="Times New Roman"/>
          <w:b w:val="false"/>
          <w:i w:val="false"/>
          <w:color w:val="000000"/>
          <w:sz w:val="28"/>
        </w:rPr>
        <w:t>
      2. 8 бағанда ұшаны ветеринариялық маманның жануарларды союдың мүмкіндігінің болуы немесе болмауы туралы қорытындысын жазады./В графе 8 записывают заключение ветеринарного специалиста о возможности или невозможности убоя животных.</w:t>
      </w:r>
      <w:r>
        <w:br/>
      </w:r>
      <w:r>
        <w:rPr>
          <w:rFonts w:ascii="Times New Roman"/>
          <w:b w:val="false"/>
          <w:i w:val="false"/>
          <w:color w:val="000000"/>
          <w:sz w:val="28"/>
        </w:rPr>
        <w:t>
</w:t>
      </w:r>
      <w:r>
        <w:rPr>
          <w:rFonts w:ascii="Times New Roman"/>
          <w:b w:val="false"/>
          <w:i w:val="false"/>
          <w:color w:val="000000"/>
          <w:sz w:val="28"/>
        </w:rPr>
        <w:t>
      3. 9 бағанда ұшаны және ішкі ағзаларды (гельминтоздар, инфекциялық аурулар) сараптау деректерінің негізінде белгіленген ауру диагнозын көрсетеді./В графе 9 указывают диагноз болезни, установленный на основании данных экспертизы туши и внутренних органов (гельминтозы, инфекционные болезни).</w:t>
      </w:r>
      <w:r>
        <w:br/>
      </w:r>
      <w:r>
        <w:rPr>
          <w:rFonts w:ascii="Times New Roman"/>
          <w:b w:val="false"/>
          <w:i w:val="false"/>
          <w:color w:val="000000"/>
          <w:sz w:val="28"/>
        </w:rPr>
        <w:t>
</w:t>
      </w:r>
      <w:r>
        <w:rPr>
          <w:rFonts w:ascii="Times New Roman"/>
          <w:b w:val="false"/>
          <w:i w:val="false"/>
          <w:color w:val="000000"/>
          <w:sz w:val="28"/>
        </w:rPr>
        <w:t>
      Жұқпалы емес ауруларға қатысты ұшаны, оның бөліктерін немесе субөнімдерін жарамсыздыққа шығаруға алып келетіндерін ғана есепке алады./Что касается незаразных болезней, то учитывают лишь те, которые влекут браковку туши, ее частей или субпродуктов.</w:t>
      </w:r>
    </w:p>
    <w:bookmarkEnd w:id="152"/>
    <w:bookmarkStart w:name="z397" w:id="153"/>
    <w:p>
      <w:pPr>
        <w:spacing w:after="0"/>
        <w:ind w:left="0"/>
        <w:jc w:val="both"/>
      </w:pPr>
      <w:r>
        <w:rPr>
          <w:rFonts w:ascii="Times New Roman"/>
          <w:b w:val="false"/>
          <w:i w:val="false"/>
          <w:color w:val="000000"/>
          <w:sz w:val="28"/>
        </w:rPr>
        <w:t>
    </w:t>
      </w:r>
      <w:r>
        <w:rPr>
          <w:rFonts w:ascii="Times New Roman"/>
          <w:b/>
          <w:i w:val="false"/>
          <w:color w:val="000000"/>
          <w:sz w:val="28"/>
        </w:rPr>
        <w:t>36) ішкі сауда объектілерінде (базарларда) өткізілетін</w:t>
      </w:r>
      <w:r>
        <w:br/>
      </w:r>
      <w:r>
        <w:rPr>
          <w:rFonts w:ascii="Times New Roman"/>
          <w:b w:val="false"/>
          <w:i w:val="false"/>
          <w:color w:val="000000"/>
          <w:sz w:val="28"/>
        </w:rPr>
        <w:t>
 </w:t>
      </w:r>
      <w:r>
        <w:rPr>
          <w:rFonts w:ascii="Times New Roman"/>
          <w:b/>
          <w:i w:val="false"/>
          <w:color w:val="000000"/>
          <w:sz w:val="28"/>
        </w:rPr>
        <w:t>жануарларды, жануарлардан алынатын өнімдер мен шикізаттарды</w:t>
      </w:r>
      <w:r>
        <w:br/>
      </w:r>
      <w:r>
        <w:rPr>
          <w:rFonts w:ascii="Times New Roman"/>
          <w:b w:val="false"/>
          <w:i w:val="false"/>
          <w:color w:val="000000"/>
          <w:sz w:val="28"/>
        </w:rPr>
        <w:t>
 </w:t>
      </w:r>
      <w:r>
        <w:rPr>
          <w:rFonts w:ascii="Times New Roman"/>
          <w:b/>
          <w:i w:val="false"/>
          <w:color w:val="000000"/>
          <w:sz w:val="28"/>
        </w:rPr>
        <w:t>тіркеу журналы/36) журнал регистрации животных, продукция</w:t>
      </w:r>
      <w:r>
        <w:br/>
      </w:r>
      <w:r>
        <w:rPr>
          <w:rFonts w:ascii="Times New Roman"/>
          <w:b w:val="false"/>
          <w:i w:val="false"/>
          <w:color w:val="000000"/>
          <w:sz w:val="28"/>
        </w:rPr>
        <w:t>
   </w:t>
      </w:r>
      <w:r>
        <w:rPr>
          <w:rFonts w:ascii="Times New Roman"/>
          <w:b/>
          <w:i w:val="false"/>
          <w:color w:val="000000"/>
          <w:sz w:val="28"/>
        </w:rPr>
        <w:t>и сырье животного происхождения, реализуемых, на объектах</w:t>
      </w:r>
      <w:r>
        <w:br/>
      </w:r>
      <w:r>
        <w:rPr>
          <w:rFonts w:ascii="Times New Roman"/>
          <w:b w:val="false"/>
          <w:i w:val="false"/>
          <w:color w:val="000000"/>
          <w:sz w:val="28"/>
        </w:rPr>
        <w:t>
                  </w:t>
      </w:r>
      <w:r>
        <w:rPr>
          <w:rFonts w:ascii="Times New Roman"/>
          <w:b/>
          <w:i w:val="false"/>
          <w:color w:val="000000"/>
          <w:sz w:val="28"/>
        </w:rPr>
        <w:t>внутренней торговли (рынках)</w:t>
      </w:r>
      <w:r>
        <w:br/>
      </w:r>
      <w:r>
        <w:rPr>
          <w:rFonts w:ascii="Times New Roman"/>
          <w:b w:val="false"/>
          <w:i w:val="false"/>
          <w:color w:val="000000"/>
          <w:sz w:val="28"/>
        </w:rPr>
        <w:t>
         (ветесеп, № 36-вет нысан/ветучет форма № 36-вет)</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93"/>
        <w:gridCol w:w="1053"/>
        <w:gridCol w:w="1033"/>
        <w:gridCol w:w="1073"/>
        <w:gridCol w:w="1393"/>
        <w:gridCol w:w="1173"/>
        <w:gridCol w:w="1593"/>
        <w:gridCol w:w="1173"/>
        <w:gridCol w:w="1213"/>
        <w:gridCol w:w="9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иесі</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адрес</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груза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w:t>
            </w:r>
            <w:r>
              <w:br/>
            </w:r>
            <w:r>
              <w:rPr>
                <w:rFonts w:ascii="Times New Roman"/>
                <w:b w:val="false"/>
                <w:i w:val="false"/>
                <w:color w:val="000000"/>
                <w:sz w:val="20"/>
              </w:rPr>
              <w:t>
</w:t>
            </w:r>
            <w:r>
              <w:rPr>
                <w:rFonts w:ascii="Times New Roman"/>
                <w:b w:val="false"/>
                <w:i w:val="false"/>
                <w:color w:val="000000"/>
                <w:sz w:val="20"/>
              </w:rPr>
              <w:t>шері</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лит.</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лит.</w:t>
            </w:r>
            <w:r>
              <w:br/>
            </w:r>
            <w:r>
              <w:rPr>
                <w:rFonts w:ascii="Times New Roman"/>
                <w:b w:val="false"/>
                <w:i w:val="false"/>
                <w:color w:val="000000"/>
                <w:sz w:val="20"/>
              </w:rPr>
              <w:t>
</w:t>
            </w:r>
            <w:r>
              <w:rPr>
                <w:rFonts w:ascii="Times New Roman"/>
                <w:b w:val="false"/>
                <w:i w:val="false"/>
                <w:color w:val="000000"/>
                <w:sz w:val="20"/>
              </w:rPr>
              <w:t>шт.)</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Ветқұ-</w:t>
            </w:r>
            <w:r>
              <w:br/>
            </w:r>
            <w:r>
              <w:rPr>
                <w:rFonts w:ascii="Times New Roman"/>
                <w:b w:val="false"/>
                <w:i w:val="false"/>
                <w:color w:val="000000"/>
                <w:sz w:val="20"/>
              </w:rPr>
              <w:t>
</w:t>
            </w:r>
            <w:r>
              <w:rPr>
                <w:rFonts w:ascii="Times New Roman"/>
                <w:b w:val="false"/>
                <w:i w:val="false"/>
                <w:color w:val="000000"/>
                <w:sz w:val="20"/>
              </w:rPr>
              <w:t>жаттың</w:t>
            </w:r>
            <w:r>
              <w:br/>
            </w:r>
            <w:r>
              <w:rPr>
                <w:rFonts w:ascii="Times New Roman"/>
                <w:b w:val="false"/>
                <w:i w:val="false"/>
                <w:color w:val="000000"/>
                <w:sz w:val="20"/>
              </w:rPr>
              <w:t>
</w:t>
            </w:r>
            <w:r>
              <w:rPr>
                <w:rFonts w:ascii="Times New Roman"/>
                <w:b w:val="false"/>
                <w:i w:val="false"/>
                <w:color w:val="000000"/>
                <w:sz w:val="20"/>
              </w:rPr>
              <w:t>№ және</w:t>
            </w:r>
            <w:r>
              <w:br/>
            </w:r>
            <w:r>
              <w:rPr>
                <w:rFonts w:ascii="Times New Roman"/>
                <w:b w:val="false"/>
                <w:i w:val="false"/>
                <w:color w:val="000000"/>
                <w:sz w:val="20"/>
              </w:rPr>
              <w:t>
</w:t>
            </w:r>
            <w:r>
              <w:rPr>
                <w:rFonts w:ascii="Times New Roman"/>
                <w:b w:val="false"/>
                <w:i w:val="false"/>
                <w:color w:val="000000"/>
                <w:sz w:val="20"/>
              </w:rPr>
              <w:t>беріл</w:t>
            </w:r>
            <w:r>
              <w:rPr>
                <w:rFonts w:ascii="Times New Roman"/>
                <w:b w:val="false"/>
                <w:i w:val="false"/>
                <w:color w:val="000000"/>
                <w:sz w:val="20"/>
              </w:rPr>
              <w:t>ген күні,</w:t>
            </w:r>
            <w:r>
              <w:br/>
            </w:r>
            <w:r>
              <w:rPr>
                <w:rFonts w:ascii="Times New Roman"/>
                <w:b w:val="false"/>
                <w:i w:val="false"/>
                <w:color w:val="000000"/>
                <w:sz w:val="20"/>
              </w:rPr>
              <w:t>
</w:t>
            </w:r>
            <w:r>
              <w:rPr>
                <w:rFonts w:ascii="Times New Roman"/>
                <w:b w:val="false"/>
                <w:i w:val="false"/>
                <w:color w:val="000000"/>
                <w:sz w:val="20"/>
              </w:rPr>
              <w:t>кіммен</w:t>
            </w:r>
            <w:r>
              <w:br/>
            </w:r>
            <w:r>
              <w:rPr>
                <w:rFonts w:ascii="Times New Roman"/>
                <w:b w:val="false"/>
                <w:i w:val="false"/>
                <w:color w:val="000000"/>
                <w:sz w:val="20"/>
              </w:rPr>
              <w:t>
</w:t>
            </w: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 xml:space="preserve">№ и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ветдо-</w:t>
            </w:r>
            <w:r>
              <w:br/>
            </w:r>
            <w:r>
              <w:rPr>
                <w:rFonts w:ascii="Times New Roman"/>
                <w:b w:val="false"/>
                <w:i w:val="false"/>
                <w:color w:val="000000"/>
                <w:sz w:val="20"/>
              </w:rPr>
              <w:t>
</w:t>
            </w:r>
            <w:r>
              <w:rPr>
                <w:rFonts w:ascii="Times New Roman"/>
                <w:b w:val="false"/>
                <w:i w:val="false"/>
                <w:color w:val="000000"/>
                <w:sz w:val="20"/>
              </w:rPr>
              <w:t>кумента,</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выдан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тіркеу №/</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 №</w:t>
            </w:r>
            <w:r>
              <w:br/>
            </w:r>
            <w:r>
              <w:rPr>
                <w:rFonts w:ascii="Times New Roman"/>
                <w:b w:val="false"/>
                <w:i w:val="false"/>
                <w:color w:val="000000"/>
                <w:sz w:val="20"/>
              </w:rPr>
              <w:t>
</w:t>
            </w:r>
            <w:r>
              <w:rPr>
                <w:rFonts w:ascii="Times New Roman"/>
                <w:b w:val="false"/>
                <w:i w:val="false"/>
                <w:color w:val="000000"/>
                <w:sz w:val="20"/>
              </w:rPr>
              <w:t>груза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Ветсарап-</w:t>
            </w:r>
            <w:r>
              <w:br/>
            </w:r>
            <w:r>
              <w:rPr>
                <w:rFonts w:ascii="Times New Roman"/>
                <w:b w:val="false"/>
                <w:i w:val="false"/>
                <w:color w:val="000000"/>
                <w:sz w:val="20"/>
              </w:rPr>
              <w:t>
</w:t>
            </w:r>
            <w:r>
              <w:rPr>
                <w:rFonts w:ascii="Times New Roman"/>
                <w:b w:val="false"/>
                <w:i w:val="false"/>
                <w:color w:val="000000"/>
                <w:sz w:val="20"/>
              </w:rPr>
              <w:t>таудың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зультаты</w:t>
            </w:r>
            <w:r>
              <w:br/>
            </w:r>
            <w:r>
              <w:rPr>
                <w:rFonts w:ascii="Times New Roman"/>
                <w:b w:val="false"/>
                <w:i w:val="false"/>
                <w:color w:val="000000"/>
                <w:sz w:val="20"/>
              </w:rPr>
              <w:t>
</w:t>
            </w:r>
            <w:r>
              <w:rPr>
                <w:rFonts w:ascii="Times New Roman"/>
                <w:b w:val="false"/>
                <w:i w:val="false"/>
                <w:color w:val="000000"/>
                <w:sz w:val="20"/>
              </w:rPr>
              <w:t>ВСЭ,</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тәртібі/</w:t>
            </w:r>
            <w:r>
              <w:br/>
            </w:r>
            <w:r>
              <w:rPr>
                <w:rFonts w:ascii="Times New Roman"/>
                <w:b w:val="false"/>
                <w:i w:val="false"/>
                <w:color w:val="000000"/>
                <w:sz w:val="20"/>
              </w:rPr>
              <w:t>
</w:t>
            </w:r>
            <w:r>
              <w:rPr>
                <w:rFonts w:ascii="Times New Roman"/>
                <w:b w:val="false"/>
                <w:i w:val="false"/>
                <w:color w:val="000000"/>
                <w:sz w:val="20"/>
              </w:rPr>
              <w:t>Режим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шексіз/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сыздан-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обез-</w:t>
            </w:r>
            <w:r>
              <w:br/>
            </w:r>
            <w:r>
              <w:rPr>
                <w:rFonts w:ascii="Times New Roman"/>
                <w:b w:val="false"/>
                <w:i w:val="false"/>
                <w:color w:val="000000"/>
                <w:sz w:val="20"/>
              </w:rPr>
              <w:t>
</w:t>
            </w:r>
            <w:r>
              <w:rPr>
                <w:rFonts w:ascii="Times New Roman"/>
                <w:b w:val="false"/>
                <w:i w:val="false"/>
                <w:color w:val="000000"/>
                <w:sz w:val="20"/>
              </w:rPr>
              <w:t>врежи-</w:t>
            </w:r>
            <w:r>
              <w:br/>
            </w:r>
            <w:r>
              <w:rPr>
                <w:rFonts w:ascii="Times New Roman"/>
                <w:b w:val="false"/>
                <w:i w:val="false"/>
                <w:color w:val="000000"/>
                <w:sz w:val="20"/>
              </w:rPr>
              <w:t>
</w:t>
            </w:r>
            <w:r>
              <w:rPr>
                <w:rFonts w:ascii="Times New Roman"/>
                <w:b w:val="false"/>
                <w:i w:val="false"/>
                <w:color w:val="000000"/>
                <w:sz w:val="20"/>
              </w:rPr>
              <w:t>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w:t>
            </w:r>
            <w:r>
              <w:br/>
            </w:r>
            <w:r>
              <w:rPr>
                <w:rFonts w:ascii="Times New Roman"/>
                <w:b w:val="false"/>
                <w:i w:val="false"/>
                <w:color w:val="000000"/>
                <w:sz w:val="20"/>
              </w:rPr>
              <w:t>
</w:t>
            </w:r>
            <w:r>
              <w:rPr>
                <w:rFonts w:ascii="Times New Roman"/>
                <w:b w:val="false"/>
                <w:i w:val="false"/>
                <w:color w:val="000000"/>
                <w:sz w:val="20"/>
              </w:rPr>
              <w:t>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98" w:id="15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7 бағанда мемлекеттік ветеринариялық инспектормен мемлекеттік ветеринариялық бақылауға жататын жүктерге ветеринариялық – санитариялық сараптама жүргізгенге дейін берілген тіркеу нөмірін көрсетеді./В графе 7 указывают присвоенный регистрационный номер, до проведения ветеринарно-санитарной экспертизы, государственным ветеринарным инспектором на подконтрольные государственному ветеринарному контролю грузы.</w:t>
      </w:r>
      <w:r>
        <w:br/>
      </w:r>
      <w:r>
        <w:rPr>
          <w:rFonts w:ascii="Times New Roman"/>
          <w:b w:val="false"/>
          <w:i w:val="false"/>
          <w:color w:val="000000"/>
          <w:sz w:val="28"/>
        </w:rPr>
        <w:t>
</w:t>
      </w:r>
      <w:r>
        <w:rPr>
          <w:rFonts w:ascii="Times New Roman"/>
          <w:b w:val="false"/>
          <w:i w:val="false"/>
          <w:color w:val="000000"/>
          <w:sz w:val="28"/>
        </w:rPr>
        <w:t>
      2. 9-11 бағандарда жануардан алынатын өнімді пайдалану режимін көрсетеді, яғни шексіз сатуға жіберу, залалсыздандыру, зарарсыздандыру немесе жою./В графах 9-11 указывают режим использования продукта животного происхождения, то есть реализация без ограничений, обезвреживания, обеззараживания или уничтожения.</w:t>
      </w:r>
    </w:p>
    <w:bookmarkEnd w:id="154"/>
    <w:bookmarkStart w:name="z401" w:id="155"/>
    <w:p>
      <w:pPr>
        <w:spacing w:after="0"/>
        <w:ind w:left="0"/>
        <w:jc w:val="both"/>
      </w:pPr>
      <w:r>
        <w:rPr>
          <w:rFonts w:ascii="Times New Roman"/>
          <w:b w:val="false"/>
          <w:i w:val="false"/>
          <w:color w:val="000000"/>
          <w:sz w:val="28"/>
        </w:rPr>
        <w:t>
</w:t>
      </w:r>
      <w:r>
        <w:rPr>
          <w:rFonts w:ascii="Times New Roman"/>
          <w:b/>
          <w:i w:val="false"/>
          <w:color w:val="000000"/>
          <w:sz w:val="28"/>
        </w:rPr>
        <w:t>37) өндіріс объектілеріне есептік нөмірлерді беруге өтінімдерді</w:t>
      </w:r>
      <w:r>
        <w:br/>
      </w:r>
      <w:r>
        <w:rPr>
          <w:rFonts w:ascii="Times New Roman"/>
          <w:b w:val="false"/>
          <w:i w:val="false"/>
          <w:color w:val="000000"/>
          <w:sz w:val="28"/>
        </w:rPr>
        <w:t>
 </w:t>
      </w:r>
      <w:r>
        <w:rPr>
          <w:rFonts w:ascii="Times New Roman"/>
          <w:b/>
          <w:i w:val="false"/>
          <w:color w:val="000000"/>
          <w:sz w:val="28"/>
        </w:rPr>
        <w:t>тіркеу журналы/37) журнал регистраций заявлений на присвоение</w:t>
      </w:r>
      <w:r>
        <w:br/>
      </w:r>
      <w:r>
        <w:rPr>
          <w:rFonts w:ascii="Times New Roman"/>
          <w:b w:val="false"/>
          <w:i w:val="false"/>
          <w:color w:val="000000"/>
          <w:sz w:val="28"/>
        </w:rPr>
        <w:t>
              </w:t>
      </w:r>
      <w:r>
        <w:rPr>
          <w:rFonts w:ascii="Times New Roman"/>
          <w:b/>
          <w:i w:val="false"/>
          <w:color w:val="000000"/>
          <w:sz w:val="28"/>
        </w:rPr>
        <w:t>учетных номеров объектам производства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аудандардың (облыстық маңызы бар қалалардың), аудандық маңызы бар қалалардың уәкілетті</w:t>
      </w:r>
      <w:r>
        <w:br/>
      </w:r>
      <w:r>
        <w:rPr>
          <w:rFonts w:ascii="Times New Roman"/>
          <w:b w:val="false"/>
          <w:i w:val="false"/>
          <w:color w:val="000000"/>
          <w:sz w:val="28"/>
        </w:rPr>
        <w:t>
</w:t>
      </w:r>
      <w:r>
        <w:rPr>
          <w:rFonts w:ascii="Times New Roman"/>
          <w:b w:val="false"/>
          <w:i w:val="false"/>
          <w:color w:val="000000"/>
          <w:sz w:val="28"/>
        </w:rPr>
        <w:t>    орган ведомствосының аумақтық бөлімшесінің атауы/наименование территориального</w:t>
      </w:r>
      <w:r>
        <w:br/>
      </w:r>
      <w:r>
        <w:rPr>
          <w:rFonts w:ascii="Times New Roman"/>
          <w:b w:val="false"/>
          <w:i w:val="false"/>
          <w:color w:val="000000"/>
          <w:sz w:val="28"/>
        </w:rPr>
        <w:t>
</w:t>
      </w:r>
      <w:r>
        <w:rPr>
          <w:rFonts w:ascii="Times New Roman"/>
          <w:b w:val="false"/>
          <w:i w:val="false"/>
          <w:color w:val="000000"/>
          <w:sz w:val="28"/>
        </w:rPr>
        <w:t>подразделения ведомства уполномоченного органа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городов районного значения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289"/>
        <w:gridCol w:w="2147"/>
        <w:gridCol w:w="1003"/>
        <w:gridCol w:w="1817"/>
        <w:gridCol w:w="1905"/>
        <w:gridCol w:w="1444"/>
        <w:gridCol w:w="1927"/>
        <w:gridCol w:w="1753"/>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w:t>
            </w:r>
            <w:r>
              <w:rPr>
                <w:rFonts w:ascii="Times New Roman"/>
                <w:b w:val="false"/>
                <w:i w:val="false"/>
                <w:color w:val="000000"/>
                <w:sz w:val="20"/>
              </w:rPr>
              <w:t>мімнің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Заңды/жеке</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орган</w:t>
            </w:r>
            <w:r>
              <w:rPr>
                <w:rFonts w:ascii="Times New Roman"/>
                <w:b w:val="false"/>
                <w:i w:val="false"/>
                <w:color w:val="000000"/>
                <w:sz w:val="20"/>
              </w:rPr>
              <w:t>дарында</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тіркелу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куәлікке</w:t>
            </w:r>
            <w:r>
              <w:br/>
            </w:r>
            <w:r>
              <w:rPr>
                <w:rFonts w:ascii="Times New Roman"/>
                <w:b w:val="false"/>
                <w:i w:val="false"/>
                <w:color w:val="000000"/>
                <w:sz w:val="20"/>
              </w:rPr>
              <w:t>
</w:t>
            </w:r>
            <w:r>
              <w:rPr>
                <w:rFonts w:ascii="Times New Roman"/>
                <w:b w:val="false"/>
                <w:i w:val="false"/>
                <w:color w:val="000000"/>
                <w:sz w:val="20"/>
              </w:rPr>
              <w:t xml:space="preserve">сәйкес </w:t>
            </w:r>
            <w:r>
              <w:rPr>
                <w:rFonts w:ascii="Times New Roman"/>
                <w:b w:val="false"/>
                <w:i w:val="false"/>
                <w:color w:val="000000"/>
                <w:sz w:val="20"/>
              </w:rPr>
              <w:t>толық</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Полное 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 xml:space="preserve">и адрес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дического/</w:t>
            </w:r>
            <w:r>
              <w:br/>
            </w:r>
            <w:r>
              <w:rPr>
                <w:rFonts w:ascii="Times New Roman"/>
                <w:b w:val="false"/>
                <w:i w:val="false"/>
                <w:color w:val="000000"/>
                <w:sz w:val="20"/>
              </w:rPr>
              <w:t>
</w:t>
            </w:r>
            <w:r>
              <w:rPr>
                <w:rFonts w:ascii="Times New Roman"/>
                <w:b w:val="false"/>
                <w:i w:val="false"/>
                <w:color w:val="000000"/>
                <w:sz w:val="20"/>
              </w:rPr>
              <w:t>физичес</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лица в</w:t>
            </w:r>
            <w:r>
              <w:br/>
            </w:r>
            <w:r>
              <w:rPr>
                <w:rFonts w:ascii="Times New Roman"/>
                <w:b w:val="false"/>
                <w:i w:val="false"/>
                <w:color w:val="000000"/>
                <w:sz w:val="20"/>
              </w:rPr>
              <w:t>
</w:t>
            </w:r>
            <w:r>
              <w:rPr>
                <w:rFonts w:ascii="Times New Roman"/>
                <w:b w:val="false"/>
                <w:i w:val="false"/>
                <w:color w:val="000000"/>
                <w:sz w:val="20"/>
              </w:rPr>
              <w:t>соответст</w:t>
            </w:r>
            <w:r>
              <w:rPr>
                <w:rFonts w:ascii="Times New Roman"/>
                <w:b w:val="false"/>
                <w:i w:val="false"/>
                <w:color w:val="000000"/>
                <w:sz w:val="20"/>
              </w:rPr>
              <w:t>вии</w:t>
            </w:r>
            <w:r>
              <w:br/>
            </w:r>
            <w:r>
              <w:rPr>
                <w:rFonts w:ascii="Times New Roman"/>
                <w:b w:val="false"/>
                <w:i w:val="false"/>
                <w:color w:val="000000"/>
                <w:sz w:val="20"/>
              </w:rPr>
              <w:t>
</w:t>
            </w:r>
            <w:r>
              <w:rPr>
                <w:rFonts w:ascii="Times New Roman"/>
                <w:b w:val="false"/>
                <w:i w:val="false"/>
                <w:color w:val="000000"/>
                <w:sz w:val="20"/>
              </w:rPr>
              <w:t xml:space="preserve">со </w:t>
            </w:r>
            <w:r>
              <w:rPr>
                <w:rFonts w:ascii="Times New Roman"/>
                <w:b w:val="false"/>
                <w:i w:val="false"/>
                <w:color w:val="000000"/>
                <w:sz w:val="20"/>
              </w:rPr>
              <w:t>свиде-</w:t>
            </w:r>
            <w:r>
              <w:br/>
            </w:r>
            <w:r>
              <w:rPr>
                <w:rFonts w:ascii="Times New Roman"/>
                <w:b w:val="false"/>
                <w:i w:val="false"/>
                <w:color w:val="000000"/>
                <w:sz w:val="20"/>
              </w:rPr>
              <w:t>
</w:t>
            </w:r>
            <w:r>
              <w:rPr>
                <w:rFonts w:ascii="Times New Roman"/>
                <w:b w:val="false"/>
                <w:i w:val="false"/>
                <w:color w:val="000000"/>
                <w:sz w:val="20"/>
              </w:rPr>
              <w:t>тельством 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регист</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юстиции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w:t>
            </w:r>
            <w:r>
              <w:br/>
            </w:r>
            <w:r>
              <w:rPr>
                <w:rFonts w:ascii="Times New Roman"/>
                <w:b w:val="false"/>
                <w:i w:val="false"/>
                <w:color w:val="000000"/>
                <w:sz w:val="20"/>
              </w:rPr>
              <w:t>
</w:t>
            </w: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бөлім-</w:t>
            </w:r>
            <w:r>
              <w:br/>
            </w:r>
            <w:r>
              <w:rPr>
                <w:rFonts w:ascii="Times New Roman"/>
                <w:b w:val="false"/>
                <w:i w:val="false"/>
                <w:color w:val="000000"/>
                <w:sz w:val="20"/>
              </w:rPr>
              <w:t>
</w:t>
            </w:r>
            <w:r>
              <w:rPr>
                <w:rFonts w:ascii="Times New Roman"/>
                <w:b w:val="false"/>
                <w:i w:val="false"/>
                <w:color w:val="000000"/>
                <w:sz w:val="20"/>
              </w:rPr>
              <w:t>шесіне</w:t>
            </w:r>
            <w:r>
              <w:br/>
            </w:r>
            <w:r>
              <w:rPr>
                <w:rFonts w:ascii="Times New Roman"/>
                <w:b w:val="false"/>
                <w:i w:val="false"/>
                <w:color w:val="000000"/>
                <w:sz w:val="20"/>
              </w:rPr>
              <w:t>
</w:t>
            </w: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нөмірді</w:t>
            </w:r>
            <w:r>
              <w:br/>
            </w:r>
            <w:r>
              <w:rPr>
                <w:rFonts w:ascii="Times New Roman"/>
                <w:b w:val="false"/>
                <w:i w:val="false"/>
                <w:color w:val="000000"/>
                <w:sz w:val="20"/>
              </w:rPr>
              <w:t>
</w:t>
            </w:r>
            <w:r>
              <w:rPr>
                <w:rFonts w:ascii="Times New Roman"/>
                <w:b w:val="false"/>
                <w:i w:val="false"/>
                <w:color w:val="000000"/>
                <w:sz w:val="20"/>
              </w:rPr>
              <w:t>беруге</w:t>
            </w:r>
            <w:r>
              <w:br/>
            </w:r>
            <w:r>
              <w:rPr>
                <w:rFonts w:ascii="Times New Roman"/>
                <w:b w:val="false"/>
                <w:i w:val="false"/>
                <w:color w:val="000000"/>
                <w:sz w:val="20"/>
              </w:rPr>
              <w:t>
</w:t>
            </w:r>
            <w:r>
              <w:rPr>
                <w:rFonts w:ascii="Times New Roman"/>
                <w:b w:val="false"/>
                <w:i w:val="false"/>
                <w:color w:val="000000"/>
                <w:sz w:val="20"/>
              </w:rPr>
              <w:t>өтінімді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күн (қоса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хаттың</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запроса</w:t>
            </w:r>
            <w:r>
              <w:br/>
            </w:r>
            <w:r>
              <w:rPr>
                <w:rFonts w:ascii="Times New Roman"/>
                <w:b w:val="false"/>
                <w:i w:val="false"/>
                <w:color w:val="000000"/>
                <w:sz w:val="20"/>
              </w:rPr>
              <w:t>
</w:t>
            </w:r>
            <w:r>
              <w:rPr>
                <w:rFonts w:ascii="Times New Roman"/>
                <w:b w:val="false"/>
                <w:i w:val="false"/>
                <w:color w:val="000000"/>
                <w:sz w:val="20"/>
              </w:rPr>
              <w:t>на прис-</w:t>
            </w:r>
            <w:r>
              <w:br/>
            </w:r>
            <w:r>
              <w:rPr>
                <w:rFonts w:ascii="Times New Roman"/>
                <w:b w:val="false"/>
                <w:i w:val="false"/>
                <w:color w:val="000000"/>
                <w:sz w:val="20"/>
              </w:rPr>
              <w:t>
</w:t>
            </w:r>
            <w:r>
              <w:rPr>
                <w:rFonts w:ascii="Times New Roman"/>
                <w:b w:val="false"/>
                <w:i w:val="false"/>
                <w:color w:val="000000"/>
                <w:sz w:val="20"/>
              </w:rPr>
              <w:t>воение</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 в</w:t>
            </w:r>
            <w:r>
              <w:br/>
            </w:r>
            <w:r>
              <w:rPr>
                <w:rFonts w:ascii="Times New Roman"/>
                <w:b w:val="false"/>
                <w:i w:val="false"/>
                <w:color w:val="000000"/>
                <w:sz w:val="20"/>
              </w:rPr>
              <w:t>
</w:t>
            </w: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риальную</w:t>
            </w:r>
            <w:r>
              <w:br/>
            </w:r>
            <w:r>
              <w:rPr>
                <w:rFonts w:ascii="Times New Roman"/>
                <w:b w:val="false"/>
                <w:i w:val="false"/>
                <w:color w:val="000000"/>
                <w:sz w:val="20"/>
              </w:rPr>
              <w:t>
</w:t>
            </w:r>
            <w:r>
              <w:rPr>
                <w:rFonts w:ascii="Times New Roman"/>
                <w:b w:val="false"/>
                <w:i w:val="false"/>
                <w:color w:val="000000"/>
                <w:sz w:val="20"/>
              </w:rPr>
              <w:t>инспекцию</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(исх.</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дительного</w:t>
            </w:r>
            <w:r>
              <w:br/>
            </w:r>
            <w:r>
              <w:rPr>
                <w:rFonts w:ascii="Times New Roman"/>
                <w:b w:val="false"/>
                <w:i w:val="false"/>
                <w:color w:val="000000"/>
                <w:sz w:val="20"/>
              </w:rPr>
              <w:t>
</w:t>
            </w:r>
            <w:r>
              <w:rPr>
                <w:rFonts w:ascii="Times New Roman"/>
                <w:b w:val="false"/>
                <w:i w:val="false"/>
                <w:color w:val="000000"/>
                <w:sz w:val="20"/>
              </w:rPr>
              <w:t>письма)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нөмірді</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хаттың</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ждения о</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(исх.</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дительного</w:t>
            </w:r>
            <w:r>
              <w:br/>
            </w:r>
            <w:r>
              <w:rPr>
                <w:rFonts w:ascii="Times New Roman"/>
                <w:b w:val="false"/>
                <w:i w:val="false"/>
                <w:color w:val="000000"/>
                <w:sz w:val="20"/>
              </w:rPr>
              <w:t>
</w:t>
            </w:r>
            <w:r>
              <w:rPr>
                <w:rFonts w:ascii="Times New Roman"/>
                <w:b w:val="false"/>
                <w:i w:val="false"/>
                <w:color w:val="000000"/>
                <w:sz w:val="20"/>
              </w:rPr>
              <w:t>письма)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тартудың</w:t>
            </w:r>
            <w:r>
              <w:br/>
            </w:r>
            <w:r>
              <w:rPr>
                <w:rFonts w:ascii="Times New Roman"/>
                <w:b w:val="false"/>
                <w:i w:val="false"/>
                <w:color w:val="000000"/>
                <w:sz w:val="20"/>
              </w:rPr>
              <w:t>
</w:t>
            </w:r>
            <w:r>
              <w:rPr>
                <w:rFonts w:ascii="Times New Roman"/>
                <w:b w:val="false"/>
                <w:i w:val="false"/>
                <w:color w:val="000000"/>
                <w:sz w:val="20"/>
              </w:rPr>
              <w:t>себебі/</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военный</w:t>
            </w:r>
            <w:r>
              <w:br/>
            </w:r>
            <w:r>
              <w:rPr>
                <w:rFonts w:ascii="Times New Roman"/>
                <w:b w:val="false"/>
                <w:i w:val="false"/>
                <w:color w:val="000000"/>
                <w:sz w:val="20"/>
              </w:rPr>
              <w:t>
</w:t>
            </w:r>
            <w:r>
              <w:rPr>
                <w:rFonts w:ascii="Times New Roman"/>
                <w:b w:val="false"/>
                <w:i w:val="false"/>
                <w:color w:val="000000"/>
                <w:sz w:val="20"/>
              </w:rPr>
              <w:t>учетный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отказа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нөмірді</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(сенім-</w:t>
            </w:r>
            <w:r>
              <w:br/>
            </w:r>
            <w:r>
              <w:rPr>
                <w:rFonts w:ascii="Times New Roman"/>
                <w:b w:val="false"/>
                <w:i w:val="false"/>
                <w:color w:val="000000"/>
                <w:sz w:val="20"/>
              </w:rPr>
              <w:t>
</w:t>
            </w:r>
            <w:r>
              <w:rPr>
                <w:rFonts w:ascii="Times New Roman"/>
                <w:b w:val="false"/>
                <w:i w:val="false"/>
                <w:color w:val="000000"/>
                <w:sz w:val="20"/>
              </w:rPr>
              <w:t>хаттың</w:t>
            </w:r>
            <w:r>
              <w:br/>
            </w:r>
            <w:r>
              <w:rPr>
                <w:rFonts w:ascii="Times New Roman"/>
                <w:b w:val="false"/>
                <w:i w:val="false"/>
                <w:color w:val="000000"/>
                <w:sz w:val="20"/>
              </w:rPr>
              <w:t>
</w:t>
            </w:r>
            <w:r>
              <w:rPr>
                <w:rFonts w:ascii="Times New Roman"/>
                <w:b w:val="false"/>
                <w:i w:val="false"/>
                <w:color w:val="000000"/>
                <w:sz w:val="20"/>
              </w:rPr>
              <w:t>нөмірі мен</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 полу-</w:t>
            </w:r>
            <w:r>
              <w:br/>
            </w:r>
            <w:r>
              <w:rPr>
                <w:rFonts w:ascii="Times New Roman"/>
                <w:b w:val="false"/>
                <w:i w:val="false"/>
                <w:color w:val="000000"/>
                <w:sz w:val="20"/>
              </w:rPr>
              <w:t>
</w:t>
            </w:r>
            <w:r>
              <w:rPr>
                <w:rFonts w:ascii="Times New Roman"/>
                <w:b w:val="false"/>
                <w:i w:val="false"/>
                <w:color w:val="000000"/>
                <w:sz w:val="20"/>
              </w:rPr>
              <w:t>чившего</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дение о</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(номер до-</w:t>
            </w:r>
            <w:r>
              <w:br/>
            </w:r>
            <w:r>
              <w:rPr>
                <w:rFonts w:ascii="Times New Roman"/>
                <w:b w:val="false"/>
                <w:i w:val="false"/>
                <w:color w:val="000000"/>
                <w:sz w:val="20"/>
              </w:rPr>
              <w:t>
</w:t>
            </w:r>
            <w:r>
              <w:rPr>
                <w:rFonts w:ascii="Times New Roman"/>
                <w:b w:val="false"/>
                <w:i w:val="false"/>
                <w:color w:val="000000"/>
                <w:sz w:val="20"/>
              </w:rPr>
              <w:t>веренности</w:t>
            </w:r>
            <w:r>
              <w:br/>
            </w:r>
            <w:r>
              <w:rPr>
                <w:rFonts w:ascii="Times New Roman"/>
                <w:b w:val="false"/>
                <w:i w:val="false"/>
                <w:color w:val="000000"/>
                <w:sz w:val="20"/>
              </w:rPr>
              <w:t>
</w:t>
            </w:r>
            <w:r>
              <w:rPr>
                <w:rFonts w:ascii="Times New Roman"/>
                <w:b w:val="false"/>
                <w:i w:val="false"/>
                <w:color w:val="000000"/>
                <w:sz w:val="20"/>
              </w:rPr>
              <w:t>и подпись)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объекті-</w:t>
            </w:r>
            <w:r>
              <w:br/>
            </w:r>
            <w:r>
              <w:rPr>
                <w:rFonts w:ascii="Times New Roman"/>
                <w:b w:val="false"/>
                <w:i w:val="false"/>
                <w:color w:val="000000"/>
                <w:sz w:val="20"/>
              </w:rPr>
              <w:t>
</w:t>
            </w:r>
            <w:r>
              <w:rPr>
                <w:rFonts w:ascii="Times New Roman"/>
                <w:b w:val="false"/>
                <w:i w:val="false"/>
                <w:color w:val="000000"/>
                <w:sz w:val="20"/>
              </w:rPr>
              <w:t>сіне</w:t>
            </w:r>
            <w:r>
              <w:br/>
            </w:r>
            <w:r>
              <w:rPr>
                <w:rFonts w:ascii="Times New Roman"/>
                <w:b w:val="false"/>
                <w:i w:val="false"/>
                <w:color w:val="000000"/>
                <w:sz w:val="20"/>
              </w:rPr>
              <w:t>
</w:t>
            </w: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нөмірді</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күн/дата</w:t>
            </w:r>
            <w:r>
              <w:br/>
            </w:r>
            <w:r>
              <w:rPr>
                <w:rFonts w:ascii="Times New Roman"/>
                <w:b w:val="false"/>
                <w:i w:val="false"/>
                <w:color w:val="000000"/>
                <w:sz w:val="20"/>
              </w:rPr>
              <w:t>
</w:t>
            </w:r>
            <w:r>
              <w:rPr>
                <w:rFonts w:ascii="Times New Roman"/>
                <w:b w:val="false"/>
                <w:i w:val="false"/>
                <w:color w:val="000000"/>
                <w:sz w:val="20"/>
              </w:rPr>
              <w:t>направле-</w:t>
            </w:r>
            <w:r>
              <w:br/>
            </w:r>
            <w:r>
              <w:rPr>
                <w:rFonts w:ascii="Times New Roman"/>
                <w:b w:val="false"/>
                <w:i w:val="false"/>
                <w:color w:val="000000"/>
                <w:sz w:val="20"/>
              </w:rPr>
              <w:t>
</w:t>
            </w:r>
            <w:r>
              <w:rPr>
                <w:rFonts w:ascii="Times New Roman"/>
                <w:b w:val="false"/>
                <w:i w:val="false"/>
                <w:color w:val="000000"/>
                <w:sz w:val="20"/>
              </w:rPr>
              <w:t>ния подт-</w:t>
            </w:r>
            <w:r>
              <w:br/>
            </w:r>
            <w:r>
              <w:rPr>
                <w:rFonts w:ascii="Times New Roman"/>
                <w:b w:val="false"/>
                <w:i w:val="false"/>
                <w:color w:val="000000"/>
                <w:sz w:val="20"/>
              </w:rPr>
              <w:t>
</w:t>
            </w:r>
            <w:r>
              <w:rPr>
                <w:rFonts w:ascii="Times New Roman"/>
                <w:b w:val="false"/>
                <w:i w:val="false"/>
                <w:color w:val="000000"/>
                <w:sz w:val="20"/>
              </w:rPr>
              <w:t>верждения</w:t>
            </w:r>
            <w:r>
              <w:br/>
            </w:r>
            <w:r>
              <w:rPr>
                <w:rFonts w:ascii="Times New Roman"/>
                <w:b w:val="false"/>
                <w:i w:val="false"/>
                <w:color w:val="000000"/>
                <w:sz w:val="20"/>
              </w:rPr>
              <w:t>
</w:t>
            </w:r>
            <w:r>
              <w:rPr>
                <w:rFonts w:ascii="Times New Roman"/>
                <w:b w:val="false"/>
                <w:i w:val="false"/>
                <w:color w:val="000000"/>
                <w:sz w:val="20"/>
              </w:rPr>
              <w:t>о прис-</w:t>
            </w:r>
            <w:r>
              <w:br/>
            </w:r>
            <w:r>
              <w:rPr>
                <w:rFonts w:ascii="Times New Roman"/>
                <w:b w:val="false"/>
                <w:i w:val="false"/>
                <w:color w:val="000000"/>
                <w:sz w:val="20"/>
              </w:rPr>
              <w:t>
</w:t>
            </w:r>
            <w:r>
              <w:rPr>
                <w:rFonts w:ascii="Times New Roman"/>
                <w:b w:val="false"/>
                <w:i w:val="false"/>
                <w:color w:val="000000"/>
                <w:sz w:val="20"/>
              </w:rPr>
              <w:t>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объекту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(исх.</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письма)</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402" w:id="15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Есептік нөмірді беруден бас тартқан жағдайда 6 және 8 бағандарда сызықша қойылады, ал 9 бағанда өндіріс объектісіне есептік нөмірді беруден бас тарту жөнінде хабар жолданатын  өндіріс объектісінің заңды мекен-жайына келіп түскен хаттың шығыс нөмірі көрсетіледі/1. В случае отказа в присвоении учетного номера в графах 6 и 8 ставятся прочерки,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2. Есептік нөмірді беру туралы растау  қолға берілген жағдайда 8 баған толтырылады, ал 9 бағанда сызықша қойылады./2. В случае если подтверждение о присвоении учетного номера объекту производства выдается нарочно, заполняется графа 8, а в графе 9 ставится прочерк.</w:t>
      </w:r>
      <w:r>
        <w:br/>
      </w:r>
      <w:r>
        <w:rPr>
          <w:rFonts w:ascii="Times New Roman"/>
          <w:b w:val="false"/>
          <w:i w:val="false"/>
          <w:color w:val="000000"/>
          <w:sz w:val="28"/>
        </w:rPr>
        <w:t>
</w:t>
      </w:r>
      <w:r>
        <w:rPr>
          <w:rFonts w:ascii="Times New Roman"/>
          <w:b w:val="false"/>
          <w:i w:val="false"/>
          <w:color w:val="000000"/>
          <w:sz w:val="28"/>
        </w:rPr>
        <w:t>
      3. Өндіріс объектісіне есептік нөмірді беру туралы растау оның заңды мекен-жайына пошта арқылы жолданған жағдайда, 9 баған толтырылады, ал 8 бағанда сызықша қойылады./3. При направлении подтверждения о присвоении учетного номера объекту производства на его юридический адрес почтой заполняется графа 9, а в графе 8 ставится прочерк.</w:t>
      </w:r>
    </w:p>
    <w:bookmarkEnd w:id="156"/>
    <w:bookmarkStart w:name="z406" w:id="157"/>
    <w:p>
      <w:pPr>
        <w:spacing w:after="0"/>
        <w:ind w:left="0"/>
        <w:jc w:val="both"/>
      </w:pPr>
      <w:r>
        <w:rPr>
          <w:rFonts w:ascii="Times New Roman"/>
          <w:b w:val="false"/>
          <w:i w:val="false"/>
          <w:color w:val="000000"/>
          <w:sz w:val="28"/>
        </w:rPr>
        <w:t>
        </w:t>
      </w:r>
      <w:r>
        <w:rPr>
          <w:rFonts w:ascii="Times New Roman"/>
          <w:b/>
          <w:i w:val="false"/>
          <w:color w:val="000000"/>
          <w:sz w:val="28"/>
        </w:rPr>
        <w:t>38) Өндіріс объектілеріне есептік нөмірлер беруді</w:t>
      </w:r>
      <w:r>
        <w:br/>
      </w:r>
      <w:r>
        <w:rPr>
          <w:rFonts w:ascii="Times New Roman"/>
          <w:b w:val="false"/>
          <w:i w:val="false"/>
          <w:color w:val="000000"/>
          <w:sz w:val="28"/>
        </w:rPr>
        <w:t>
    </w:t>
      </w:r>
      <w:r>
        <w:rPr>
          <w:rFonts w:ascii="Times New Roman"/>
          <w:b/>
          <w:i w:val="false"/>
          <w:color w:val="000000"/>
          <w:sz w:val="28"/>
        </w:rPr>
        <w:t>тіркеу журналы/38) журнал регистрации присвоения учетных</w:t>
      </w:r>
      <w:r>
        <w:br/>
      </w:r>
      <w:r>
        <w:rPr>
          <w:rFonts w:ascii="Times New Roman"/>
          <w:b w:val="false"/>
          <w:i w:val="false"/>
          <w:color w:val="000000"/>
          <w:sz w:val="28"/>
        </w:rPr>
        <w:t>
                     </w:t>
      </w:r>
      <w:r>
        <w:rPr>
          <w:rFonts w:ascii="Times New Roman"/>
          <w:b/>
          <w:i w:val="false"/>
          <w:color w:val="000000"/>
          <w:sz w:val="28"/>
        </w:rPr>
        <w:t>номеров объектам производства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облыстың (республиалық маңызы бар қаланың, астананың) уәкілетті орган ведомствосының</w:t>
      </w:r>
      <w:r>
        <w:br/>
      </w:r>
      <w:r>
        <w:rPr>
          <w:rFonts w:ascii="Times New Roman"/>
          <w:b w:val="false"/>
          <w:i w:val="false"/>
          <w:color w:val="000000"/>
          <w:sz w:val="28"/>
        </w:rPr>
        <w:t>
</w:t>
      </w:r>
      <w:r>
        <w:rPr>
          <w:rFonts w:ascii="Times New Roman"/>
          <w:b w:val="false"/>
          <w:i w:val="false"/>
          <w:color w:val="000000"/>
          <w:sz w:val="28"/>
        </w:rPr>
        <w:t>  аумақтық бөлімшесінің атауы/наименование территориального подразделения ведомства</w:t>
      </w:r>
      <w:r>
        <w:br/>
      </w:r>
      <w:r>
        <w:rPr>
          <w:rFonts w:ascii="Times New Roman"/>
          <w:b w:val="false"/>
          <w:i w:val="false"/>
          <w:color w:val="000000"/>
          <w:sz w:val="28"/>
        </w:rPr>
        <w:t>
</w:t>
      </w:r>
      <w:r>
        <w:rPr>
          <w:rFonts w:ascii="Times New Roman"/>
          <w:b w:val="false"/>
          <w:i w:val="false"/>
          <w:color w:val="000000"/>
          <w:sz w:val="28"/>
        </w:rPr>
        <w:t>     уполномоченного органа областей (города республиканского значения, столицы)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350"/>
        <w:gridCol w:w="2182"/>
        <w:gridCol w:w="977"/>
        <w:gridCol w:w="1284"/>
        <w:gridCol w:w="1569"/>
        <w:gridCol w:w="1897"/>
        <w:gridCol w:w="1854"/>
        <w:gridCol w:w="2118"/>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w:t>
            </w:r>
            <w:r>
              <w:rPr>
                <w:rFonts w:ascii="Times New Roman"/>
                <w:b w:val="false"/>
                <w:i w:val="false"/>
                <w:color w:val="000000"/>
                <w:sz w:val="20"/>
              </w:rPr>
              <w:t>ныстың</w:t>
            </w:r>
            <w:r>
              <w:br/>
            </w:r>
            <w:r>
              <w:rPr>
                <w:rFonts w:ascii="Times New Roman"/>
                <w:b w:val="false"/>
                <w:i w:val="false"/>
                <w:color w:val="000000"/>
                <w:sz w:val="20"/>
              </w:rPr>
              <w:t>
</w:t>
            </w:r>
            <w:r>
              <w:rPr>
                <w:rFonts w:ascii="Times New Roman"/>
                <w:b w:val="false"/>
                <w:i w:val="false"/>
                <w:color w:val="000000"/>
                <w:sz w:val="20"/>
              </w:rPr>
              <w:t>(өті-</w:t>
            </w:r>
            <w:r>
              <w:br/>
            </w:r>
            <w:r>
              <w:rPr>
                <w:rFonts w:ascii="Times New Roman"/>
                <w:b w:val="false"/>
                <w:i w:val="false"/>
                <w:color w:val="000000"/>
                <w:sz w:val="20"/>
              </w:rPr>
              <w:t>
</w:t>
            </w:r>
            <w:r>
              <w:rPr>
                <w:rFonts w:ascii="Times New Roman"/>
                <w:b w:val="false"/>
                <w:i w:val="false"/>
                <w:color w:val="000000"/>
                <w:sz w:val="20"/>
              </w:rPr>
              <w:t>німнің)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запроса</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Заңды/жеке</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органдарында</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 xml:space="preserve">тіркелу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 xml:space="preserve">ралы </w:t>
            </w:r>
            <w:r>
              <w:rPr>
                <w:rFonts w:ascii="Times New Roman"/>
                <w:b w:val="false"/>
                <w:i w:val="false"/>
                <w:color w:val="000000"/>
                <w:sz w:val="20"/>
              </w:rPr>
              <w:t>куәлік-</w:t>
            </w:r>
            <w:r>
              <w:br/>
            </w:r>
            <w:r>
              <w:rPr>
                <w:rFonts w:ascii="Times New Roman"/>
                <w:b w:val="false"/>
                <w:i w:val="false"/>
                <w:color w:val="000000"/>
                <w:sz w:val="20"/>
              </w:rPr>
              <w:t>
</w:t>
            </w:r>
            <w:r>
              <w:rPr>
                <w:rFonts w:ascii="Times New Roman"/>
                <w:b w:val="false"/>
                <w:i w:val="false"/>
                <w:color w:val="000000"/>
                <w:sz w:val="20"/>
              </w:rPr>
              <w:t xml:space="preserve">ке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 xml:space="preserve">толық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мен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и адрес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физичес</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 xml:space="preserve">лица </w:t>
            </w: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 xml:space="preserve">ветствии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свиде</w:t>
            </w:r>
            <w:r>
              <w:rPr>
                <w:rFonts w:ascii="Times New Roman"/>
                <w:b w:val="false"/>
                <w:i w:val="false"/>
                <w:color w:val="000000"/>
                <w:sz w:val="20"/>
              </w:rPr>
              <w:t>тельст-</w:t>
            </w:r>
            <w:r>
              <w:br/>
            </w:r>
            <w:r>
              <w:rPr>
                <w:rFonts w:ascii="Times New Roman"/>
                <w:b w:val="false"/>
                <w:i w:val="false"/>
                <w:color w:val="000000"/>
                <w:sz w:val="20"/>
              </w:rPr>
              <w:t>
</w:t>
            </w:r>
            <w:r>
              <w:rPr>
                <w:rFonts w:ascii="Times New Roman"/>
                <w:b w:val="false"/>
                <w:i w:val="false"/>
                <w:color w:val="000000"/>
                <w:sz w:val="20"/>
              </w:rPr>
              <w:t xml:space="preserve">вом о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в органах</w:t>
            </w:r>
            <w:r>
              <w:br/>
            </w:r>
            <w:r>
              <w:rPr>
                <w:rFonts w:ascii="Times New Roman"/>
                <w:b w:val="false"/>
                <w:i w:val="false"/>
                <w:color w:val="000000"/>
                <w:sz w:val="20"/>
              </w:rPr>
              <w:t>
</w:t>
            </w:r>
            <w:r>
              <w:rPr>
                <w:rFonts w:ascii="Times New Roman"/>
                <w:b w:val="false"/>
                <w:i w:val="false"/>
                <w:color w:val="000000"/>
                <w:sz w:val="20"/>
              </w:rPr>
              <w:t>юстиции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есеп</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тудың</w:t>
            </w:r>
            <w:r>
              <w:br/>
            </w:r>
            <w:r>
              <w:rPr>
                <w:rFonts w:ascii="Times New Roman"/>
                <w:b w:val="false"/>
                <w:i w:val="false"/>
                <w:color w:val="000000"/>
                <w:sz w:val="20"/>
              </w:rPr>
              <w:t>
</w:t>
            </w:r>
            <w:r>
              <w:rPr>
                <w:rFonts w:ascii="Times New Roman"/>
                <w:b w:val="false"/>
                <w:i w:val="false"/>
                <w:color w:val="000000"/>
                <w:sz w:val="20"/>
              </w:rPr>
              <w:t>себебі/</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военный</w:t>
            </w:r>
            <w:r>
              <w:br/>
            </w:r>
            <w:r>
              <w:rPr>
                <w:rFonts w:ascii="Times New Roman"/>
                <w:b w:val="false"/>
                <w:i w:val="false"/>
                <w:color w:val="000000"/>
                <w:sz w:val="20"/>
              </w:rPr>
              <w:t>
</w:t>
            </w:r>
            <w:r>
              <w:rPr>
                <w:rFonts w:ascii="Times New Roman"/>
                <w:b w:val="false"/>
                <w:i w:val="false"/>
                <w:color w:val="000000"/>
                <w:sz w:val="20"/>
              </w:rPr>
              <w:t>учет</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отказа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лица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цияға</w:t>
            </w:r>
            <w:r>
              <w:br/>
            </w:r>
            <w:r>
              <w:rPr>
                <w:rFonts w:ascii="Times New Roman"/>
                <w:b w:val="false"/>
                <w:i w:val="false"/>
                <w:color w:val="000000"/>
                <w:sz w:val="20"/>
              </w:rPr>
              <w:t>
</w:t>
            </w: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нөмірді</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күн/Дата</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дения о</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 в</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вующую</w:t>
            </w:r>
            <w:r>
              <w:br/>
            </w:r>
            <w:r>
              <w:rPr>
                <w:rFonts w:ascii="Times New Roman"/>
                <w:b w:val="false"/>
                <w:i w:val="false"/>
                <w:color w:val="000000"/>
                <w:sz w:val="20"/>
              </w:rPr>
              <w:t>
</w:t>
            </w:r>
            <w:r>
              <w:rPr>
                <w:rFonts w:ascii="Times New Roman"/>
                <w:b w:val="false"/>
                <w:i w:val="false"/>
                <w:color w:val="000000"/>
                <w:sz w:val="20"/>
              </w:rPr>
              <w:t>районную</w:t>
            </w:r>
            <w:r>
              <w:br/>
            </w:r>
            <w:r>
              <w:rPr>
                <w:rFonts w:ascii="Times New Roman"/>
                <w:b w:val="false"/>
                <w:i w:val="false"/>
                <w:color w:val="000000"/>
                <w:sz w:val="20"/>
              </w:rPr>
              <w:t>
</w:t>
            </w: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риальную</w:t>
            </w:r>
            <w:r>
              <w:br/>
            </w:r>
            <w:r>
              <w:rPr>
                <w:rFonts w:ascii="Times New Roman"/>
                <w:b w:val="false"/>
                <w:i w:val="false"/>
                <w:color w:val="000000"/>
                <w:sz w:val="20"/>
              </w:rPr>
              <w:t>
</w:t>
            </w:r>
            <w:r>
              <w:rPr>
                <w:rFonts w:ascii="Times New Roman"/>
                <w:b w:val="false"/>
                <w:i w:val="false"/>
                <w:color w:val="000000"/>
                <w:sz w:val="20"/>
              </w:rPr>
              <w:t>инспекцию</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Т.А.Ә.және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(сенім-</w:t>
            </w:r>
            <w:r>
              <w:br/>
            </w:r>
            <w:r>
              <w:rPr>
                <w:rFonts w:ascii="Times New Roman"/>
                <w:b w:val="false"/>
                <w:i w:val="false"/>
                <w:color w:val="000000"/>
                <w:sz w:val="20"/>
              </w:rPr>
              <w:t>
</w:t>
            </w:r>
            <w:r>
              <w:rPr>
                <w:rFonts w:ascii="Times New Roman"/>
                <w:b w:val="false"/>
                <w:i w:val="false"/>
                <w:color w:val="000000"/>
                <w:sz w:val="20"/>
              </w:rPr>
              <w:t>хаттың</w:t>
            </w:r>
            <w:r>
              <w:br/>
            </w:r>
            <w:r>
              <w:rPr>
                <w:rFonts w:ascii="Times New Roman"/>
                <w:b w:val="false"/>
                <w:i w:val="false"/>
                <w:color w:val="000000"/>
                <w:sz w:val="20"/>
              </w:rPr>
              <w:t>
</w:t>
            </w:r>
            <w:r>
              <w:rPr>
                <w:rFonts w:ascii="Times New Roman"/>
                <w:b w:val="false"/>
                <w:i w:val="false"/>
                <w:color w:val="000000"/>
                <w:sz w:val="20"/>
              </w:rPr>
              <w:t>нөмірі мен</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 полу-</w:t>
            </w:r>
            <w:r>
              <w:br/>
            </w:r>
            <w:r>
              <w:rPr>
                <w:rFonts w:ascii="Times New Roman"/>
                <w:b w:val="false"/>
                <w:i w:val="false"/>
                <w:color w:val="000000"/>
                <w:sz w:val="20"/>
              </w:rPr>
              <w:t>
</w:t>
            </w:r>
            <w:r>
              <w:rPr>
                <w:rFonts w:ascii="Times New Roman"/>
                <w:b w:val="false"/>
                <w:i w:val="false"/>
                <w:color w:val="000000"/>
                <w:sz w:val="20"/>
              </w:rPr>
              <w:t>чившего</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рационное</w:t>
            </w:r>
            <w:r>
              <w:br/>
            </w:r>
            <w:r>
              <w:rPr>
                <w:rFonts w:ascii="Times New Roman"/>
                <w:b w:val="false"/>
                <w:i w:val="false"/>
                <w:color w:val="000000"/>
                <w:sz w:val="20"/>
              </w:rPr>
              <w:t>
</w:t>
            </w:r>
            <w:r>
              <w:rPr>
                <w:rFonts w:ascii="Times New Roman"/>
                <w:b w:val="false"/>
                <w:i w:val="false"/>
                <w:color w:val="000000"/>
                <w:sz w:val="20"/>
              </w:rPr>
              <w:t>удосто-</w:t>
            </w:r>
            <w:r>
              <w:br/>
            </w:r>
            <w:r>
              <w:rPr>
                <w:rFonts w:ascii="Times New Roman"/>
                <w:b w:val="false"/>
                <w:i w:val="false"/>
                <w:color w:val="000000"/>
                <w:sz w:val="20"/>
              </w:rPr>
              <w:t>
</w:t>
            </w:r>
            <w:r>
              <w:rPr>
                <w:rFonts w:ascii="Times New Roman"/>
                <w:b w:val="false"/>
                <w:i w:val="false"/>
                <w:color w:val="000000"/>
                <w:sz w:val="20"/>
              </w:rPr>
              <w:t>верение</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доверен-</w:t>
            </w:r>
            <w:r>
              <w:br/>
            </w:r>
            <w:r>
              <w:rPr>
                <w:rFonts w:ascii="Times New Roman"/>
                <w:b w:val="false"/>
                <w:i w:val="false"/>
                <w:color w:val="000000"/>
                <w:sz w:val="20"/>
              </w:rPr>
              <w:t>
</w:t>
            </w:r>
            <w:r>
              <w:rPr>
                <w:rFonts w:ascii="Times New Roman"/>
                <w:b w:val="false"/>
                <w:i w:val="false"/>
                <w:color w:val="000000"/>
                <w:sz w:val="20"/>
              </w:rPr>
              <w:t>ности и</w:t>
            </w:r>
            <w:r>
              <w:br/>
            </w:r>
            <w:r>
              <w:rPr>
                <w:rFonts w:ascii="Times New Roman"/>
                <w:b w:val="false"/>
                <w:i w:val="false"/>
                <w:color w:val="000000"/>
                <w:sz w:val="20"/>
              </w:rPr>
              <w:t>
</w:t>
            </w:r>
            <w:r>
              <w:rPr>
                <w:rFonts w:ascii="Times New Roman"/>
                <w:b w:val="false"/>
                <w:i w:val="false"/>
                <w:color w:val="000000"/>
                <w:sz w:val="20"/>
              </w:rPr>
              <w:t>подпись)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объектісіне</w:t>
            </w:r>
            <w:r>
              <w:br/>
            </w:r>
            <w:r>
              <w:rPr>
                <w:rFonts w:ascii="Times New Roman"/>
                <w:b w:val="false"/>
                <w:i w:val="false"/>
                <w:color w:val="000000"/>
                <w:sz w:val="20"/>
              </w:rPr>
              <w:t>
</w:t>
            </w:r>
            <w:r>
              <w:rPr>
                <w:rFonts w:ascii="Times New Roman"/>
                <w:b w:val="false"/>
                <w:i w:val="false"/>
                <w:color w:val="000000"/>
                <w:sz w:val="20"/>
              </w:rPr>
              <w:t xml:space="preserve">есептік </w:t>
            </w:r>
            <w:r>
              <w:rPr>
                <w:rFonts w:ascii="Times New Roman"/>
                <w:b w:val="false"/>
                <w:i w:val="false"/>
                <w:color w:val="000000"/>
                <w:sz w:val="20"/>
              </w:rPr>
              <w:t>нө-</w:t>
            </w:r>
            <w:r>
              <w:br/>
            </w:r>
            <w:r>
              <w:rPr>
                <w:rFonts w:ascii="Times New Roman"/>
                <w:b w:val="false"/>
                <w:i w:val="false"/>
                <w:color w:val="000000"/>
                <w:sz w:val="20"/>
              </w:rPr>
              <w:t>
</w:t>
            </w:r>
            <w:r>
              <w:rPr>
                <w:rFonts w:ascii="Times New Roman"/>
                <w:b w:val="false"/>
                <w:i w:val="false"/>
                <w:color w:val="000000"/>
                <w:sz w:val="20"/>
              </w:rPr>
              <w:t xml:space="preserve">мірді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күн (қоса</w:t>
            </w:r>
            <w:r>
              <w:br/>
            </w:r>
            <w:r>
              <w:rPr>
                <w:rFonts w:ascii="Times New Roman"/>
                <w:b w:val="false"/>
                <w:i w:val="false"/>
                <w:color w:val="000000"/>
                <w:sz w:val="20"/>
              </w:rPr>
              <w:t>
</w:t>
            </w:r>
            <w:r>
              <w:rPr>
                <w:rFonts w:ascii="Times New Roman"/>
                <w:b w:val="false"/>
                <w:i w:val="false"/>
                <w:color w:val="000000"/>
                <w:sz w:val="20"/>
              </w:rPr>
              <w:t>берілетін</w:t>
            </w:r>
            <w:r>
              <w:br/>
            </w:r>
            <w:r>
              <w:rPr>
                <w:rFonts w:ascii="Times New Roman"/>
                <w:b w:val="false"/>
                <w:i w:val="false"/>
                <w:color w:val="000000"/>
                <w:sz w:val="20"/>
              </w:rPr>
              <w:t>
</w:t>
            </w:r>
            <w:r>
              <w:rPr>
                <w:rFonts w:ascii="Times New Roman"/>
                <w:b w:val="false"/>
                <w:i w:val="false"/>
                <w:color w:val="000000"/>
                <w:sz w:val="20"/>
              </w:rPr>
              <w:t>хаттың</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Дата нап-</w:t>
            </w:r>
            <w:r>
              <w:br/>
            </w:r>
            <w:r>
              <w:rPr>
                <w:rFonts w:ascii="Times New Roman"/>
                <w:b w:val="false"/>
                <w:i w:val="false"/>
                <w:color w:val="000000"/>
                <w:sz w:val="20"/>
              </w:rPr>
              <w:t>
</w:t>
            </w:r>
            <w:r>
              <w:rPr>
                <w:rFonts w:ascii="Times New Roman"/>
                <w:b w:val="false"/>
                <w:i w:val="false"/>
                <w:color w:val="000000"/>
                <w:sz w:val="20"/>
              </w:rPr>
              <w:t>равления</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дения о</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объекту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(исх. Номер</w:t>
            </w:r>
            <w:r>
              <w:br/>
            </w:r>
            <w:r>
              <w:rPr>
                <w:rFonts w:ascii="Times New Roman"/>
                <w:b w:val="false"/>
                <w:i w:val="false"/>
                <w:color w:val="000000"/>
                <w:sz w:val="20"/>
              </w:rPr>
              <w:t>
</w:t>
            </w:r>
            <w:r>
              <w:rPr>
                <w:rFonts w:ascii="Times New Roman"/>
                <w:b w:val="false"/>
                <w:i w:val="false"/>
                <w:color w:val="000000"/>
                <w:sz w:val="20"/>
              </w:rPr>
              <w:t>сопроводи-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письма)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407" w:id="15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Есептік нөмірді беруден бас тартқан кезде 6 бағанда сызықша қойылады, ал 7 бағанда өндіріс объектісіне есептік нөмірді беруден бас тарту жөнінде тиісті ауданның аумақтық инспекциясына хабар жолданған хаттың күні мен шығыс нөмірі көрсетіледі/1. В случае отказа в присвоении учетного номера в графе 6 ставится прочерк, а в графе 7 указывается дата и исходящий номер письма, которым в соответствующую районную территориальную инспекцию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2. Есептік нөмірді беруден бас тартқан кезде 8 бағанда сызықша қойылады, ал 9 бағанда өндіріс объектісіне есептік нөмірді беруден бас тарту жөнінде хабар жолданатын өндіріс объектісінің заңды мекен-жайына келіп түскен хаттың шығыс нөмірі көрсетіледі/2. В случае отказа в присвоении учетного номера в графе 8 ставится прочерк,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3. Есептік нөмірді беру туралы растау қолға берілген жағдайда 8 баған толтырылады, ал 9 бағанда сызықша қойылады./3. В случае если подтверждение о присвоении учетного номера объекту производства выдается нарочно, заполняется графа 8, а в графе 9 ставится прочерк.</w:t>
      </w:r>
      <w:r>
        <w:br/>
      </w:r>
      <w:r>
        <w:rPr>
          <w:rFonts w:ascii="Times New Roman"/>
          <w:b w:val="false"/>
          <w:i w:val="false"/>
          <w:color w:val="000000"/>
          <w:sz w:val="28"/>
        </w:rPr>
        <w:t>
</w:t>
      </w:r>
      <w:r>
        <w:rPr>
          <w:rFonts w:ascii="Times New Roman"/>
          <w:b w:val="false"/>
          <w:i w:val="false"/>
          <w:color w:val="000000"/>
          <w:sz w:val="28"/>
        </w:rPr>
        <w:t>
      4. Өндіріс объектісіне есептік нөмірді беру туралы растау оның заңды мекен-жайына пошта арқылы жолданған жағдайда, 9 баған толтырылады, ал 8 бағанда сызықша қойылады/4. В случае направления подтверждения о присвоении учетного номера объекту производства на юридический адрес объекта производства почтой заполняется графа 9, а в графе 8 ставится прочерк.</w:t>
      </w:r>
      <w:r>
        <w:br/>
      </w:r>
      <w:r>
        <w:rPr>
          <w:rFonts w:ascii="Times New Roman"/>
          <w:b w:val="false"/>
          <w:i w:val="false"/>
          <w:color w:val="000000"/>
          <w:sz w:val="28"/>
        </w:rPr>
        <w:t>
</w:t>
      </w:r>
      <w:r>
        <w:rPr>
          <w:rFonts w:ascii="Times New Roman"/>
          <w:b w:val="false"/>
          <w:i w:val="false"/>
          <w:color w:val="000000"/>
          <w:sz w:val="28"/>
        </w:rPr>
        <w:t>
      5. 7 бағанды облыстардың уәкілетті орган ведомствосының аумақтық бөлімшелері, ал 8 және 9 бағандарды облыстық маңызы бар қаланың және астананың уәкілетті орган ведомствосының аумақтық бөлімшелері толтырады./5. Графа 7 заполняются территориального подразделения ведомства уполномоченного органа областей, а графы 8 и 9 территориального подразделения ведомства уполномоченного органа города республиканского значения и столицы).</w:t>
      </w:r>
    </w:p>
    <w:bookmarkEnd w:id="158"/>
    <w:bookmarkStart w:name="z413" w:id="1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4 наурыздағы № 140 </w:t>
      </w:r>
      <w:r>
        <w:br/>
      </w:r>
      <w:r>
        <w:rPr>
          <w:rFonts w:ascii="Times New Roman"/>
          <w:b w:val="false"/>
          <w:i w:val="false"/>
          <w:color w:val="000000"/>
          <w:sz w:val="28"/>
        </w:rPr>
        <w:t xml:space="preserve">
бұйрығымен бекітілген     </w:t>
      </w:r>
    </w:p>
    <w:bookmarkEnd w:id="159"/>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2010 год № 140  </w:t>
      </w:r>
    </w:p>
    <w:bookmarkStart w:name="z414" w:id="160"/>
    <w:p>
      <w:pPr>
        <w:spacing w:after="0"/>
        <w:ind w:left="0"/>
        <w:jc w:val="both"/>
      </w:pPr>
      <w:r>
        <w:rPr>
          <w:rFonts w:ascii="Times New Roman"/>
          <w:b w:val="false"/>
          <w:i w:val="false"/>
          <w:color w:val="000000"/>
          <w:sz w:val="28"/>
        </w:rPr>
        <w:t>
               </w:t>
      </w:r>
      <w:r>
        <w:rPr>
          <w:rFonts w:ascii="Times New Roman"/>
          <w:b/>
          <w:i w:val="false"/>
          <w:color w:val="000000"/>
          <w:sz w:val="28"/>
        </w:rPr>
        <w:t>Ветеринариялық есептілік нысандары/</w:t>
      </w:r>
      <w:r>
        <w:br/>
      </w:r>
      <w:r>
        <w:rPr>
          <w:rFonts w:ascii="Times New Roman"/>
          <w:b w:val="false"/>
          <w:i w:val="false"/>
          <w:color w:val="000000"/>
          <w:sz w:val="28"/>
        </w:rPr>
        <w:t>
                  </w:t>
      </w:r>
      <w:r>
        <w:rPr>
          <w:rFonts w:ascii="Times New Roman"/>
          <w:b/>
          <w:i w:val="false"/>
          <w:color w:val="000000"/>
          <w:sz w:val="28"/>
        </w:rPr>
        <w:t>Формы ветеринарной отчетности</w:t>
      </w:r>
    </w:p>
    <w:bookmarkEnd w:id="160"/>
    <w:bookmarkStart w:name="z415" w:id="161"/>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саласындағы кәсіпкерлік қызметті жүзеге асырушы</w:t>
      </w:r>
      <w:r>
        <w:br/>
      </w:r>
      <w:r>
        <w:rPr>
          <w:rFonts w:ascii="Times New Roman"/>
          <w:b w:val="false"/>
          <w:i w:val="false"/>
          <w:color w:val="000000"/>
          <w:sz w:val="28"/>
        </w:rPr>
        <w:t>
    </w:t>
      </w:r>
      <w:r>
        <w:rPr>
          <w:rFonts w:ascii="Times New Roman"/>
          <w:b/>
          <w:i w:val="false"/>
          <w:color w:val="000000"/>
          <w:sz w:val="28"/>
        </w:rPr>
        <w:t>жеке және заңды тұлғалармен табыс етілетін ветеринариялық</w:t>
      </w:r>
      <w:r>
        <w:br/>
      </w:r>
      <w:r>
        <w:rPr>
          <w:rFonts w:ascii="Times New Roman"/>
          <w:b w:val="false"/>
          <w:i w:val="false"/>
          <w:color w:val="000000"/>
          <w:sz w:val="28"/>
        </w:rPr>
        <w:t>
   </w:t>
      </w:r>
      <w:r>
        <w:rPr>
          <w:rFonts w:ascii="Times New Roman"/>
          <w:b/>
          <w:i w:val="false"/>
          <w:color w:val="000000"/>
          <w:sz w:val="28"/>
        </w:rPr>
        <w:t>есептілік нысандары/Формы ветеринарной отчетности, которые</w:t>
      </w:r>
      <w:r>
        <w:br/>
      </w:r>
      <w:r>
        <w:rPr>
          <w:rFonts w:ascii="Times New Roman"/>
          <w:b w:val="false"/>
          <w:i w:val="false"/>
          <w:color w:val="000000"/>
          <w:sz w:val="28"/>
        </w:rPr>
        <w:t>
   </w:t>
      </w:r>
      <w:r>
        <w:rPr>
          <w:rFonts w:ascii="Times New Roman"/>
          <w:b/>
          <w:i w:val="false"/>
          <w:color w:val="000000"/>
          <w:sz w:val="28"/>
        </w:rPr>
        <w:t>представляют физические и юридические лица, осуществляющие</w:t>
      </w:r>
      <w:r>
        <w:br/>
      </w:r>
      <w:r>
        <w:rPr>
          <w:rFonts w:ascii="Times New Roman"/>
          <w:b w:val="false"/>
          <w:i w:val="false"/>
          <w:color w:val="000000"/>
          <w:sz w:val="28"/>
        </w:rPr>
        <w:t>
     </w:t>
      </w:r>
      <w:r>
        <w:rPr>
          <w:rFonts w:ascii="Times New Roman"/>
          <w:b/>
          <w:i w:val="false"/>
          <w:color w:val="000000"/>
          <w:sz w:val="28"/>
        </w:rPr>
        <w:t>предпринимательскую деятельность в области ветеринарии</w:t>
      </w:r>
    </w:p>
    <w:bookmarkEnd w:id="161"/>
    <w:bookmarkStart w:name="z416" w:id="162"/>
    <w:p>
      <w:pPr>
        <w:spacing w:after="0"/>
        <w:ind w:left="0"/>
        <w:jc w:val="both"/>
      </w:pPr>
      <w:r>
        <w:rPr>
          <w:rFonts w:ascii="Times New Roman"/>
          <w:b w:val="false"/>
          <w:i w:val="false"/>
          <w:color w:val="000000"/>
          <w:sz w:val="28"/>
        </w:rPr>
        <w:t>
 </w:t>
      </w:r>
      <w:r>
        <w:rPr>
          <w:rFonts w:ascii="Times New Roman"/>
          <w:b/>
          <w:i w:val="false"/>
          <w:color w:val="000000"/>
          <w:sz w:val="28"/>
        </w:rPr>
        <w:t>1) жануарларды, жануарлардан алынатын өнімдер мен шикізатты</w:t>
      </w:r>
      <w:r>
        <w:br/>
      </w:r>
      <w:r>
        <w:rPr>
          <w:rFonts w:ascii="Times New Roman"/>
          <w:b w:val="false"/>
          <w:i w:val="false"/>
          <w:color w:val="000000"/>
          <w:sz w:val="28"/>
        </w:rPr>
        <w:t>
   </w:t>
      </w:r>
      <w:r>
        <w:rPr>
          <w:rFonts w:ascii="Times New Roman"/>
          <w:b/>
          <w:i w:val="false"/>
          <w:color w:val="000000"/>
          <w:sz w:val="28"/>
        </w:rPr>
        <w:t>дайындауды (союды), сақтауды, қайта өңдеуді және өткізуді</w:t>
      </w:r>
      <w:r>
        <w:br/>
      </w:r>
      <w:r>
        <w:rPr>
          <w:rFonts w:ascii="Times New Roman"/>
          <w:b w:val="false"/>
          <w:i w:val="false"/>
          <w:color w:val="000000"/>
          <w:sz w:val="28"/>
        </w:rPr>
        <w:t>
     </w:t>
      </w:r>
      <w:r>
        <w:rPr>
          <w:rFonts w:ascii="Times New Roman"/>
          <w:b/>
          <w:i w:val="false"/>
          <w:color w:val="000000"/>
          <w:sz w:val="28"/>
        </w:rPr>
        <w:t>жүзеге асыратын өндіріс объектілеріндегі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өнімдер мен шикізаттың ветеринариялық-</w:t>
      </w:r>
      <w:r>
        <w:br/>
      </w:r>
      <w:r>
        <w:rPr>
          <w:rFonts w:ascii="Times New Roman"/>
          <w:b w:val="false"/>
          <w:i w:val="false"/>
          <w:color w:val="000000"/>
          <w:sz w:val="28"/>
        </w:rPr>
        <w:t>
              </w:t>
      </w:r>
      <w:r>
        <w:rPr>
          <w:rFonts w:ascii="Times New Roman"/>
          <w:b/>
          <w:i w:val="false"/>
          <w:color w:val="000000"/>
          <w:sz w:val="28"/>
        </w:rPr>
        <w:t>санитариялық сараптамасы туралы есеп/</w:t>
      </w:r>
      <w:r>
        <w:br/>
      </w:r>
      <w:r>
        <w:rPr>
          <w:rFonts w:ascii="Times New Roman"/>
          <w:b w:val="false"/>
          <w:i w:val="false"/>
          <w:color w:val="000000"/>
          <w:sz w:val="28"/>
        </w:rPr>
        <w:t>
    </w:t>
      </w:r>
      <w:r>
        <w:rPr>
          <w:rFonts w:ascii="Times New Roman"/>
          <w:b/>
          <w:i w:val="false"/>
          <w:color w:val="000000"/>
          <w:sz w:val="28"/>
        </w:rPr>
        <w:t>1) отчет о ветеринарно-санитарной экспертизе продукции и</w:t>
      </w:r>
      <w:r>
        <w:br/>
      </w:r>
      <w:r>
        <w:rPr>
          <w:rFonts w:ascii="Times New Roman"/>
          <w:b w:val="false"/>
          <w:i w:val="false"/>
          <w:color w:val="000000"/>
          <w:sz w:val="28"/>
        </w:rPr>
        <w:t>
    </w:t>
      </w:r>
      <w:r>
        <w:rPr>
          <w:rFonts w:ascii="Times New Roman"/>
          <w:b/>
          <w:i w:val="false"/>
          <w:color w:val="000000"/>
          <w:sz w:val="28"/>
        </w:rPr>
        <w:t>сырья животного происхождения на объектах осуществляющих</w:t>
      </w:r>
      <w:r>
        <w:br/>
      </w:r>
      <w:r>
        <w:rPr>
          <w:rFonts w:ascii="Times New Roman"/>
          <w:b w:val="false"/>
          <w:i w:val="false"/>
          <w:color w:val="000000"/>
          <w:sz w:val="28"/>
        </w:rPr>
        <w:t>
</w:t>
      </w:r>
      <w:r>
        <w:rPr>
          <w:rFonts w:ascii="Times New Roman"/>
          <w:b/>
          <w:i w:val="false"/>
          <w:color w:val="000000"/>
          <w:sz w:val="28"/>
        </w:rPr>
        <w:t>    производство, заготовку (убой), хранение, переработку и</w:t>
      </w:r>
      <w:r>
        <w:br/>
      </w:r>
      <w:r>
        <w:rPr>
          <w:rFonts w:ascii="Times New Roman"/>
          <w:b w:val="false"/>
          <w:i w:val="false"/>
          <w:color w:val="000000"/>
          <w:sz w:val="28"/>
        </w:rPr>
        <w:t>
 </w:t>
      </w:r>
      <w:r>
        <w:rPr>
          <w:rFonts w:ascii="Times New Roman"/>
          <w:b/>
          <w:i w:val="false"/>
          <w:color w:val="000000"/>
          <w:sz w:val="28"/>
        </w:rPr>
        <w:t>реализацию животных, продукции и сырья животного происхождения</w:t>
      </w:r>
      <w:r>
        <w:br/>
      </w:r>
      <w:r>
        <w:rPr>
          <w:rFonts w:ascii="Times New Roman"/>
          <w:b w:val="false"/>
          <w:i w:val="false"/>
          <w:color w:val="000000"/>
          <w:sz w:val="28"/>
        </w:rPr>
        <w:t>
                     (№ 1-вет нысан/Форма № 1-вет)</w:t>
      </w:r>
      <w:r>
        <w:br/>
      </w:r>
      <w:r>
        <w:rPr>
          <w:rFonts w:ascii="Times New Roman"/>
          <w:b w:val="false"/>
          <w:i w:val="false"/>
          <w:color w:val="000000"/>
          <w:sz w:val="28"/>
        </w:rPr>
        <w:t>
                  20___ жылдың _____________ тоқсанында</w:t>
      </w:r>
      <w:r>
        <w:br/>
      </w:r>
      <w:r>
        <w:rPr>
          <w:rFonts w:ascii="Times New Roman"/>
          <w:b w:val="false"/>
          <w:i w:val="false"/>
          <w:color w:val="000000"/>
          <w:sz w:val="28"/>
        </w:rPr>
        <w:t>
                      за ________ квартал 20___ года</w:t>
      </w:r>
    </w:p>
    <w:bookmarkEnd w:id="162"/>
    <w:p>
      <w:pPr>
        <w:spacing w:after="0"/>
        <w:ind w:left="0"/>
        <w:jc w:val="both"/>
      </w:pPr>
      <w:r>
        <w:rPr>
          <w:rFonts w:ascii="Times New Roman"/>
          <w:b w:val="false"/>
          <w:i w:val="false"/>
          <w:color w:val="000000"/>
          <w:sz w:val="28"/>
        </w:rPr>
        <w:t> </w:t>
      </w: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17" w:id="163"/>
    <w:p>
      <w:pPr>
        <w:spacing w:after="0"/>
        <w:ind w:left="0"/>
        <w:jc w:val="both"/>
      </w:pPr>
      <w:r>
        <w:rPr>
          <w:rFonts w:ascii="Times New Roman"/>
          <w:b w:val="false"/>
          <w:i w:val="false"/>
          <w:color w:val="000000"/>
          <w:sz w:val="28"/>
        </w:rPr>
        <w:t>
   </w:t>
      </w:r>
      <w:r>
        <w:rPr>
          <w:rFonts w:ascii="Times New Roman"/>
          <w:b/>
          <w:i w:val="false"/>
          <w:color w:val="000000"/>
          <w:sz w:val="28"/>
        </w:rPr>
        <w:t>Сойғаннан кейінгі ветеринариялық-санитариялық сараптаудың</w:t>
      </w:r>
      <w:r>
        <w:br/>
      </w:r>
      <w:r>
        <w:rPr>
          <w:rFonts w:ascii="Times New Roman"/>
          <w:b w:val="false"/>
          <w:i w:val="false"/>
          <w:color w:val="000000"/>
          <w:sz w:val="28"/>
        </w:rPr>
        <w:t>
    </w:t>
      </w:r>
      <w:r>
        <w:rPr>
          <w:rFonts w:ascii="Times New Roman"/>
          <w:b/>
          <w:i w:val="false"/>
          <w:color w:val="000000"/>
          <w:sz w:val="28"/>
        </w:rPr>
        <w:t>нәтижелері/Результаты ветеринарно-санитарной экспертизы</w:t>
      </w:r>
      <w:r>
        <w:br/>
      </w:r>
      <w:r>
        <w:rPr>
          <w:rFonts w:ascii="Times New Roman"/>
          <w:b w:val="false"/>
          <w:i w:val="false"/>
          <w:color w:val="000000"/>
          <w:sz w:val="28"/>
        </w:rPr>
        <w:t>
                            </w:t>
      </w:r>
      <w:r>
        <w:rPr>
          <w:rFonts w:ascii="Times New Roman"/>
          <w:b/>
          <w:i w:val="false"/>
          <w:color w:val="000000"/>
          <w:sz w:val="28"/>
        </w:rPr>
        <w:t>после убоя</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218"/>
        <w:gridCol w:w="1521"/>
        <w:gridCol w:w="1842"/>
        <w:gridCol w:w="1899"/>
        <w:gridCol w:w="1887"/>
        <w:gridCol w:w="1597"/>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атаулары</w:t>
            </w:r>
            <w:r>
              <w:br/>
            </w:r>
            <w:r>
              <w:rPr>
                <w:rFonts w:ascii="Times New Roman"/>
                <w:b w:val="false"/>
                <w:i w:val="false"/>
                <w:color w:val="000000"/>
                <w:sz w:val="20"/>
              </w:rPr>
              <w:t>
</w:t>
            </w:r>
            <w:r>
              <w:rPr>
                <w:rFonts w:ascii="Times New Roman"/>
                <w:b w:val="false"/>
                <w:i w:val="false"/>
                <w:color w:val="000000"/>
                <w:sz w:val="20"/>
              </w:rPr>
              <w:t>және өткізілген іс-</w:t>
            </w:r>
            <w:r>
              <w:br/>
            </w:r>
            <w:r>
              <w:rPr>
                <w:rFonts w:ascii="Times New Roman"/>
                <w:b w:val="false"/>
                <w:i w:val="false"/>
                <w:color w:val="000000"/>
                <w:sz w:val="20"/>
              </w:rPr>
              <w:t>
</w:t>
            </w:r>
            <w:r>
              <w:rPr>
                <w:rFonts w:ascii="Times New Roman"/>
                <w:b w:val="false"/>
                <w:i w:val="false"/>
                <w:color w:val="000000"/>
                <w:sz w:val="20"/>
              </w:rPr>
              <w:t>шаралар/Наименование</w:t>
            </w:r>
            <w:r>
              <w:br/>
            </w:r>
            <w:r>
              <w:rPr>
                <w:rFonts w:ascii="Times New Roman"/>
                <w:b w:val="false"/>
                <w:i w:val="false"/>
                <w:color w:val="000000"/>
                <w:sz w:val="20"/>
              </w:rPr>
              <w:t>
</w:t>
            </w:r>
            <w:r>
              <w:rPr>
                <w:rFonts w:ascii="Times New Roman"/>
                <w:b w:val="false"/>
                <w:i w:val="false"/>
                <w:color w:val="000000"/>
                <w:sz w:val="20"/>
              </w:rPr>
              <w:t>болезней и прове-</w:t>
            </w:r>
            <w:r>
              <w:br/>
            </w:r>
            <w:r>
              <w:rPr>
                <w:rFonts w:ascii="Times New Roman"/>
                <w:b w:val="false"/>
                <w:i w:val="false"/>
                <w:color w:val="000000"/>
                <w:sz w:val="20"/>
              </w:rPr>
              <w:t>
</w:t>
            </w:r>
            <w:r>
              <w:rPr>
                <w:rFonts w:ascii="Times New Roman"/>
                <w:b w:val="false"/>
                <w:i w:val="false"/>
                <w:color w:val="000000"/>
                <w:sz w:val="20"/>
              </w:rPr>
              <w:t>денные мероприятия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 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w:t>
            </w:r>
            <w:r>
              <w:br/>
            </w:r>
            <w:r>
              <w:rPr>
                <w:rFonts w:ascii="Times New Roman"/>
                <w:b w:val="false"/>
                <w:i w:val="false"/>
                <w:color w:val="000000"/>
                <w:sz w:val="20"/>
              </w:rPr>
              <w:t>
</w:t>
            </w:r>
            <w:r>
              <w:rPr>
                <w:rFonts w:ascii="Times New Roman"/>
                <w:b w:val="false"/>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Овцы и козы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бұғылар,</w:t>
            </w:r>
            <w:r>
              <w:br/>
            </w:r>
            <w:r>
              <w:rPr>
                <w:rFonts w:ascii="Times New Roman"/>
                <w:b w:val="false"/>
                <w:i w:val="false"/>
                <w:color w:val="000000"/>
                <w:sz w:val="20"/>
              </w:rPr>
              <w:t>
</w:t>
            </w: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Птица (вся)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w:t>
            </w:r>
            <w:r>
              <w:br/>
            </w:r>
            <w:r>
              <w:rPr>
                <w:rFonts w:ascii="Times New Roman"/>
                <w:b w:val="false"/>
                <w:i w:val="false"/>
                <w:color w:val="000000"/>
                <w:sz w:val="20"/>
              </w:rPr>
              <w:t>
</w:t>
            </w:r>
            <w:r>
              <w:rPr>
                <w:rFonts w:ascii="Times New Roman"/>
                <w:b w:val="false"/>
                <w:i w:val="false"/>
                <w:color w:val="000000"/>
                <w:sz w:val="20"/>
              </w:rPr>
              <w:t>анықталды, бас/</w:t>
            </w:r>
            <w:r>
              <w:br/>
            </w:r>
            <w:r>
              <w:rPr>
                <w:rFonts w:ascii="Times New Roman"/>
                <w:b w:val="false"/>
                <w:i w:val="false"/>
                <w:color w:val="000000"/>
                <w:sz w:val="20"/>
              </w:rPr>
              <w:t>
</w:t>
            </w:r>
            <w:r>
              <w:rPr>
                <w:rFonts w:ascii="Times New Roman"/>
                <w:b w:val="false"/>
                <w:i w:val="false"/>
                <w:color w:val="000000"/>
                <w:sz w:val="20"/>
              </w:rPr>
              <w:t>1. Выявлены болезни,</w:t>
            </w:r>
            <w:r>
              <w:br/>
            </w:r>
            <w:r>
              <w:rPr>
                <w:rFonts w:ascii="Times New Roman"/>
                <w:b w:val="false"/>
                <w:i w:val="false"/>
                <w:color w:val="000000"/>
                <w:sz w:val="20"/>
              </w:rPr>
              <w:t>
</w:t>
            </w:r>
            <w:r>
              <w:rPr>
                <w:rFonts w:ascii="Times New Roman"/>
                <w:b w:val="false"/>
                <w:i w:val="false"/>
                <w:color w:val="000000"/>
                <w:sz w:val="20"/>
              </w:rPr>
              <w:t>голов: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w:t>
            </w:r>
            <w:r>
              <w:br/>
            </w:r>
            <w:r>
              <w:rPr>
                <w:rFonts w:ascii="Times New Roman"/>
                <w:b w:val="false"/>
                <w:i w:val="false"/>
                <w:color w:val="000000"/>
                <w:sz w:val="20"/>
              </w:rPr>
              <w:t>
</w:t>
            </w:r>
            <w:r>
              <w:rPr>
                <w:rFonts w:ascii="Times New Roman"/>
                <w:b w:val="false"/>
                <w:i w:val="false"/>
                <w:color w:val="000000"/>
                <w:sz w:val="20"/>
              </w:rPr>
              <w:t>Цистицеркоз (финноз)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w:t>
            </w:r>
            <w:r>
              <w:br/>
            </w:r>
            <w:r>
              <w:rPr>
                <w:rFonts w:ascii="Times New Roman"/>
                <w:b w:val="false"/>
                <w:i w:val="false"/>
                <w:color w:val="000000"/>
                <w:sz w:val="20"/>
              </w:rPr>
              <w:t>
</w:t>
            </w:r>
            <w:r>
              <w:rPr>
                <w:rFonts w:ascii="Times New Roman"/>
                <w:b w:val="false"/>
                <w:i w:val="false"/>
                <w:color w:val="000000"/>
                <w:sz w:val="20"/>
              </w:rPr>
              <w:t>Дикроцеолез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Трихинеллез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w:t>
            </w:r>
            <w:r>
              <w:br/>
            </w:r>
            <w:r>
              <w:rPr>
                <w:rFonts w:ascii="Times New Roman"/>
                <w:b w:val="false"/>
                <w:i w:val="false"/>
                <w:color w:val="000000"/>
                <w:sz w:val="20"/>
              </w:rPr>
              <w:t>
</w:t>
            </w:r>
            <w:r>
              <w:rPr>
                <w:rFonts w:ascii="Times New Roman"/>
                <w:b w:val="false"/>
                <w:i w:val="false"/>
                <w:color w:val="000000"/>
                <w:sz w:val="20"/>
              </w:rPr>
              <w:t>Диктиокаулез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w:t>
            </w:r>
            <w:r>
              <w:br/>
            </w:r>
            <w:r>
              <w:rPr>
                <w:rFonts w:ascii="Times New Roman"/>
                <w:b w:val="false"/>
                <w:i w:val="false"/>
                <w:color w:val="000000"/>
                <w:sz w:val="20"/>
              </w:rPr>
              <w:t>
</w:t>
            </w:r>
            <w:r>
              <w:rPr>
                <w:rFonts w:ascii="Times New Roman"/>
                <w:b w:val="false"/>
                <w:i w:val="false"/>
                <w:color w:val="000000"/>
                <w:sz w:val="20"/>
              </w:rPr>
              <w:t>аурулар/Незаразные</w:t>
            </w:r>
            <w:r>
              <w:br/>
            </w:r>
            <w:r>
              <w:rPr>
                <w:rFonts w:ascii="Times New Roman"/>
                <w:b w:val="false"/>
                <w:i w:val="false"/>
                <w:color w:val="000000"/>
                <w:sz w:val="20"/>
              </w:rPr>
              <w:t>
</w:t>
            </w:r>
            <w:r>
              <w:rPr>
                <w:rFonts w:ascii="Times New Roman"/>
                <w:b w:val="false"/>
                <w:i w:val="false"/>
                <w:color w:val="000000"/>
                <w:sz w:val="20"/>
              </w:rPr>
              <w:t>болезни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w:t>
            </w:r>
            <w:r>
              <w:br/>
            </w:r>
            <w:r>
              <w:rPr>
                <w:rFonts w:ascii="Times New Roman"/>
                <w:b w:val="false"/>
                <w:i w:val="false"/>
                <w:color w:val="000000"/>
                <w:sz w:val="20"/>
              </w:rPr>
              <w:t>
</w:t>
            </w:r>
            <w:r>
              <w:rPr>
                <w:rFonts w:ascii="Times New Roman"/>
                <w:b w:val="false"/>
                <w:i w:val="false"/>
                <w:color w:val="000000"/>
                <w:sz w:val="20"/>
              </w:rPr>
              <w:t>санитариялық іс-</w:t>
            </w:r>
            <w:r>
              <w:br/>
            </w:r>
            <w:r>
              <w:rPr>
                <w:rFonts w:ascii="Times New Roman"/>
                <w:b w:val="false"/>
                <w:i w:val="false"/>
                <w:color w:val="000000"/>
                <w:sz w:val="20"/>
              </w:rPr>
              <w:t>
</w:t>
            </w:r>
            <w:r>
              <w:rPr>
                <w:rFonts w:ascii="Times New Roman"/>
                <w:b w:val="false"/>
                <w:i w:val="false"/>
                <w:color w:val="000000"/>
                <w:sz w:val="20"/>
              </w:rPr>
              <w:t>шаралар/2. Ветери-</w:t>
            </w:r>
            <w:r>
              <w:br/>
            </w:r>
            <w:r>
              <w:rPr>
                <w:rFonts w:ascii="Times New Roman"/>
                <w:b w:val="false"/>
                <w:i w:val="false"/>
                <w:color w:val="000000"/>
                <w:sz w:val="20"/>
              </w:rPr>
              <w:t>
</w:t>
            </w:r>
            <w:r>
              <w:rPr>
                <w:rFonts w:ascii="Times New Roman"/>
                <w:b w:val="false"/>
                <w:i w:val="false"/>
                <w:color w:val="000000"/>
                <w:sz w:val="20"/>
              </w:rPr>
              <w:t>нарно-санитарные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жіберілді, тонна/</w:t>
            </w:r>
            <w:r>
              <w:br/>
            </w:r>
            <w:r>
              <w:rPr>
                <w:rFonts w:ascii="Times New Roman"/>
                <w:b w:val="false"/>
                <w:i w:val="false"/>
                <w:color w:val="000000"/>
                <w:sz w:val="20"/>
              </w:rPr>
              <w:t>
</w:t>
            </w:r>
            <w:r>
              <w:rPr>
                <w:rFonts w:ascii="Times New Roman"/>
                <w:b w:val="false"/>
                <w:i w:val="false"/>
                <w:color w:val="000000"/>
                <w:sz w:val="20"/>
              </w:rPr>
              <w:t>Направлено мяса,</w:t>
            </w:r>
            <w:r>
              <w:br/>
            </w:r>
            <w:r>
              <w:rPr>
                <w:rFonts w:ascii="Times New Roman"/>
                <w:b w:val="false"/>
                <w:i w:val="false"/>
                <w:color w:val="000000"/>
                <w:sz w:val="20"/>
              </w:rPr>
              <w:t>
</w:t>
            </w:r>
            <w:r>
              <w:rPr>
                <w:rFonts w:ascii="Times New Roman"/>
                <w:b w:val="false"/>
                <w:i w:val="false"/>
                <w:color w:val="000000"/>
                <w:sz w:val="20"/>
              </w:rPr>
              <w:t>тонн: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жолдан-</w:t>
            </w:r>
            <w:r>
              <w:br/>
            </w:r>
            <w:r>
              <w:rPr>
                <w:rFonts w:ascii="Times New Roman"/>
                <w:b w:val="false"/>
                <w:i w:val="false"/>
                <w:color w:val="000000"/>
                <w:sz w:val="20"/>
              </w:rPr>
              <w:t>
</w:t>
            </w:r>
            <w:r>
              <w:rPr>
                <w:rFonts w:ascii="Times New Roman"/>
                <w:b w:val="false"/>
                <w:i w:val="false"/>
                <w:color w:val="000000"/>
                <w:sz w:val="20"/>
              </w:rPr>
              <w:t>ды, тонна/Направлено</w:t>
            </w:r>
            <w:r>
              <w:br/>
            </w:r>
            <w:r>
              <w:rPr>
                <w:rFonts w:ascii="Times New Roman"/>
                <w:b w:val="false"/>
                <w:i w:val="false"/>
                <w:color w:val="000000"/>
                <w:sz w:val="20"/>
              </w:rPr>
              <w:t>
</w:t>
            </w:r>
            <w:r>
              <w:rPr>
                <w:rFonts w:ascii="Times New Roman"/>
                <w:b w:val="false"/>
                <w:i w:val="false"/>
                <w:color w:val="000000"/>
                <w:sz w:val="20"/>
              </w:rPr>
              <w:t>субпродуктов, тонн: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Шаруашылықтардан</w:t>
            </w:r>
            <w:r>
              <w:br/>
            </w:r>
            <w:r>
              <w:rPr>
                <w:rFonts w:ascii="Times New Roman"/>
                <w:b w:val="false"/>
                <w:i w:val="false"/>
                <w:color w:val="000000"/>
                <w:sz w:val="20"/>
              </w:rPr>
              <w:t>
</w:t>
            </w:r>
            <w:r>
              <w:rPr>
                <w:rFonts w:ascii="Times New Roman"/>
                <w:b w:val="false"/>
                <w:i w:val="false"/>
                <w:color w:val="000000"/>
                <w:sz w:val="20"/>
              </w:rPr>
              <w:t>алынған ет –</w:t>
            </w:r>
            <w:r>
              <w:br/>
            </w:r>
            <w:r>
              <w:rPr>
                <w:rFonts w:ascii="Times New Roman"/>
                <w:b w:val="false"/>
                <w:i w:val="false"/>
                <w:color w:val="000000"/>
                <w:sz w:val="20"/>
              </w:rPr>
              <w:t>
</w:t>
            </w:r>
            <w:r>
              <w:rPr>
                <w:rFonts w:ascii="Times New Roman"/>
                <w:b w:val="false"/>
                <w:i w:val="false"/>
                <w:color w:val="000000"/>
                <w:sz w:val="20"/>
              </w:rPr>
              <w:t>барлығы, тонна/</w:t>
            </w:r>
            <w:r>
              <w:br/>
            </w:r>
            <w:r>
              <w:rPr>
                <w:rFonts w:ascii="Times New Roman"/>
                <w:b w:val="false"/>
                <w:i w:val="false"/>
                <w:color w:val="000000"/>
                <w:sz w:val="20"/>
              </w:rPr>
              <w:t>
</w:t>
            </w:r>
            <w:r>
              <w:rPr>
                <w:rFonts w:ascii="Times New Roman"/>
                <w:b w:val="false"/>
                <w:i w:val="false"/>
                <w:color w:val="000000"/>
                <w:sz w:val="20"/>
              </w:rPr>
              <w:t>3. Принято мяса из</w:t>
            </w:r>
            <w:r>
              <w:br/>
            </w:r>
            <w:r>
              <w:rPr>
                <w:rFonts w:ascii="Times New Roman"/>
                <w:b w:val="false"/>
                <w:i w:val="false"/>
                <w:color w:val="000000"/>
                <w:sz w:val="20"/>
              </w:rPr>
              <w:t>
</w:t>
            </w:r>
            <w:r>
              <w:rPr>
                <w:rFonts w:ascii="Times New Roman"/>
                <w:b w:val="false"/>
                <w:i w:val="false"/>
                <w:color w:val="000000"/>
                <w:sz w:val="20"/>
              </w:rPr>
              <w:t>хозяйств – всего,</w:t>
            </w:r>
            <w:r>
              <w:br/>
            </w:r>
            <w:r>
              <w:rPr>
                <w:rFonts w:ascii="Times New Roman"/>
                <w:b w:val="false"/>
                <w:i w:val="false"/>
                <w:color w:val="000000"/>
                <w:sz w:val="20"/>
              </w:rPr>
              <w:t>
</w:t>
            </w:r>
            <w:r>
              <w:rPr>
                <w:rFonts w:ascii="Times New Roman"/>
                <w:b w:val="false"/>
                <w:i w:val="false"/>
                <w:color w:val="000000"/>
                <w:sz w:val="20"/>
              </w:rPr>
              <w:t>тонн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Залалсыздандырылды/</w:t>
            </w:r>
            <w:r>
              <w:br/>
            </w:r>
            <w:r>
              <w:rPr>
                <w:rFonts w:ascii="Times New Roman"/>
                <w:b w:val="false"/>
                <w:i w:val="false"/>
                <w:color w:val="000000"/>
                <w:sz w:val="20"/>
              </w:rPr>
              <w:t>
</w:t>
            </w:r>
            <w:r>
              <w:rPr>
                <w:rFonts w:ascii="Times New Roman"/>
                <w:b w:val="false"/>
                <w:i w:val="false"/>
                <w:color w:val="000000"/>
                <w:sz w:val="20"/>
              </w:rPr>
              <w:t>Обезврежено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Утильденді/</w:t>
            </w:r>
            <w:r>
              <w:br/>
            </w:r>
            <w:r>
              <w:rPr>
                <w:rFonts w:ascii="Times New Roman"/>
                <w:b w:val="false"/>
                <w:i w:val="false"/>
                <w:color w:val="000000"/>
                <w:sz w:val="20"/>
              </w:rPr>
              <w:t>
</w:t>
            </w:r>
            <w:r>
              <w:rPr>
                <w:rFonts w:ascii="Times New Roman"/>
                <w:b w:val="false"/>
                <w:i w:val="false"/>
                <w:color w:val="000000"/>
                <w:sz w:val="20"/>
              </w:rPr>
              <w:t>Утилизировано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    _____________ </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      (Т.А.Ә./Ф.И.О.)</w:t>
      </w:r>
    </w:p>
    <w:p>
      <w:pPr>
        <w:spacing w:after="0"/>
        <w:ind w:left="0"/>
        <w:jc w:val="both"/>
      </w:pPr>
      <w:r>
        <w:rPr>
          <w:rFonts w:ascii="Times New Roman"/>
          <w:b w:val="false"/>
          <w:i w:val="false"/>
          <w:color w:val="000000"/>
          <w:sz w:val="28"/>
        </w:rPr>
        <w:t>            Орындаушы    _____________          _________________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 "____" ________ 20 __ ж./г.</w:t>
      </w:r>
    </w:p>
    <w:bookmarkStart w:name="z418" w:id="164"/>
    <w:p>
      <w:pPr>
        <w:spacing w:after="0"/>
        <w:ind w:left="0"/>
        <w:jc w:val="both"/>
      </w:pPr>
      <w:r>
        <w:rPr>
          <w:rFonts w:ascii="Times New Roman"/>
          <w:b w:val="false"/>
          <w:i w:val="false"/>
          <w:color w:val="000000"/>
          <w:sz w:val="28"/>
        </w:rPr>
        <w:t>
     </w:t>
      </w:r>
      <w:r>
        <w:rPr>
          <w:rFonts w:ascii="Times New Roman"/>
          <w:b/>
          <w:i w:val="false"/>
          <w:color w:val="000000"/>
          <w:sz w:val="28"/>
        </w:rPr>
        <w:t>2) ішкі сауда объектілерінде (базарларда) жануарлардан</w:t>
      </w:r>
      <w:r>
        <w:br/>
      </w:r>
      <w:r>
        <w:rPr>
          <w:rFonts w:ascii="Times New Roman"/>
          <w:b w:val="false"/>
          <w:i w:val="false"/>
          <w:color w:val="000000"/>
          <w:sz w:val="28"/>
        </w:rPr>
        <w:t>
    </w:t>
      </w:r>
      <w:r>
        <w:rPr>
          <w:rFonts w:ascii="Times New Roman"/>
          <w:b/>
          <w:i w:val="false"/>
          <w:color w:val="000000"/>
          <w:sz w:val="28"/>
        </w:rPr>
        <w:t>алынатын өнімдер мен шикізатты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туралы есеп/2) отчет о ветеринарно-санитарной</w:t>
      </w:r>
      <w:r>
        <w:br/>
      </w:r>
      <w:r>
        <w:rPr>
          <w:rFonts w:ascii="Times New Roman"/>
          <w:b w:val="false"/>
          <w:i w:val="false"/>
          <w:color w:val="000000"/>
          <w:sz w:val="28"/>
        </w:rPr>
        <w:t>
      </w:t>
      </w:r>
      <w:r>
        <w:rPr>
          <w:rFonts w:ascii="Times New Roman"/>
          <w:b/>
          <w:i w:val="false"/>
          <w:color w:val="000000"/>
          <w:sz w:val="28"/>
        </w:rPr>
        <w:t>экспертизе продукции и сырья животного происхождения на</w:t>
      </w:r>
      <w:r>
        <w:br/>
      </w:r>
      <w:r>
        <w:rPr>
          <w:rFonts w:ascii="Times New Roman"/>
          <w:b w:val="false"/>
          <w:i w:val="false"/>
          <w:color w:val="000000"/>
          <w:sz w:val="28"/>
        </w:rPr>
        <w:t>
               </w:t>
      </w:r>
      <w:r>
        <w:rPr>
          <w:rFonts w:ascii="Times New Roman"/>
          <w:b/>
          <w:i w:val="false"/>
          <w:color w:val="000000"/>
          <w:sz w:val="28"/>
        </w:rPr>
        <w:t>объектах внутренней торговли (рынках)</w:t>
      </w:r>
      <w:r>
        <w:br/>
      </w:r>
      <w:r>
        <w:rPr>
          <w:rFonts w:ascii="Times New Roman"/>
          <w:b w:val="false"/>
          <w:i w:val="false"/>
          <w:color w:val="000000"/>
          <w:sz w:val="28"/>
        </w:rPr>
        <w:t>
                    (№ 2-вет нысан/Форма № 2-вет)</w:t>
      </w:r>
      <w:r>
        <w:br/>
      </w:r>
      <w:r>
        <w:rPr>
          <w:rFonts w:ascii="Times New Roman"/>
          <w:b w:val="false"/>
          <w:i w:val="false"/>
          <w:color w:val="000000"/>
          <w:sz w:val="28"/>
        </w:rPr>
        <w:t>
                    за _______ квартал 20___ года</w:t>
      </w:r>
      <w:r>
        <w:br/>
      </w:r>
      <w:r>
        <w:rPr>
          <w:rFonts w:ascii="Times New Roman"/>
          <w:b w:val="false"/>
          <w:i w:val="false"/>
          <w:color w:val="000000"/>
          <w:sz w:val="28"/>
        </w:rPr>
        <w:t>
                    20___ жылдың ________ тоқсаны</w:t>
      </w:r>
    </w:p>
    <w:bookmarkEnd w:id="164"/>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19" w:id="165"/>
    <w:p>
      <w:pPr>
        <w:spacing w:after="0"/>
        <w:ind w:left="0"/>
        <w:jc w:val="both"/>
      </w:pPr>
      <w:r>
        <w:rPr>
          <w:rFonts w:ascii="Times New Roman"/>
          <w:b w:val="false"/>
          <w:i w:val="false"/>
          <w:color w:val="000000"/>
          <w:sz w:val="28"/>
        </w:rPr>
        <w:t>
 </w:t>
      </w:r>
      <w:r>
        <w:rPr>
          <w:rFonts w:ascii="Times New Roman"/>
          <w:b/>
          <w:i w:val="false"/>
          <w:color w:val="000000"/>
          <w:sz w:val="28"/>
        </w:rPr>
        <w:t>1. Ішкі сауда объектілеріндегі жануарлардан алынатын ет және</w:t>
      </w:r>
      <w:r>
        <w:br/>
      </w:r>
      <w:r>
        <w:rPr>
          <w:rFonts w:ascii="Times New Roman"/>
          <w:b w:val="false"/>
          <w:i w:val="false"/>
          <w:color w:val="000000"/>
          <w:sz w:val="28"/>
        </w:rPr>
        <w:t>
      </w:t>
      </w:r>
      <w:r>
        <w:rPr>
          <w:rFonts w:ascii="Times New Roman"/>
          <w:b/>
          <w:i w:val="false"/>
          <w:color w:val="000000"/>
          <w:sz w:val="28"/>
        </w:rPr>
        <w:t>басқа тамақ өнімдерінің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сараптамасы/1. Ветеринарно-санитарная экспертиза мяса и</w:t>
      </w:r>
      <w:r>
        <w:br/>
      </w:r>
      <w:r>
        <w:rPr>
          <w:rFonts w:ascii="Times New Roman"/>
          <w:b w:val="false"/>
          <w:i w:val="false"/>
          <w:color w:val="000000"/>
          <w:sz w:val="28"/>
        </w:rPr>
        <w:t>
      </w:t>
      </w:r>
      <w:r>
        <w:rPr>
          <w:rFonts w:ascii="Times New Roman"/>
          <w:b/>
          <w:i w:val="false"/>
          <w:color w:val="000000"/>
          <w:sz w:val="28"/>
        </w:rPr>
        <w:t>других, пищевых продуктов животного происхождения на</w:t>
      </w:r>
      <w:r>
        <w:br/>
      </w:r>
      <w:r>
        <w:rPr>
          <w:rFonts w:ascii="Times New Roman"/>
          <w:b w:val="false"/>
          <w:i w:val="false"/>
          <w:color w:val="000000"/>
          <w:sz w:val="28"/>
        </w:rPr>
        <w:t>
                  </w:t>
      </w:r>
      <w:r>
        <w:rPr>
          <w:rFonts w:ascii="Times New Roman"/>
          <w:b/>
          <w:i w:val="false"/>
          <w:color w:val="000000"/>
          <w:sz w:val="28"/>
        </w:rPr>
        <w:t>объектах внутренней торговли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871"/>
        <w:gridCol w:w="1002"/>
        <w:gridCol w:w="1002"/>
        <w:gridCol w:w="1358"/>
        <w:gridCol w:w="740"/>
        <w:gridCol w:w="1002"/>
        <w:gridCol w:w="1115"/>
        <w:gridCol w:w="871"/>
        <w:gridCol w:w="984"/>
        <w:gridCol w:w="1011"/>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того</w:t>
            </w:r>
            <w:r>
              <w:br/>
            </w:r>
            <w:r>
              <w:rPr>
                <w:rFonts w:ascii="Times New Roman"/>
                <w:b w:val="false"/>
                <w:i w:val="false"/>
                <w:color w:val="000000"/>
                <w:sz w:val="20"/>
              </w:rPr>
              <w:t>
</w:t>
            </w:r>
            <w:r>
              <w:rPr>
                <w:rFonts w:ascii="Times New Roman"/>
                <w:b w:val="false"/>
                <w:i w:val="false"/>
                <w:color w:val="000000"/>
                <w:sz w:val="20"/>
              </w:rPr>
              <w:t>скота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свиней</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овец и</w:t>
            </w:r>
            <w:r>
              <w:br/>
            </w:r>
            <w:r>
              <w:rPr>
                <w:rFonts w:ascii="Times New Roman"/>
                <w:b w:val="false"/>
                <w:i w:val="false"/>
                <w:color w:val="000000"/>
                <w:sz w:val="20"/>
              </w:rPr>
              <w:t>
</w:t>
            </w:r>
            <w:r>
              <w:rPr>
                <w:rFonts w:ascii="Times New Roman"/>
                <w:b w:val="false"/>
                <w:i w:val="false"/>
                <w:color w:val="000000"/>
                <w:sz w:val="20"/>
              </w:rPr>
              <w:t>коз</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др. видов</w:t>
            </w:r>
            <w:r>
              <w:br/>
            </w:r>
            <w:r>
              <w:rPr>
                <w:rFonts w:ascii="Times New Roman"/>
                <w:b w:val="false"/>
                <w:i w:val="false"/>
                <w:color w:val="000000"/>
                <w:sz w:val="20"/>
              </w:rPr>
              <w:t>
</w:t>
            </w:r>
            <w:r>
              <w:rPr>
                <w:rFonts w:ascii="Times New Roman"/>
                <w:b w:val="false"/>
                <w:i w:val="false"/>
                <w:color w:val="000000"/>
                <w:sz w:val="20"/>
              </w:rPr>
              <w:t>животных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топ</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штук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случай</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тонна</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 (сараптама</w:t>
            </w:r>
            <w:r>
              <w:br/>
            </w:r>
            <w:r>
              <w:rPr>
                <w:rFonts w:ascii="Times New Roman"/>
                <w:b w:val="false"/>
                <w:i w:val="false"/>
                <w:color w:val="000000"/>
                <w:sz w:val="20"/>
              </w:rPr>
              <w:t>
</w:t>
            </w:r>
            <w:r>
              <w:rPr>
                <w:rFonts w:ascii="Times New Roman"/>
                <w:b w:val="false"/>
                <w:i w:val="false"/>
                <w:color w:val="000000"/>
                <w:sz w:val="20"/>
              </w:rPr>
              <w:t>өткізілді) - барлығы</w:t>
            </w:r>
            <w:r>
              <w:br/>
            </w:r>
            <w:r>
              <w:rPr>
                <w:rFonts w:ascii="Times New Roman"/>
                <w:b w:val="false"/>
                <w:i w:val="false"/>
                <w:color w:val="000000"/>
                <w:sz w:val="20"/>
              </w:rPr>
              <w:t>
</w:t>
            </w:r>
            <w:r>
              <w:rPr>
                <w:rFonts w:ascii="Times New Roman"/>
                <w:b w:val="false"/>
                <w:i w:val="false"/>
                <w:color w:val="000000"/>
                <w:sz w:val="20"/>
              </w:rPr>
              <w:t>Осмотрено (проведено</w:t>
            </w:r>
            <w:r>
              <w:br/>
            </w:r>
            <w:r>
              <w:rPr>
                <w:rFonts w:ascii="Times New Roman"/>
                <w:b w:val="false"/>
                <w:i w:val="false"/>
                <w:color w:val="000000"/>
                <w:sz w:val="20"/>
              </w:rPr>
              <w:t>
</w:t>
            </w:r>
            <w:r>
              <w:rPr>
                <w:rFonts w:ascii="Times New Roman"/>
                <w:b w:val="false"/>
                <w:i w:val="false"/>
                <w:color w:val="000000"/>
                <w:sz w:val="20"/>
              </w:rPr>
              <w:t>экспертиз) - всего/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өткізілді/Проведено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w:t>
            </w:r>
            <w:r>
              <w:br/>
            </w:r>
            <w:r>
              <w:rPr>
                <w:rFonts w:ascii="Times New Roman"/>
                <w:b w:val="false"/>
                <w:i w:val="false"/>
                <w:color w:val="000000"/>
                <w:sz w:val="20"/>
              </w:rPr>
              <w:t>
</w:t>
            </w:r>
            <w:r>
              <w:rPr>
                <w:rFonts w:ascii="Times New Roman"/>
                <w:b w:val="false"/>
                <w:i w:val="false"/>
                <w:color w:val="000000"/>
                <w:sz w:val="20"/>
              </w:rPr>
              <w:t>ішінен аурулар</w:t>
            </w:r>
            <w:r>
              <w:br/>
            </w:r>
            <w:r>
              <w:rPr>
                <w:rFonts w:ascii="Times New Roman"/>
                <w:b w:val="false"/>
                <w:i w:val="false"/>
                <w:color w:val="000000"/>
                <w:sz w:val="20"/>
              </w:rPr>
              <w:t>
</w:t>
            </w:r>
            <w:r>
              <w:rPr>
                <w:rFonts w:ascii="Times New Roman"/>
                <w:b w:val="false"/>
                <w:i w:val="false"/>
                <w:color w:val="000000"/>
                <w:sz w:val="20"/>
              </w:rPr>
              <w:t>анықталды/Из числа</w:t>
            </w:r>
            <w:r>
              <w:br/>
            </w:r>
            <w:r>
              <w:rPr>
                <w:rFonts w:ascii="Times New Roman"/>
                <w:b w:val="false"/>
                <w:i w:val="false"/>
                <w:color w:val="000000"/>
                <w:sz w:val="20"/>
              </w:rPr>
              <w:t>
</w:t>
            </w:r>
            <w:r>
              <w:rPr>
                <w:rFonts w:ascii="Times New Roman"/>
                <w:b w:val="false"/>
                <w:i w:val="false"/>
                <w:color w:val="000000"/>
                <w:sz w:val="20"/>
              </w:rPr>
              <w:t>проверенных 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 танылған</w:t>
            </w:r>
            <w:r>
              <w:br/>
            </w:r>
            <w:r>
              <w:rPr>
                <w:rFonts w:ascii="Times New Roman"/>
                <w:b w:val="false"/>
                <w:i w:val="false"/>
                <w:color w:val="000000"/>
                <w:sz w:val="20"/>
              </w:rPr>
              <w:t>
</w:t>
            </w:r>
            <w:r>
              <w:rPr>
                <w:rFonts w:ascii="Times New Roman"/>
                <w:b w:val="false"/>
                <w:i w:val="false"/>
                <w:color w:val="000000"/>
                <w:sz w:val="20"/>
              </w:rPr>
              <w:t>тексерілген ұшалар</w:t>
            </w:r>
            <w:r>
              <w:br/>
            </w:r>
            <w:r>
              <w:rPr>
                <w:rFonts w:ascii="Times New Roman"/>
                <w:b w:val="false"/>
                <w:i w:val="false"/>
                <w:color w:val="000000"/>
                <w:sz w:val="20"/>
              </w:rPr>
              <w:t>
</w:t>
            </w:r>
            <w:r>
              <w:rPr>
                <w:rFonts w:ascii="Times New Roman"/>
                <w:b w:val="false"/>
                <w:i w:val="false"/>
                <w:color w:val="000000"/>
                <w:sz w:val="20"/>
              </w:rPr>
              <w:t>мен ағзалардың</w:t>
            </w:r>
            <w:r>
              <w:br/>
            </w:r>
            <w:r>
              <w:rPr>
                <w:rFonts w:ascii="Times New Roman"/>
                <w:b w:val="false"/>
                <w:i w:val="false"/>
                <w:color w:val="000000"/>
                <w:sz w:val="20"/>
              </w:rPr>
              <w:t>
</w:t>
            </w:r>
            <w:r>
              <w:rPr>
                <w:rFonts w:ascii="Times New Roman"/>
                <w:b w:val="false"/>
                <w:i w:val="false"/>
                <w:color w:val="000000"/>
                <w:sz w:val="20"/>
              </w:rPr>
              <w:t>ішінен жолданды/Из</w:t>
            </w:r>
            <w:r>
              <w:br/>
            </w:r>
            <w:r>
              <w:rPr>
                <w:rFonts w:ascii="Times New Roman"/>
                <w:b w:val="false"/>
                <w:i w:val="false"/>
                <w:color w:val="000000"/>
                <w:sz w:val="20"/>
              </w:rPr>
              <w:t>
</w:t>
            </w:r>
            <w:r>
              <w:rPr>
                <w:rFonts w:ascii="Times New Roman"/>
                <w:b w:val="false"/>
                <w:i w:val="false"/>
                <w:color w:val="000000"/>
                <w:sz w:val="20"/>
              </w:rPr>
              <w:t>числа проверенных</w:t>
            </w:r>
            <w:r>
              <w:br/>
            </w:r>
            <w:r>
              <w:rPr>
                <w:rFonts w:ascii="Times New Roman"/>
                <w:b w:val="false"/>
                <w:i w:val="false"/>
                <w:color w:val="000000"/>
                <w:sz w:val="20"/>
              </w:rPr>
              <w:t>
</w:t>
            </w:r>
            <w:r>
              <w:rPr>
                <w:rFonts w:ascii="Times New Roman"/>
                <w:b w:val="false"/>
                <w:i w:val="false"/>
                <w:color w:val="000000"/>
                <w:sz w:val="20"/>
              </w:rPr>
              <w:t>туш и органов,</w:t>
            </w:r>
            <w:r>
              <w:br/>
            </w:r>
            <w:r>
              <w:rPr>
                <w:rFonts w:ascii="Times New Roman"/>
                <w:b w:val="false"/>
                <w:i w:val="false"/>
                <w:color w:val="000000"/>
                <w:sz w:val="20"/>
              </w:rPr>
              <w:t>
</w:t>
            </w:r>
            <w:r>
              <w:rPr>
                <w:rFonts w:ascii="Times New Roman"/>
                <w:b w:val="false"/>
                <w:i w:val="false"/>
                <w:color w:val="000000"/>
                <w:sz w:val="20"/>
              </w:rPr>
              <w:t>признанных 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166"/>
    <w:p>
      <w:pPr>
        <w:spacing w:after="0"/>
        <w:ind w:left="0"/>
        <w:jc w:val="both"/>
      </w:pPr>
      <w:r>
        <w:rPr>
          <w:rFonts w:ascii="Times New Roman"/>
          <w:b w:val="false"/>
          <w:i w:val="false"/>
          <w:color w:val="000000"/>
          <w:sz w:val="28"/>
        </w:rPr>
        <w:t>
   </w:t>
      </w:r>
      <w:r>
        <w:rPr>
          <w:rFonts w:ascii="Times New Roman"/>
          <w:b/>
          <w:i w:val="false"/>
          <w:color w:val="000000"/>
          <w:sz w:val="28"/>
        </w:rPr>
        <w:t>2. Ішкі сауда объектілеріндегі ветеринариялық-санитариялық</w:t>
      </w:r>
      <w:r>
        <w:br/>
      </w:r>
      <w:r>
        <w:rPr>
          <w:rFonts w:ascii="Times New Roman"/>
          <w:b w:val="false"/>
          <w:i w:val="false"/>
          <w:color w:val="000000"/>
          <w:sz w:val="28"/>
        </w:rPr>
        <w:t>
 </w:t>
      </w:r>
      <w:r>
        <w:rPr>
          <w:rFonts w:ascii="Times New Roman"/>
          <w:b/>
          <w:i w:val="false"/>
          <w:color w:val="000000"/>
          <w:sz w:val="28"/>
        </w:rPr>
        <w:t>зертханаларда мемлекеттік ветеринариялық-санитариялық бақылау</w:t>
      </w:r>
      <w:r>
        <w:br/>
      </w:r>
      <w:r>
        <w:rPr>
          <w:rFonts w:ascii="Times New Roman"/>
          <w:b w:val="false"/>
          <w:i w:val="false"/>
          <w:color w:val="000000"/>
          <w:sz w:val="28"/>
        </w:rPr>
        <w:t>
   </w:t>
      </w:r>
      <w:r>
        <w:rPr>
          <w:rFonts w:ascii="Times New Roman"/>
          <w:b/>
          <w:i w:val="false"/>
          <w:color w:val="000000"/>
          <w:sz w:val="28"/>
        </w:rPr>
        <w:t>объектілерінің радиологиялық зерттеулері/2. Радиологические</w:t>
      </w:r>
      <w:r>
        <w:br/>
      </w:r>
      <w:r>
        <w:rPr>
          <w:rFonts w:ascii="Times New Roman"/>
          <w:b w:val="false"/>
          <w:i w:val="false"/>
          <w:color w:val="000000"/>
          <w:sz w:val="28"/>
        </w:rPr>
        <w:t>
 </w:t>
      </w:r>
      <w:r>
        <w:rPr>
          <w:rFonts w:ascii="Times New Roman"/>
          <w:b/>
          <w:i w:val="false"/>
          <w:color w:val="000000"/>
          <w:sz w:val="28"/>
        </w:rPr>
        <w:t>исследования объектов государственного ветеринарно-санитарного</w:t>
      </w:r>
      <w:r>
        <w:br/>
      </w:r>
      <w:r>
        <w:rPr>
          <w:rFonts w:ascii="Times New Roman"/>
          <w:b w:val="false"/>
          <w:i w:val="false"/>
          <w:color w:val="000000"/>
          <w:sz w:val="28"/>
        </w:rPr>
        <w:t>
 </w:t>
      </w:r>
      <w:r>
        <w:rPr>
          <w:rFonts w:ascii="Times New Roman"/>
          <w:b/>
          <w:i w:val="false"/>
          <w:color w:val="000000"/>
          <w:sz w:val="28"/>
        </w:rPr>
        <w:t>контроля в лабораториях ветеринарно-санитарной экспертизы на</w:t>
      </w:r>
      <w:r>
        <w:br/>
      </w:r>
      <w:r>
        <w:rPr>
          <w:rFonts w:ascii="Times New Roman"/>
          <w:b w:val="false"/>
          <w:i w:val="false"/>
          <w:color w:val="000000"/>
          <w:sz w:val="28"/>
        </w:rPr>
        <w:t>
                  </w:t>
      </w:r>
      <w:r>
        <w:rPr>
          <w:rFonts w:ascii="Times New Roman"/>
          <w:b/>
          <w:i w:val="false"/>
          <w:color w:val="000000"/>
          <w:sz w:val="28"/>
        </w:rPr>
        <w:t>объектах внутренней торговли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2193"/>
        <w:gridCol w:w="2475"/>
        <w:gridCol w:w="2119"/>
        <w:gridCol w:w="2269"/>
      </w:tblGrid>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аталуы/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жіберілді</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реализованы</w:t>
            </w:r>
            <w:r>
              <w:br/>
            </w:r>
            <w:r>
              <w:rPr>
                <w:rFonts w:ascii="Times New Roman"/>
                <w:b w:val="false"/>
                <w:i w:val="false"/>
                <w:color w:val="000000"/>
                <w:sz w:val="20"/>
              </w:rPr>
              <w:t>
</w:t>
            </w:r>
            <w:r>
              <w:rPr>
                <w:rFonts w:ascii="Times New Roman"/>
                <w:b w:val="false"/>
                <w:i w:val="false"/>
                <w:color w:val="000000"/>
                <w:sz w:val="20"/>
              </w:rPr>
              <w:t>без ограничения</w:t>
            </w:r>
            <w:r>
              <w:br/>
            </w:r>
            <w:r>
              <w:rPr>
                <w:rFonts w:ascii="Times New Roman"/>
                <w:b w:val="false"/>
                <w:i w:val="false"/>
                <w:color w:val="000000"/>
                <w:sz w:val="20"/>
              </w:rPr>
              <w:t>
</w:t>
            </w:r>
            <w:r>
              <w:rPr>
                <w:rFonts w:ascii="Times New Roman"/>
                <w:b w:val="false"/>
                <w:i w:val="false"/>
                <w:color w:val="000000"/>
                <w:sz w:val="20"/>
              </w:rPr>
              <w:t>(тн. кг. л.)</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w:t>
            </w:r>
            <w:r>
              <w:br/>
            </w:r>
            <w:r>
              <w:rPr>
                <w:rFonts w:ascii="Times New Roman"/>
                <w:b w:val="false"/>
                <w:i w:val="false"/>
                <w:color w:val="000000"/>
                <w:sz w:val="20"/>
              </w:rPr>
              <w:t>
</w:t>
            </w:r>
            <w:r>
              <w:rPr>
                <w:rFonts w:ascii="Times New Roman"/>
                <w:b w:val="false"/>
                <w:i w:val="false"/>
                <w:color w:val="000000"/>
                <w:sz w:val="20"/>
              </w:rPr>
              <w:t>дырылды</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(тн. кг. л.)</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(тн. кг. л.)</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 еті/</w:t>
            </w:r>
            <w:r>
              <w:br/>
            </w:r>
            <w:r>
              <w:rPr>
                <w:rFonts w:ascii="Times New Roman"/>
                <w:b w:val="false"/>
                <w:i w:val="false"/>
                <w:color w:val="000000"/>
                <w:sz w:val="20"/>
              </w:rPr>
              <w:t>
</w:t>
            </w:r>
            <w:r>
              <w:rPr>
                <w:rFonts w:ascii="Times New Roman"/>
                <w:b w:val="false"/>
                <w:i w:val="false"/>
                <w:color w:val="000000"/>
                <w:sz w:val="20"/>
              </w:rPr>
              <w:t>баранина и козлятина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r>
              <w:br/>
            </w:r>
            <w:r>
              <w:rPr>
                <w:rFonts w:ascii="Times New Roman"/>
                <w:b w:val="false"/>
                <w:i w:val="false"/>
                <w:color w:val="000000"/>
                <w:sz w:val="20"/>
              </w:rPr>
              <w:t>
</w:t>
            </w:r>
            <w:r>
              <w:rPr>
                <w:rFonts w:ascii="Times New Roman"/>
                <w:b w:val="false"/>
                <w:i w:val="false"/>
                <w:color w:val="000000"/>
                <w:sz w:val="20"/>
              </w:rPr>
              <w:t>молоко и молочные продукты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жануарлардан алынған </w:t>
            </w: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w:t>
            </w:r>
            <w:r>
              <w:br/>
            </w:r>
            <w:r>
              <w:rPr>
                <w:rFonts w:ascii="Times New Roman"/>
                <w:b w:val="false"/>
                <w:i w:val="false"/>
                <w:color w:val="000000"/>
                <w:sz w:val="20"/>
              </w:rPr>
              <w:t>
</w:t>
            </w:r>
            <w:r>
              <w:rPr>
                <w:rFonts w:ascii="Times New Roman"/>
                <w:b w:val="false"/>
                <w:i w:val="false"/>
                <w:color w:val="000000"/>
                <w:sz w:val="20"/>
              </w:rPr>
              <w:t>рыба и рыбопродукты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w:t>
            </w:r>
            <w:r>
              <w:br/>
            </w:r>
            <w:r>
              <w:rPr>
                <w:rFonts w:ascii="Times New Roman"/>
                <w:b w:val="false"/>
                <w:i w:val="false"/>
                <w:color w:val="000000"/>
                <w:sz w:val="20"/>
              </w:rPr>
              <w:t>
</w:t>
            </w:r>
            <w:r>
              <w:rPr>
                <w:rFonts w:ascii="Times New Roman"/>
                <w:b w:val="false"/>
                <w:i w:val="false"/>
                <w:color w:val="000000"/>
                <w:sz w:val="20"/>
              </w:rPr>
              <w:t>прочая продукция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167"/>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Базарлардағы ветеринариялық-санитариялық сараптау зертханалары жоғарғы ұйымдарға осы нысан бойынша өткен тоқсан үшін есепті тоқсанына бір рет – 2 сәуірде, 2 шілдеде, 2 қазанда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w:t>
      </w:r>
      <w:r>
        <w:rPr>
          <w:rFonts w:ascii="Times New Roman"/>
          <w:b w:val="false"/>
          <w:i w:val="false"/>
          <w:color w:val="000000"/>
          <w:sz w:val="28"/>
        </w:rPr>
        <w:t>
      2. Есепті жасау үшін бастапқы деректер базарлардағы ветеринариялық-санитариялық сараптау зертханасының радиологиялық зерттеулерді есепке алу журналының деректері болып келеді/Исходными данными для составления отчета являются данные журнала учета радиологических исследований лаборатории ветеринарно-санитарной экспертизы на рынках.</w:t>
      </w:r>
      <w:r>
        <w:br/>
      </w:r>
      <w:r>
        <w:rPr>
          <w:rFonts w:ascii="Times New Roman"/>
          <w:b w:val="false"/>
          <w:i w:val="false"/>
          <w:color w:val="000000"/>
          <w:sz w:val="28"/>
        </w:rPr>
        <w:t>
</w:t>
      </w:r>
      <w:r>
        <w:rPr>
          <w:rFonts w:ascii="Times New Roman"/>
          <w:b w:val="false"/>
          <w:i w:val="false"/>
          <w:color w:val="000000"/>
          <w:sz w:val="28"/>
        </w:rPr>
        <w:t>
      3. Осы есеп бойынша барлық деректер өткен тоқсан үшін беріледі/Все данные по данному отчету приводятся за истекший квартал.</w:t>
      </w:r>
    </w:p>
    <w:bookmarkEnd w:id="167"/>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    _____________ </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_____________          _________________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 "____" ________ 20 __ ж./г.</w:t>
      </w:r>
    </w:p>
    <w:bookmarkStart w:name="z425" w:id="168"/>
    <w:p>
      <w:pPr>
        <w:spacing w:after="0"/>
        <w:ind w:left="0"/>
        <w:jc w:val="both"/>
      </w:pPr>
      <w:r>
        <w:rPr>
          <w:rFonts w:ascii="Times New Roman"/>
          <w:b w:val="false"/>
          <w:i w:val="false"/>
          <w:color w:val="000000"/>
          <w:sz w:val="28"/>
        </w:rPr>
        <w:t>
    </w:t>
      </w:r>
      <w:r>
        <w:rPr>
          <w:rFonts w:ascii="Times New Roman"/>
          <w:b/>
          <w:i w:val="false"/>
          <w:color w:val="000000"/>
          <w:sz w:val="28"/>
        </w:rPr>
        <w:t>3) мемлекеттік тапсырыс бойынша алынған биопрепараттардың</w:t>
      </w:r>
      <w:r>
        <w:br/>
      </w:r>
      <w:r>
        <w:rPr>
          <w:rFonts w:ascii="Times New Roman"/>
          <w:b w:val="false"/>
          <w:i w:val="false"/>
          <w:color w:val="000000"/>
          <w:sz w:val="28"/>
        </w:rPr>
        <w:t>
     </w:t>
      </w:r>
      <w:r>
        <w:rPr>
          <w:rFonts w:ascii="Times New Roman"/>
          <w:b/>
          <w:i w:val="false"/>
          <w:color w:val="000000"/>
          <w:sz w:val="28"/>
        </w:rPr>
        <w:t>бар болуы және жұмсалуы туралы есеп/3) отчет о наличии и</w:t>
      </w:r>
      <w:r>
        <w:br/>
      </w:r>
      <w:r>
        <w:rPr>
          <w:rFonts w:ascii="Times New Roman"/>
          <w:b w:val="false"/>
          <w:i w:val="false"/>
          <w:color w:val="000000"/>
          <w:sz w:val="28"/>
        </w:rPr>
        <w:t>
    </w:t>
      </w:r>
      <w:r>
        <w:rPr>
          <w:rFonts w:ascii="Times New Roman"/>
          <w:b/>
          <w:i w:val="false"/>
          <w:color w:val="000000"/>
          <w:sz w:val="28"/>
        </w:rPr>
        <w:t>расходовании биопрепаратов, полученных по государственному</w:t>
      </w:r>
      <w:r>
        <w:br/>
      </w:r>
      <w:r>
        <w:rPr>
          <w:rFonts w:ascii="Times New Roman"/>
          <w:b w:val="false"/>
          <w:i w:val="false"/>
          <w:color w:val="000000"/>
          <w:sz w:val="28"/>
        </w:rPr>
        <w:t>
                                </w:t>
      </w:r>
      <w:r>
        <w:rPr>
          <w:rFonts w:ascii="Times New Roman"/>
          <w:b/>
          <w:i w:val="false"/>
          <w:color w:val="000000"/>
          <w:sz w:val="28"/>
        </w:rPr>
        <w:t>заказу</w:t>
      </w:r>
      <w:r>
        <w:br/>
      </w:r>
      <w:r>
        <w:rPr>
          <w:rFonts w:ascii="Times New Roman"/>
          <w:b w:val="false"/>
          <w:i w:val="false"/>
          <w:color w:val="000000"/>
          <w:sz w:val="28"/>
        </w:rPr>
        <w:t>
                     (№ 3-вет нысан/Форма № 3-вет)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 квартал 20___ года</w:t>
      </w:r>
    </w:p>
    <w:bookmarkEnd w:id="168"/>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719"/>
        <w:gridCol w:w="891"/>
        <w:gridCol w:w="1567"/>
        <w:gridCol w:w="1793"/>
        <w:gridCol w:w="985"/>
        <w:gridCol w:w="1926"/>
        <w:gridCol w:w="760"/>
        <w:gridCol w:w="1323"/>
        <w:gridCol w:w="1361"/>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w:t>
            </w:r>
            <w:r>
              <w:br/>
            </w:r>
            <w:r>
              <w:rPr>
                <w:rFonts w:ascii="Times New Roman"/>
                <w:b w:val="false"/>
                <w:i w:val="false"/>
                <w:color w:val="000000"/>
                <w:sz w:val="20"/>
              </w:rPr>
              <w:t>
</w:t>
            </w:r>
            <w:r>
              <w:rPr>
                <w:rFonts w:ascii="Times New Roman"/>
                <w:b w:val="false"/>
                <w:i w:val="false"/>
                <w:color w:val="000000"/>
                <w:sz w:val="20"/>
              </w:rPr>
              <w:t>раттың және</w:t>
            </w:r>
            <w:r>
              <w:br/>
            </w:r>
            <w:r>
              <w:rPr>
                <w:rFonts w:ascii="Times New Roman"/>
                <w:b w:val="false"/>
                <w:i w:val="false"/>
                <w:color w:val="000000"/>
                <w:sz w:val="20"/>
              </w:rPr>
              <w:t>
</w:t>
            </w:r>
            <w:r>
              <w:rPr>
                <w:rFonts w:ascii="Times New Roman"/>
                <w:b w:val="false"/>
                <w:i w:val="false"/>
                <w:color w:val="000000"/>
                <w:sz w:val="20"/>
              </w:rPr>
              <w:t>шығарушы</w:t>
            </w:r>
            <w:r>
              <w:br/>
            </w:r>
            <w:r>
              <w:rPr>
                <w:rFonts w:ascii="Times New Roman"/>
                <w:b w:val="false"/>
                <w:i w:val="false"/>
                <w:color w:val="000000"/>
                <w:sz w:val="20"/>
              </w:rPr>
              <w:t>
</w:t>
            </w:r>
            <w:r>
              <w:rPr>
                <w:rFonts w:ascii="Times New Roman"/>
                <w:b w:val="false"/>
                <w:i w:val="false"/>
                <w:color w:val="000000"/>
                <w:sz w:val="20"/>
              </w:rPr>
              <w:t>кәсіпорын-</w:t>
            </w:r>
            <w:r>
              <w:br/>
            </w:r>
            <w:r>
              <w:rPr>
                <w:rFonts w:ascii="Times New Roman"/>
                <w:b w:val="false"/>
                <w:i w:val="false"/>
                <w:color w:val="000000"/>
                <w:sz w:val="20"/>
              </w:rPr>
              <w:t>
</w:t>
            </w:r>
            <w:r>
              <w:rPr>
                <w:rFonts w:ascii="Times New Roman"/>
                <w:b w:val="false"/>
                <w:i w:val="false"/>
                <w:color w:val="000000"/>
                <w:sz w:val="20"/>
              </w:rPr>
              <w:t>ның 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биопре-</w:t>
            </w:r>
            <w:r>
              <w:br/>
            </w:r>
            <w:r>
              <w:rPr>
                <w:rFonts w:ascii="Times New Roman"/>
                <w:b w:val="false"/>
                <w:i w:val="false"/>
                <w:color w:val="000000"/>
                <w:sz w:val="20"/>
              </w:rPr>
              <w:t>
</w:t>
            </w:r>
            <w:r>
              <w:rPr>
                <w:rFonts w:ascii="Times New Roman"/>
                <w:b w:val="false"/>
                <w:i w:val="false"/>
                <w:color w:val="000000"/>
                <w:sz w:val="20"/>
              </w:rPr>
              <w:t>парата и</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тия-изго-</w:t>
            </w:r>
            <w:r>
              <w:br/>
            </w:r>
            <w:r>
              <w:rPr>
                <w:rFonts w:ascii="Times New Roman"/>
                <w:b w:val="false"/>
                <w:i w:val="false"/>
                <w:color w:val="000000"/>
                <w:sz w:val="20"/>
              </w:rPr>
              <w:t>
</w:t>
            </w:r>
            <w:r>
              <w:rPr>
                <w:rFonts w:ascii="Times New Roman"/>
                <w:b w:val="false"/>
                <w:i w:val="false"/>
                <w:color w:val="000000"/>
                <w:sz w:val="20"/>
              </w:rPr>
              <w:t>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саны/Наличие на</w:t>
            </w:r>
            <w:r>
              <w:br/>
            </w:r>
            <w:r>
              <w:rPr>
                <w:rFonts w:ascii="Times New Roman"/>
                <w:b w:val="false"/>
                <w:i w:val="false"/>
                <w:color w:val="000000"/>
                <w:sz w:val="20"/>
              </w:rPr>
              <w:t>
</w:t>
            </w:r>
            <w:r>
              <w:rPr>
                <w:rFonts w:ascii="Times New Roman"/>
                <w:b w:val="false"/>
                <w:i w:val="false"/>
                <w:color w:val="000000"/>
                <w:sz w:val="20"/>
              </w:rPr>
              <w:t>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түсті/Поступило в</w:t>
            </w:r>
            <w:r>
              <w:br/>
            </w:r>
            <w:r>
              <w:rPr>
                <w:rFonts w:ascii="Times New Roman"/>
                <w:b w:val="false"/>
                <w:i w:val="false"/>
                <w:color w:val="000000"/>
                <w:sz w:val="20"/>
              </w:rPr>
              <w:t>
</w:t>
            </w:r>
            <w:r>
              <w:rPr>
                <w:rFonts w:ascii="Times New Roman"/>
                <w:b w:val="false"/>
                <w:i w:val="false"/>
                <w:color w:val="000000"/>
                <w:sz w:val="20"/>
              </w:rPr>
              <w:t>отчетном месяце</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айында</w:t>
            </w:r>
            <w:r>
              <w:br/>
            </w:r>
            <w:r>
              <w:rPr>
                <w:rFonts w:ascii="Times New Roman"/>
                <w:b w:val="false"/>
                <w:i w:val="false"/>
                <w:color w:val="000000"/>
                <w:sz w:val="20"/>
              </w:rPr>
              <w:t>
</w:t>
            </w:r>
            <w:r>
              <w:rPr>
                <w:rFonts w:ascii="Times New Roman"/>
                <w:b w:val="false"/>
                <w:i w:val="false"/>
                <w:color w:val="000000"/>
                <w:sz w:val="20"/>
              </w:rPr>
              <w:t>қолданылды</w:t>
            </w:r>
            <w:r>
              <w:br/>
            </w:r>
            <w:r>
              <w:rPr>
                <w:rFonts w:ascii="Times New Roman"/>
                <w:b w:val="false"/>
                <w:i w:val="false"/>
                <w:color w:val="000000"/>
                <w:sz w:val="20"/>
              </w:rPr>
              <w:t>
</w:t>
            </w: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Использовано</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(тыс. доз)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айының</w:t>
            </w:r>
            <w:r>
              <w:br/>
            </w:r>
            <w:r>
              <w:rPr>
                <w:rFonts w:ascii="Times New Roman"/>
                <w:b w:val="false"/>
                <w:i w:val="false"/>
                <w:color w:val="000000"/>
                <w:sz w:val="20"/>
              </w:rPr>
              <w:t>
</w:t>
            </w:r>
            <w:r>
              <w:rPr>
                <w:rFonts w:ascii="Times New Roman"/>
                <w:b w:val="false"/>
                <w:i w:val="false"/>
                <w:color w:val="000000"/>
                <w:sz w:val="20"/>
              </w:rPr>
              <w:t>соңындағы</w:t>
            </w:r>
            <w:r>
              <w:br/>
            </w:r>
            <w:r>
              <w:rPr>
                <w:rFonts w:ascii="Times New Roman"/>
                <w:b w:val="false"/>
                <w:i w:val="false"/>
                <w:color w:val="000000"/>
                <w:sz w:val="20"/>
              </w:rPr>
              <w:t>
</w:t>
            </w:r>
            <w:r>
              <w:rPr>
                <w:rFonts w:ascii="Times New Roman"/>
                <w:b w:val="false"/>
                <w:i w:val="false"/>
                <w:color w:val="000000"/>
                <w:sz w:val="20"/>
              </w:rPr>
              <w:t>қалдығы/</w:t>
            </w:r>
            <w:r>
              <w:br/>
            </w:r>
            <w:r>
              <w:rPr>
                <w:rFonts w:ascii="Times New Roman"/>
                <w:b w:val="false"/>
                <w:i w:val="false"/>
                <w:color w:val="000000"/>
                <w:sz w:val="20"/>
              </w:rPr>
              <w:t>
</w:t>
            </w: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169"/>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жануарлардың профилактикалық және лажсыз егулерінің жүргізілуі туралы бастапқы ветеринариялық актілердің негізінде жасалады/Отчет составляется на основе первичных ветеринарных актов о проведении профилактических и вынужденных прививок животных.</w:t>
      </w:r>
      <w:r>
        <w:br/>
      </w:r>
      <w:r>
        <w:rPr>
          <w:rFonts w:ascii="Times New Roman"/>
          <w:b w:val="false"/>
          <w:i w:val="false"/>
          <w:color w:val="000000"/>
          <w:sz w:val="28"/>
        </w:rPr>
        <w:t>
</w:t>
      </w:r>
      <w:r>
        <w:rPr>
          <w:rFonts w:ascii="Times New Roman"/>
          <w:b w:val="false"/>
          <w:i w:val="false"/>
          <w:color w:val="000000"/>
          <w:sz w:val="28"/>
        </w:rPr>
        <w:t>
      2. Жарамдылық мерзімдері әр түрлі биопрепараттар (қалдығы) бар болған кезде, олардың атауларын қайта көрсету қажет/В случаях наличия (остатка) биопрепаратов разных сроков годности, то следует повторно указывать их наименования.</w:t>
      </w:r>
    </w:p>
    <w:bookmarkEnd w:id="169"/>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 телефон ________ "_____" ________ 20 __ ж./г.</w:t>
      </w:r>
    </w:p>
    <w:bookmarkStart w:name="z429" w:id="170"/>
    <w:p>
      <w:pPr>
        <w:spacing w:after="0"/>
        <w:ind w:left="0"/>
        <w:jc w:val="both"/>
      </w:pPr>
      <w:r>
        <w:rPr>
          <w:rFonts w:ascii="Times New Roman"/>
          <w:b w:val="false"/>
          <w:i w:val="false"/>
          <w:color w:val="000000"/>
          <w:sz w:val="28"/>
        </w:rPr>
        <w:t>
 </w:t>
      </w:r>
      <w:r>
        <w:rPr>
          <w:rFonts w:ascii="Times New Roman"/>
          <w:b/>
          <w:i w:val="false"/>
          <w:color w:val="000000"/>
          <w:sz w:val="28"/>
        </w:rPr>
        <w:t>4) заңды тұлғалардың ветеринариялық биологиялық препараттарды</w:t>
      </w:r>
      <w:r>
        <w:br/>
      </w:r>
      <w:r>
        <w:rPr>
          <w:rFonts w:ascii="Times New Roman"/>
          <w:b w:val="false"/>
          <w:i w:val="false"/>
          <w:color w:val="000000"/>
          <w:sz w:val="28"/>
        </w:rPr>
        <w:t>
     </w:t>
      </w:r>
      <w:r>
        <w:rPr>
          <w:rFonts w:ascii="Times New Roman"/>
          <w:b/>
          <w:i w:val="false"/>
          <w:color w:val="000000"/>
          <w:sz w:val="28"/>
        </w:rPr>
        <w:t>өндіруі туралы есеп/4) отчет о производстве ветеринарных</w:t>
      </w:r>
      <w:r>
        <w:br/>
      </w:r>
      <w:r>
        <w:rPr>
          <w:rFonts w:ascii="Times New Roman"/>
          <w:b w:val="false"/>
          <w:i w:val="false"/>
          <w:color w:val="000000"/>
          <w:sz w:val="28"/>
        </w:rPr>
        <w:t>
                 </w:t>
      </w:r>
      <w:r>
        <w:rPr>
          <w:rFonts w:ascii="Times New Roman"/>
          <w:b/>
          <w:i w:val="false"/>
          <w:color w:val="000000"/>
          <w:sz w:val="28"/>
        </w:rPr>
        <w:t>биопрепаратов юридическими лицами</w:t>
      </w:r>
      <w:r>
        <w:br/>
      </w:r>
      <w:r>
        <w:rPr>
          <w:rFonts w:ascii="Times New Roman"/>
          <w:b w:val="false"/>
          <w:i w:val="false"/>
          <w:color w:val="000000"/>
          <w:sz w:val="28"/>
        </w:rPr>
        <w:t>
                    (№ 4-вет нысан/Форма № 4-вет)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 квартал 20___ года</w:t>
      </w:r>
    </w:p>
    <w:bookmarkEnd w:id="170"/>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075"/>
        <w:gridCol w:w="1080"/>
        <w:gridCol w:w="1831"/>
        <w:gridCol w:w="1119"/>
        <w:gridCol w:w="1286"/>
        <w:gridCol w:w="1249"/>
        <w:gridCol w:w="1568"/>
        <w:gridCol w:w="2038"/>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кәсіпорында</w:t>
            </w:r>
            <w:r>
              <w:br/>
            </w:r>
            <w:r>
              <w:rPr>
                <w:rFonts w:ascii="Times New Roman"/>
                <w:b w:val="false"/>
                <w:i w:val="false"/>
                <w:color w:val="000000"/>
                <w:sz w:val="20"/>
              </w:rPr>
              <w:t>
</w:t>
            </w:r>
            <w:r>
              <w:rPr>
                <w:rFonts w:ascii="Times New Roman"/>
                <w:b w:val="false"/>
                <w:i w:val="false"/>
                <w:color w:val="000000"/>
                <w:sz w:val="20"/>
              </w:rPr>
              <w:t>өндірілген</w:t>
            </w:r>
            <w:r>
              <w:br/>
            </w:r>
            <w:r>
              <w:rPr>
                <w:rFonts w:ascii="Times New Roman"/>
                <w:b w:val="false"/>
                <w:i w:val="false"/>
                <w:color w:val="000000"/>
                <w:sz w:val="20"/>
              </w:rPr>
              <w:t>
</w:t>
            </w: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препараттар-</w:t>
            </w:r>
            <w:r>
              <w:br/>
            </w:r>
            <w:r>
              <w:rPr>
                <w:rFonts w:ascii="Times New Roman"/>
                <w:b w:val="false"/>
                <w:i w:val="false"/>
                <w:color w:val="000000"/>
                <w:sz w:val="20"/>
              </w:rPr>
              <w:t>
</w:t>
            </w:r>
            <w:r>
              <w:rPr>
                <w:rFonts w:ascii="Times New Roman"/>
                <w:b w:val="false"/>
                <w:i w:val="false"/>
                <w:color w:val="000000"/>
                <w:sz w:val="20"/>
              </w:rPr>
              <w:t>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биопрепаратов</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на данном</w:t>
            </w:r>
            <w:r>
              <w:br/>
            </w:r>
            <w:r>
              <w:rPr>
                <w:rFonts w:ascii="Times New Roman"/>
                <w:b w:val="false"/>
                <w:i w:val="false"/>
                <w:color w:val="000000"/>
                <w:sz w:val="20"/>
              </w:rPr>
              <w:t>
</w:t>
            </w:r>
            <w:r>
              <w:rPr>
                <w:rFonts w:ascii="Times New Roman"/>
                <w:b w:val="false"/>
                <w:i w:val="false"/>
                <w:color w:val="000000"/>
                <w:sz w:val="20"/>
              </w:rPr>
              <w:t>предприятии</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w:t>
            </w:r>
            <w:r>
              <w:br/>
            </w:r>
            <w:r>
              <w:rPr>
                <w:rFonts w:ascii="Times New Roman"/>
                <w:b w:val="false"/>
                <w:i w:val="false"/>
                <w:color w:val="000000"/>
                <w:sz w:val="20"/>
              </w:rPr>
              <w:t>
</w:t>
            </w:r>
            <w:r>
              <w:rPr>
                <w:rFonts w:ascii="Times New Roman"/>
                <w:b w:val="false"/>
                <w:i w:val="false"/>
                <w:color w:val="000000"/>
                <w:sz w:val="20"/>
              </w:rPr>
              <w:t>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ботки</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тоқсанында</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және тиел-</w:t>
            </w:r>
            <w:r>
              <w:br/>
            </w:r>
            <w:r>
              <w:rPr>
                <w:rFonts w:ascii="Times New Roman"/>
                <w:b w:val="false"/>
                <w:i w:val="false"/>
                <w:color w:val="000000"/>
                <w:sz w:val="20"/>
              </w:rPr>
              <w:t>
</w:t>
            </w:r>
            <w:r>
              <w:rPr>
                <w:rFonts w:ascii="Times New Roman"/>
                <w:b w:val="false"/>
                <w:i w:val="false"/>
                <w:color w:val="000000"/>
                <w:sz w:val="20"/>
              </w:rPr>
              <w:t>ген биопре-</w:t>
            </w:r>
            <w:r>
              <w:br/>
            </w:r>
            <w:r>
              <w:rPr>
                <w:rFonts w:ascii="Times New Roman"/>
                <w:b w:val="false"/>
                <w:i w:val="false"/>
                <w:color w:val="000000"/>
                <w:sz w:val="20"/>
              </w:rPr>
              <w:t>
</w:t>
            </w:r>
            <w:r>
              <w:rPr>
                <w:rFonts w:ascii="Times New Roman"/>
                <w:b w:val="false"/>
                <w:i w:val="false"/>
                <w:color w:val="000000"/>
                <w:sz w:val="20"/>
              </w:rPr>
              <w:t>параттардың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партий из-</w:t>
            </w:r>
            <w:r>
              <w:br/>
            </w:r>
            <w:r>
              <w:rPr>
                <w:rFonts w:ascii="Times New Roman"/>
                <w:b w:val="false"/>
                <w:i w:val="false"/>
                <w:color w:val="000000"/>
                <w:sz w:val="20"/>
              </w:rPr>
              <w:t>
</w:t>
            </w:r>
            <w:r>
              <w:rPr>
                <w:rFonts w:ascii="Times New Roman"/>
                <w:b w:val="false"/>
                <w:i w:val="false"/>
                <w:color w:val="000000"/>
                <w:sz w:val="20"/>
              </w:rPr>
              <w:t>готовленных</w:t>
            </w:r>
            <w:r>
              <w:br/>
            </w:r>
            <w:r>
              <w:rPr>
                <w:rFonts w:ascii="Times New Roman"/>
                <w:b w:val="false"/>
                <w:i w:val="false"/>
                <w:color w:val="000000"/>
                <w:sz w:val="20"/>
              </w:rPr>
              <w:t>
</w:t>
            </w:r>
            <w:r>
              <w:rPr>
                <w:rFonts w:ascii="Times New Roman"/>
                <w:b w:val="false"/>
                <w:i w:val="false"/>
                <w:color w:val="000000"/>
                <w:sz w:val="20"/>
              </w:rPr>
              <w:t>и отгружен-</w:t>
            </w:r>
            <w:r>
              <w:br/>
            </w:r>
            <w:r>
              <w:rPr>
                <w:rFonts w:ascii="Times New Roman"/>
                <w:b w:val="false"/>
                <w:i w:val="false"/>
                <w:color w:val="000000"/>
                <w:sz w:val="20"/>
              </w:rPr>
              <w:t>
</w:t>
            </w:r>
            <w:r>
              <w:rPr>
                <w:rFonts w:ascii="Times New Roman"/>
                <w:b w:val="false"/>
                <w:i w:val="false"/>
                <w:color w:val="000000"/>
                <w:sz w:val="20"/>
              </w:rPr>
              <w:t>ных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биопрепа-</w:t>
            </w:r>
            <w:r>
              <w:br/>
            </w:r>
            <w:r>
              <w:rPr>
                <w:rFonts w:ascii="Times New Roman"/>
                <w:b w:val="false"/>
                <w:i w:val="false"/>
                <w:color w:val="000000"/>
                <w:sz w:val="20"/>
              </w:rPr>
              <w:t>
</w:t>
            </w:r>
            <w:r>
              <w:rPr>
                <w:rFonts w:ascii="Times New Roman"/>
                <w:b w:val="false"/>
                <w:i w:val="false"/>
                <w:color w:val="000000"/>
                <w:sz w:val="20"/>
              </w:rPr>
              <w:t>ратов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(л. кг.</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(л. кг.</w:t>
            </w:r>
            <w:r>
              <w:br/>
            </w:r>
            <w:r>
              <w:rPr>
                <w:rFonts w:ascii="Times New Roman"/>
                <w:b w:val="false"/>
                <w:i w:val="false"/>
                <w:color w:val="000000"/>
                <w:sz w:val="20"/>
              </w:rPr>
              <w:t>
</w:t>
            </w:r>
            <w:r>
              <w:rPr>
                <w:rFonts w:ascii="Times New Roman"/>
                <w:b w:val="false"/>
                <w:i w:val="false"/>
                <w:color w:val="000000"/>
                <w:sz w:val="20"/>
              </w:rPr>
              <w:t>тыз.</w:t>
            </w:r>
            <w:r>
              <w:br/>
            </w:r>
            <w:r>
              <w:rPr>
                <w:rFonts w:ascii="Times New Roman"/>
                <w:b w:val="false"/>
                <w:i w:val="false"/>
                <w:color w:val="000000"/>
                <w:sz w:val="20"/>
              </w:rPr>
              <w:t>
</w:t>
            </w:r>
            <w:r>
              <w:rPr>
                <w:rFonts w:ascii="Times New Roman"/>
                <w:b w:val="false"/>
                <w:i w:val="false"/>
                <w:color w:val="000000"/>
                <w:sz w:val="20"/>
              </w:rPr>
              <w:t>доз)</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және сериясы/</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серия</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дылық</w:t>
            </w:r>
            <w:r>
              <w:br/>
            </w:r>
            <w:r>
              <w:rPr>
                <w:rFonts w:ascii="Times New Roman"/>
                <w:b w:val="false"/>
                <w:i w:val="false"/>
                <w:color w:val="000000"/>
                <w:sz w:val="20"/>
              </w:rPr>
              <w:t>
</w:t>
            </w:r>
            <w:r>
              <w:rPr>
                <w:rFonts w:ascii="Times New Roman"/>
                <w:b w:val="false"/>
                <w:i w:val="false"/>
                <w:color w:val="000000"/>
                <w:sz w:val="20"/>
              </w:rPr>
              <w:t>мерзі-</w:t>
            </w:r>
            <w:r>
              <w:br/>
            </w:r>
            <w:r>
              <w:rPr>
                <w:rFonts w:ascii="Times New Roman"/>
                <w:b w:val="false"/>
                <w:i w:val="false"/>
                <w:color w:val="000000"/>
                <w:sz w:val="20"/>
              </w:rPr>
              <w:t>
</w:t>
            </w:r>
            <w:r>
              <w:rPr>
                <w:rFonts w:ascii="Times New Roman"/>
                <w:b w:val="false"/>
                <w:i w:val="false"/>
                <w:color w:val="000000"/>
                <w:sz w:val="20"/>
              </w:rPr>
              <w:t>мі/</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Сынаулар және</w:t>
            </w:r>
            <w:r>
              <w:br/>
            </w:r>
            <w:r>
              <w:rPr>
                <w:rFonts w:ascii="Times New Roman"/>
                <w:b w:val="false"/>
                <w:i w:val="false"/>
                <w:color w:val="000000"/>
                <w:sz w:val="20"/>
              </w:rPr>
              <w:t>
</w:t>
            </w:r>
            <w:r>
              <w:rPr>
                <w:rFonts w:ascii="Times New Roman"/>
                <w:b w:val="false"/>
                <w:i w:val="false"/>
                <w:color w:val="000000"/>
                <w:sz w:val="20"/>
              </w:rPr>
              <w:t>апробациялау жүргізуге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зертханаға жіберілді/</w:t>
            </w:r>
            <w:r>
              <w:br/>
            </w:r>
            <w:r>
              <w:rPr>
                <w:rFonts w:ascii="Times New Roman"/>
                <w:b w:val="false"/>
                <w:i w:val="false"/>
                <w:color w:val="000000"/>
                <w:sz w:val="20"/>
              </w:rPr>
              <w:t>
</w:t>
            </w:r>
            <w:r>
              <w:rPr>
                <w:rFonts w:ascii="Times New Roman"/>
                <w:b w:val="false"/>
                <w:i w:val="false"/>
                <w:color w:val="000000"/>
                <w:sz w:val="20"/>
              </w:rPr>
              <w:t>Направлены в ветери-</w:t>
            </w:r>
            <w:r>
              <w:br/>
            </w:r>
            <w:r>
              <w:rPr>
                <w:rFonts w:ascii="Times New Roman"/>
                <w:b w:val="false"/>
                <w:i w:val="false"/>
                <w:color w:val="000000"/>
                <w:sz w:val="20"/>
              </w:rPr>
              <w:t>
</w:t>
            </w:r>
            <w:r>
              <w:rPr>
                <w:rFonts w:ascii="Times New Roman"/>
                <w:b w:val="false"/>
                <w:i w:val="false"/>
                <w:color w:val="000000"/>
                <w:sz w:val="20"/>
              </w:rPr>
              <w:t>нарную лабораторию для</w:t>
            </w:r>
            <w:r>
              <w:br/>
            </w:r>
            <w:r>
              <w:rPr>
                <w:rFonts w:ascii="Times New Roman"/>
                <w:b w:val="false"/>
                <w:i w:val="false"/>
                <w:color w:val="000000"/>
                <w:sz w:val="20"/>
              </w:rPr>
              <w:t>
</w:t>
            </w:r>
            <w:r>
              <w:rPr>
                <w:rFonts w:ascii="Times New Roman"/>
                <w:b w:val="false"/>
                <w:i w:val="false"/>
                <w:color w:val="000000"/>
                <w:sz w:val="20"/>
              </w:rPr>
              <w:t>проведения испытании</w:t>
            </w:r>
            <w:r>
              <w:br/>
            </w:r>
            <w:r>
              <w:rPr>
                <w:rFonts w:ascii="Times New Roman"/>
                <w:b w:val="false"/>
                <w:i w:val="false"/>
                <w:color w:val="000000"/>
                <w:sz w:val="20"/>
              </w:rPr>
              <w:t>
</w:t>
            </w:r>
            <w:r>
              <w:rPr>
                <w:rFonts w:ascii="Times New Roman"/>
                <w:b w:val="false"/>
                <w:i w:val="false"/>
                <w:color w:val="000000"/>
                <w:sz w:val="20"/>
              </w:rPr>
              <w:t>или апробации</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серия</w:t>
            </w:r>
            <w:r>
              <w:br/>
            </w:r>
            <w:r>
              <w:rPr>
                <w:rFonts w:ascii="Times New Roman"/>
                <w:b w:val="false"/>
                <w:i w:val="false"/>
                <w:color w:val="000000"/>
                <w:sz w:val="20"/>
              </w:rPr>
              <w:t>
</w:t>
            </w:r>
            <w:r>
              <w:rPr>
                <w:rFonts w:ascii="Times New Roman"/>
                <w:b w:val="false"/>
                <w:i w:val="false"/>
                <w:color w:val="000000"/>
                <w:sz w:val="20"/>
              </w:rPr>
              <w:t>сынама</w:t>
            </w: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 xml:space="preserve">ның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данной</w:t>
            </w:r>
            <w:r>
              <w:br/>
            </w:r>
            <w:r>
              <w:rPr>
                <w:rFonts w:ascii="Times New Roman"/>
                <w:b w:val="false"/>
                <w:i w:val="false"/>
                <w:color w:val="000000"/>
                <w:sz w:val="20"/>
              </w:rPr>
              <w:t>
</w:t>
            </w:r>
            <w:r>
              <w:rPr>
                <w:rFonts w:ascii="Times New Roman"/>
                <w:b w:val="false"/>
                <w:i w:val="false"/>
                <w:color w:val="000000"/>
                <w:sz w:val="20"/>
              </w:rPr>
              <w:t>серии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күні мен</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экспертизы из</w:t>
            </w:r>
            <w:r>
              <w:br/>
            </w:r>
            <w:r>
              <w:rPr>
                <w:rFonts w:ascii="Times New Roman"/>
                <w:b w:val="false"/>
                <w:i w:val="false"/>
                <w:color w:val="000000"/>
                <w:sz w:val="20"/>
              </w:rPr>
              <w:t>
</w:t>
            </w:r>
            <w:r>
              <w:rPr>
                <w:rFonts w:ascii="Times New Roman"/>
                <w:b w:val="false"/>
                <w:i w:val="false"/>
                <w:color w:val="000000"/>
                <w:sz w:val="20"/>
              </w:rPr>
              <w:t>лаборатории</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    _____________ </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_____________          _________________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 "____" ________ 20 __ ж./г.</w:t>
      </w:r>
    </w:p>
    <w:bookmarkStart w:name="z430" w:id="171"/>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қызметті жүзеге асыратын жергілікті</w:t>
      </w:r>
      <w:r>
        <w:br/>
      </w:r>
      <w:r>
        <w:rPr>
          <w:rFonts w:ascii="Times New Roman"/>
          <w:b w:val="false"/>
          <w:i w:val="false"/>
          <w:color w:val="000000"/>
          <w:sz w:val="28"/>
        </w:rPr>
        <w:t>
   </w:t>
      </w:r>
      <w:r>
        <w:rPr>
          <w:rFonts w:ascii="Times New Roman"/>
          <w:b/>
          <w:i w:val="false"/>
          <w:color w:val="000000"/>
          <w:sz w:val="28"/>
        </w:rPr>
        <w:t>атқарушы орган бөлімшелерімен табыс етілетін ветеринариялық</w:t>
      </w:r>
      <w:r>
        <w:br/>
      </w:r>
      <w:r>
        <w:rPr>
          <w:rFonts w:ascii="Times New Roman"/>
          <w:b w:val="false"/>
          <w:i w:val="false"/>
          <w:color w:val="000000"/>
          <w:sz w:val="28"/>
        </w:rPr>
        <w:t>
 </w:t>
      </w:r>
      <w:r>
        <w:rPr>
          <w:rFonts w:ascii="Times New Roman"/>
          <w:b/>
          <w:i w:val="false"/>
          <w:color w:val="000000"/>
          <w:sz w:val="28"/>
        </w:rPr>
        <w:t>есептілік нысандары/2. Формы ветеринарной отчетности, которые</w:t>
      </w:r>
      <w:r>
        <w:br/>
      </w:r>
      <w:r>
        <w:rPr>
          <w:rFonts w:ascii="Times New Roman"/>
          <w:b w:val="false"/>
          <w:i w:val="false"/>
          <w:color w:val="000000"/>
          <w:sz w:val="28"/>
        </w:rPr>
        <w:t>
 </w:t>
      </w:r>
      <w:r>
        <w:rPr>
          <w:rFonts w:ascii="Times New Roman"/>
          <w:b/>
          <w:i w:val="false"/>
          <w:color w:val="000000"/>
          <w:sz w:val="28"/>
        </w:rPr>
        <w:t>представляются подразделениями местных исполнительных органов</w:t>
      </w:r>
      <w:r>
        <w:br/>
      </w:r>
      <w:r>
        <w:rPr>
          <w:rFonts w:ascii="Times New Roman"/>
          <w:b w:val="false"/>
          <w:i w:val="false"/>
          <w:color w:val="000000"/>
          <w:sz w:val="28"/>
        </w:rPr>
        <w:t>
       </w:t>
      </w:r>
      <w:r>
        <w:rPr>
          <w:rFonts w:ascii="Times New Roman"/>
          <w:b/>
          <w:i w:val="false"/>
          <w:color w:val="000000"/>
          <w:sz w:val="28"/>
        </w:rPr>
        <w:t>осуществляющие деятельность в области ветеринарии</w:t>
      </w:r>
    </w:p>
    <w:bookmarkEnd w:id="171"/>
    <w:bookmarkStart w:name="z431" w:id="172"/>
    <w:p>
      <w:pPr>
        <w:spacing w:after="0"/>
        <w:ind w:left="0"/>
        <w:jc w:val="both"/>
      </w:pPr>
      <w:r>
        <w:rPr>
          <w:rFonts w:ascii="Times New Roman"/>
          <w:b w:val="false"/>
          <w:i w:val="false"/>
          <w:color w:val="000000"/>
          <w:sz w:val="28"/>
        </w:rPr>
        <w:t>
              </w:t>
      </w:r>
      <w:r>
        <w:rPr>
          <w:rFonts w:ascii="Times New Roman"/>
          <w:b/>
          <w:i w:val="false"/>
          <w:color w:val="000000"/>
          <w:sz w:val="28"/>
        </w:rPr>
        <w:t>5) жануарлардың аурулары туралы есеп/</w:t>
      </w:r>
      <w:r>
        <w:br/>
      </w:r>
      <w:r>
        <w:rPr>
          <w:rFonts w:ascii="Times New Roman"/>
          <w:b w:val="false"/>
          <w:i w:val="false"/>
          <w:color w:val="000000"/>
          <w:sz w:val="28"/>
        </w:rPr>
        <w:t>
                  </w:t>
      </w:r>
      <w:r>
        <w:rPr>
          <w:rFonts w:ascii="Times New Roman"/>
          <w:b/>
          <w:i w:val="false"/>
          <w:color w:val="000000"/>
          <w:sz w:val="28"/>
        </w:rPr>
        <w:t>5) отчет о болезнях животных</w:t>
      </w:r>
      <w:r>
        <w:br/>
      </w:r>
      <w:r>
        <w:rPr>
          <w:rFonts w:ascii="Times New Roman"/>
          <w:b w:val="false"/>
          <w:i w:val="false"/>
          <w:color w:val="000000"/>
          <w:sz w:val="28"/>
        </w:rPr>
        <w:t>
                  (№ 5-вет нысан/Форма № 5-вет)</w:t>
      </w:r>
      <w:r>
        <w:br/>
      </w:r>
      <w:r>
        <w:rPr>
          <w:rFonts w:ascii="Times New Roman"/>
          <w:b w:val="false"/>
          <w:i w:val="false"/>
          <w:color w:val="000000"/>
          <w:sz w:val="28"/>
        </w:rPr>
        <w:t>
                         айлық/месячная</w:t>
      </w:r>
      <w:r>
        <w:br/>
      </w:r>
      <w:r>
        <w:rPr>
          <w:rFonts w:ascii="Times New Roman"/>
          <w:b w:val="false"/>
          <w:i w:val="false"/>
          <w:color w:val="000000"/>
          <w:sz w:val="28"/>
        </w:rPr>
        <w:t>
               20___ жылдың _____________ айындағы</w:t>
      </w:r>
      <w:r>
        <w:br/>
      </w:r>
      <w:r>
        <w:rPr>
          <w:rFonts w:ascii="Times New Roman"/>
          <w:b w:val="false"/>
          <w:i w:val="false"/>
          <w:color w:val="000000"/>
          <w:sz w:val="28"/>
        </w:rPr>
        <w:t>
                   за _____________ 20___ года</w:t>
      </w:r>
    </w:p>
    <w:bookmarkEnd w:id="172"/>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32" w:id="173"/>
    <w:p>
      <w:pPr>
        <w:spacing w:after="0"/>
        <w:ind w:left="0"/>
        <w:jc w:val="both"/>
      </w:pPr>
      <w:r>
        <w:rPr>
          <w:rFonts w:ascii="Times New Roman"/>
          <w:b w:val="false"/>
          <w:i w:val="false"/>
          <w:color w:val="000000"/>
          <w:sz w:val="28"/>
        </w:rPr>
        <w:t>
 </w:t>
      </w:r>
      <w:r>
        <w:rPr>
          <w:rFonts w:ascii="Times New Roman"/>
          <w:b/>
          <w:i w:val="false"/>
          <w:color w:val="000000"/>
          <w:sz w:val="28"/>
        </w:rPr>
        <w:t>1. Жануарлардың жұқпалы аурулары/1. Заразные болезни животных</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256"/>
        <w:gridCol w:w="1015"/>
        <w:gridCol w:w="1015"/>
        <w:gridCol w:w="1015"/>
        <w:gridCol w:w="1190"/>
        <w:gridCol w:w="986"/>
        <w:gridCol w:w="1071"/>
        <w:gridCol w:w="1015"/>
        <w:gridCol w:w="1155"/>
        <w:gridCol w:w="820"/>
        <w:gridCol w:w="969"/>
        <w:gridCol w:w="876"/>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болез-</w:t>
            </w:r>
            <w:r>
              <w:br/>
            </w:r>
            <w:r>
              <w:rPr>
                <w:rFonts w:ascii="Times New Roman"/>
                <w:b w:val="false"/>
                <w:i w:val="false"/>
                <w:color w:val="000000"/>
                <w:sz w:val="20"/>
              </w:rPr>
              <w:t>
</w:t>
            </w:r>
            <w:r>
              <w:rPr>
                <w:rFonts w:ascii="Times New Roman"/>
                <w:b w:val="false"/>
                <w:i w:val="false"/>
                <w:color w:val="000000"/>
                <w:sz w:val="20"/>
              </w:rPr>
              <w:t>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 ішінде/</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w:t>
            </w:r>
            <w:r>
              <w:br/>
            </w:r>
            <w:r>
              <w:rPr>
                <w:rFonts w:ascii="Times New Roman"/>
                <w:b w:val="false"/>
                <w:i w:val="false"/>
                <w:color w:val="000000"/>
                <w:sz w:val="20"/>
              </w:rPr>
              <w:t>
</w:t>
            </w:r>
            <w:r>
              <w:rPr>
                <w:rFonts w:ascii="Times New Roman"/>
                <w:b w:val="false"/>
                <w:i w:val="false"/>
                <w:color w:val="000000"/>
                <w:sz w:val="20"/>
              </w:rPr>
              <w:t>барлығы/Всего с начала</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айының</w:t>
            </w:r>
            <w:r>
              <w:br/>
            </w:r>
            <w:r>
              <w:rPr>
                <w:rFonts w:ascii="Times New Roman"/>
                <w:b w:val="false"/>
                <w:i w:val="false"/>
                <w:color w:val="000000"/>
                <w:sz w:val="20"/>
              </w:rPr>
              <w:t>
</w:t>
            </w:r>
            <w:r>
              <w:rPr>
                <w:rFonts w:ascii="Times New Roman"/>
                <w:b w:val="false"/>
                <w:i w:val="false"/>
                <w:color w:val="000000"/>
                <w:sz w:val="20"/>
              </w:rPr>
              <w:t>соңында</w:t>
            </w:r>
            <w:r>
              <w:br/>
            </w:r>
            <w:r>
              <w:rPr>
                <w:rFonts w:ascii="Times New Roman"/>
                <w:b w:val="false"/>
                <w:i w:val="false"/>
                <w:color w:val="000000"/>
                <w:sz w:val="20"/>
              </w:rPr>
              <w:t>
</w:t>
            </w:r>
            <w:r>
              <w:rPr>
                <w:rFonts w:ascii="Times New Roman"/>
                <w:b w:val="false"/>
                <w:i w:val="false"/>
                <w:color w:val="000000"/>
                <w:sz w:val="20"/>
              </w:rPr>
              <w:t>қалғаны/</w:t>
            </w:r>
            <w:r>
              <w:br/>
            </w:r>
            <w:r>
              <w:rPr>
                <w:rFonts w:ascii="Times New Roman"/>
                <w:b w:val="false"/>
                <w:i w:val="false"/>
                <w:color w:val="000000"/>
                <w:sz w:val="20"/>
              </w:rPr>
              <w:t>
</w:t>
            </w:r>
            <w:r>
              <w:rPr>
                <w:rFonts w:ascii="Times New Roman"/>
                <w:b w:val="false"/>
                <w:i w:val="false"/>
                <w:color w:val="000000"/>
                <w:sz w:val="20"/>
              </w:rPr>
              <w:t>Осталось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w:t>
            </w:r>
            <w:r>
              <w:br/>
            </w:r>
            <w:r>
              <w:rPr>
                <w:rFonts w:ascii="Times New Roman"/>
                <w:b w:val="false"/>
                <w:i w:val="false"/>
                <w:color w:val="000000"/>
                <w:sz w:val="20"/>
              </w:rPr>
              <w:t>
</w:t>
            </w:r>
            <w:r>
              <w:rPr>
                <w:rFonts w:ascii="Times New Roman"/>
                <w:b w:val="false"/>
                <w:i w:val="false"/>
                <w:color w:val="000000"/>
                <w:sz w:val="20"/>
              </w:rPr>
              <w:t>сыз</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небла-</w:t>
            </w:r>
            <w:r>
              <w:br/>
            </w:r>
            <w:r>
              <w:rPr>
                <w:rFonts w:ascii="Times New Roman"/>
                <w:b w:val="false"/>
                <w:i w:val="false"/>
                <w:color w:val="000000"/>
                <w:sz w:val="20"/>
              </w:rPr>
              <w:t>
</w:t>
            </w:r>
            <w:r>
              <w:rPr>
                <w:rFonts w:ascii="Times New Roman"/>
                <w:b w:val="false"/>
                <w:i w:val="false"/>
                <w:color w:val="000000"/>
                <w:sz w:val="20"/>
              </w:rPr>
              <w:t>гопо-</w:t>
            </w:r>
            <w:r>
              <w:br/>
            </w:r>
            <w:r>
              <w:rPr>
                <w:rFonts w:ascii="Times New Roman"/>
                <w:b w:val="false"/>
                <w:i w:val="false"/>
                <w:color w:val="000000"/>
                <w:sz w:val="20"/>
              </w:rPr>
              <w:t>
</w:t>
            </w:r>
            <w:r>
              <w:rPr>
                <w:rFonts w:ascii="Times New Roman"/>
                <w:b w:val="false"/>
                <w:i w:val="false"/>
                <w:color w:val="000000"/>
                <w:sz w:val="20"/>
              </w:rPr>
              <w:t>лучных</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пунктов</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жану-</w:t>
            </w:r>
            <w:r>
              <w:br/>
            </w:r>
            <w:r>
              <w:rPr>
                <w:rFonts w:ascii="Times New Roman"/>
                <w:b w:val="false"/>
                <w:i w:val="false"/>
                <w:color w:val="000000"/>
                <w:sz w:val="20"/>
              </w:rPr>
              <w:t>
</w:t>
            </w:r>
            <w:r>
              <w:rPr>
                <w:rFonts w:ascii="Times New Roman"/>
                <w:b w:val="false"/>
                <w:i w:val="false"/>
                <w:color w:val="000000"/>
                <w:sz w:val="20"/>
              </w:rPr>
              <w:t>арлар,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боль-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жи-</w:t>
            </w:r>
            <w:r>
              <w:br/>
            </w:r>
            <w:r>
              <w:rPr>
                <w:rFonts w:ascii="Times New Roman"/>
                <w:b w:val="false"/>
                <w:i w:val="false"/>
                <w:color w:val="000000"/>
                <w:sz w:val="20"/>
              </w:rPr>
              <w:t>
</w:t>
            </w:r>
            <w:r>
              <w:rPr>
                <w:rFonts w:ascii="Times New Roman"/>
                <w:b w:val="false"/>
                <w:i w:val="false"/>
                <w:color w:val="000000"/>
                <w:sz w:val="20"/>
              </w:rPr>
              <w:t>вотных,</w:t>
            </w:r>
            <w:r>
              <w:br/>
            </w:r>
            <w:r>
              <w:rPr>
                <w:rFonts w:ascii="Times New Roman"/>
                <w:b w:val="false"/>
                <w:i w:val="false"/>
                <w:color w:val="000000"/>
                <w:sz w:val="20"/>
              </w:rPr>
              <w:t>
</w:t>
            </w:r>
            <w:r>
              <w:rPr>
                <w:rFonts w:ascii="Times New Roman"/>
                <w:b w:val="false"/>
                <w:i w:val="false"/>
                <w:color w:val="000000"/>
                <w:sz w:val="20"/>
              </w:rPr>
              <w:t>голов</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w:t>
            </w:r>
            <w:r>
              <w:br/>
            </w:r>
            <w:r>
              <w:rPr>
                <w:rFonts w:ascii="Times New Roman"/>
                <w:b w:val="false"/>
                <w:i w:val="false"/>
                <w:color w:val="000000"/>
                <w:sz w:val="20"/>
              </w:rPr>
              <w:t>
</w:t>
            </w: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ғандар,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забо-</w:t>
            </w:r>
            <w:r>
              <w:br/>
            </w:r>
            <w:r>
              <w:rPr>
                <w:rFonts w:ascii="Times New Roman"/>
                <w:b w:val="false"/>
                <w:i w:val="false"/>
                <w:color w:val="000000"/>
                <w:sz w:val="20"/>
              </w:rPr>
              <w:t>
</w:t>
            </w:r>
            <w:r>
              <w:rPr>
                <w:rFonts w:ascii="Times New Roman"/>
                <w:b w:val="false"/>
                <w:i w:val="false"/>
                <w:color w:val="000000"/>
                <w:sz w:val="20"/>
              </w:rPr>
              <w:t>лело,</w:t>
            </w:r>
            <w:r>
              <w:br/>
            </w:r>
            <w:r>
              <w:rPr>
                <w:rFonts w:ascii="Times New Roman"/>
                <w:b w:val="false"/>
                <w:i w:val="false"/>
                <w:color w:val="000000"/>
                <w:sz w:val="20"/>
              </w:rPr>
              <w:t>
</w:t>
            </w:r>
            <w:r>
              <w:rPr>
                <w:rFonts w:ascii="Times New Roman"/>
                <w:b w:val="false"/>
                <w:i w:val="false"/>
                <w:color w:val="000000"/>
                <w:sz w:val="20"/>
              </w:rPr>
              <w:t>голов</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жітімге</w:t>
            </w:r>
            <w:r>
              <w:br/>
            </w:r>
            <w:r>
              <w:rPr>
                <w:rFonts w:ascii="Times New Roman"/>
                <w:b w:val="false"/>
                <w:i w:val="false"/>
                <w:color w:val="000000"/>
                <w:sz w:val="20"/>
              </w:rPr>
              <w:t>
</w:t>
            </w:r>
            <w:r>
              <w:rPr>
                <w:rFonts w:ascii="Times New Roman"/>
                <w:b w:val="false"/>
                <w:i w:val="false"/>
                <w:color w:val="000000"/>
                <w:sz w:val="20"/>
              </w:rPr>
              <w:t>ұшыра-</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пало</w:t>
            </w:r>
            <w:r>
              <w:br/>
            </w:r>
            <w:r>
              <w:rPr>
                <w:rFonts w:ascii="Times New Roman"/>
                <w:b w:val="false"/>
                <w:i w:val="false"/>
                <w:color w:val="000000"/>
                <w:sz w:val="20"/>
              </w:rPr>
              <w:t>
</w:t>
            </w:r>
            <w:r>
              <w:rPr>
                <w:rFonts w:ascii="Times New Roman"/>
                <w:b w:val="false"/>
                <w:i w:val="false"/>
                <w:color w:val="000000"/>
                <w:sz w:val="20"/>
              </w:rPr>
              <w:t>(заби-</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голов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тожено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w:t>
            </w:r>
            <w:r>
              <w:br/>
            </w:r>
            <w:r>
              <w:rPr>
                <w:rFonts w:ascii="Times New Roman"/>
                <w:b w:val="false"/>
                <w:i w:val="false"/>
                <w:color w:val="000000"/>
                <w:sz w:val="20"/>
              </w:rPr>
              <w:t>
</w:t>
            </w: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забо-</w:t>
            </w:r>
            <w:r>
              <w:br/>
            </w:r>
            <w:r>
              <w:rPr>
                <w:rFonts w:ascii="Times New Roman"/>
                <w:b w:val="false"/>
                <w:i w:val="false"/>
                <w:color w:val="000000"/>
                <w:sz w:val="20"/>
              </w:rPr>
              <w:t>
</w:t>
            </w:r>
            <w:r>
              <w:rPr>
                <w:rFonts w:ascii="Times New Roman"/>
                <w:b w:val="false"/>
                <w:i w:val="false"/>
                <w:color w:val="000000"/>
                <w:sz w:val="20"/>
              </w:rPr>
              <w:t>лело,</w:t>
            </w:r>
            <w:r>
              <w:br/>
            </w:r>
            <w:r>
              <w:rPr>
                <w:rFonts w:ascii="Times New Roman"/>
                <w:b w:val="false"/>
                <w:i w:val="false"/>
                <w:color w:val="000000"/>
                <w:sz w:val="20"/>
              </w:rPr>
              <w:t>
</w:t>
            </w:r>
            <w:r>
              <w:rPr>
                <w:rFonts w:ascii="Times New Roman"/>
                <w:b w:val="false"/>
                <w:i w:val="false"/>
                <w:color w:val="000000"/>
                <w:sz w:val="20"/>
              </w:rPr>
              <w:t>голов</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жітімге</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рағаны</w:t>
            </w:r>
            <w:r>
              <w:br/>
            </w:r>
            <w:r>
              <w:rPr>
                <w:rFonts w:ascii="Times New Roman"/>
                <w:b w:val="false"/>
                <w:i w:val="false"/>
                <w:color w:val="000000"/>
                <w:sz w:val="20"/>
              </w:rPr>
              <w:t>
</w:t>
            </w:r>
            <w:r>
              <w:rPr>
                <w:rFonts w:ascii="Times New Roman"/>
                <w:b w:val="false"/>
                <w:i w:val="false"/>
                <w:color w:val="000000"/>
                <w:sz w:val="20"/>
              </w:rPr>
              <w:t>(сойыл-</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пало</w:t>
            </w:r>
            <w:r>
              <w:br/>
            </w:r>
            <w:r>
              <w:rPr>
                <w:rFonts w:ascii="Times New Roman"/>
                <w:b w:val="false"/>
                <w:i w:val="false"/>
                <w:color w:val="000000"/>
                <w:sz w:val="20"/>
              </w:rPr>
              <w:t>
</w:t>
            </w:r>
            <w:r>
              <w:rPr>
                <w:rFonts w:ascii="Times New Roman"/>
                <w:b w:val="false"/>
                <w:i w:val="false"/>
                <w:color w:val="000000"/>
                <w:sz w:val="20"/>
              </w:rPr>
              <w:t>(забито),</w:t>
            </w:r>
            <w:r>
              <w:br/>
            </w:r>
            <w:r>
              <w:rPr>
                <w:rFonts w:ascii="Times New Roman"/>
                <w:b w:val="false"/>
                <w:i w:val="false"/>
                <w:color w:val="000000"/>
                <w:sz w:val="20"/>
              </w:rPr>
              <w:t>
</w:t>
            </w:r>
            <w:r>
              <w:rPr>
                <w:rFonts w:ascii="Times New Roman"/>
                <w:b w:val="false"/>
                <w:i w:val="false"/>
                <w:color w:val="000000"/>
                <w:sz w:val="20"/>
              </w:rPr>
              <w:t>голов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w:t>
            </w:r>
            <w:r>
              <w:br/>
            </w:r>
            <w:r>
              <w:rPr>
                <w:rFonts w:ascii="Times New Roman"/>
                <w:b w:val="false"/>
                <w:i w:val="false"/>
                <w:color w:val="000000"/>
                <w:sz w:val="20"/>
              </w:rPr>
              <w:t>
</w:t>
            </w:r>
            <w:r>
              <w:rPr>
                <w:rFonts w:ascii="Times New Roman"/>
                <w:b w:val="false"/>
                <w:i w:val="false"/>
                <w:color w:val="000000"/>
                <w:sz w:val="20"/>
              </w:rPr>
              <w:t>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тожено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17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 толтыру үшін бастапқы деректер ауру жануарлар мен емдеу жұмыстарын есепке алу журналы және эпизоотияға қарсы іс-шараларды жазу журналы болып табылады/Исходными данными для составления отчета являются журнал учета больных животных и лечебной работы и журнал для записи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2. 2 бағанда аурулардың атаулары жеке-жеке көрсетіліп, жұқпалы аурулар анықталған жануарлардың барлық түрлері тізбеленеді./В графе 2 перечисляются все виды животных, у которых выявлены заразные болезни, с указанием названий болезней в отдельности.</w:t>
      </w:r>
      <w:r>
        <w:br/>
      </w:r>
      <w:r>
        <w:rPr>
          <w:rFonts w:ascii="Times New Roman"/>
          <w:b w:val="false"/>
          <w:i w:val="false"/>
          <w:color w:val="000000"/>
          <w:sz w:val="28"/>
        </w:rPr>
        <w:t>
</w:t>
      </w:r>
      <w:r>
        <w:rPr>
          <w:rFonts w:ascii="Times New Roman"/>
          <w:b w:val="false"/>
          <w:i w:val="false"/>
          <w:color w:val="000000"/>
          <w:sz w:val="28"/>
        </w:rPr>
        <w:t>
      3. 3 бағанда ветеринария саласындағы уәкілетті органмен бекітілген аурулардың кодтары көрсетіледі./В графе 3 указываются коды болезней, утвержденные уполномоченным органом в области ветеринарии.</w:t>
      </w:r>
      <w:r>
        <w:br/>
      </w:r>
      <w:r>
        <w:rPr>
          <w:rFonts w:ascii="Times New Roman"/>
          <w:b w:val="false"/>
          <w:i w:val="false"/>
          <w:color w:val="000000"/>
          <w:sz w:val="28"/>
        </w:rPr>
        <w:t>
</w:t>
      </w:r>
      <w:r>
        <w:rPr>
          <w:rFonts w:ascii="Times New Roman"/>
          <w:b w:val="false"/>
          <w:i w:val="false"/>
          <w:color w:val="000000"/>
          <w:sz w:val="28"/>
        </w:rPr>
        <w:t>
      4. 4-7 бағандарда есеп беру айында табылған қолайсыз (жануарлардың жұқпалы аурулары, соның ішінде инвазиялық аурулары бойынша) елді-мекендердің (ауылдың, селоның, кенттің, қаланың), сондай-ақ жануарлар ауруларынан ауырғандардың, өлім-жітімге ұшырағандардың (сойылғандардың), оның ішінде жойылғандардың саны көрсетіледі./В графах 4-7 показываются число вновь выявленных в отчетном месяце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w:t>
      </w:r>
      <w:r>
        <w:rPr>
          <w:rFonts w:ascii="Times New Roman"/>
          <w:b w:val="false"/>
          <w:i w:val="false"/>
          <w:color w:val="000000"/>
          <w:sz w:val="28"/>
        </w:rPr>
        <w:t>
      5. 8-11 бағандарда жылдың басынан бастап табылған қолайсыз (жануарлардың жұқпалы аурулары, соның ішінде инвазиялық аурулары бойынша) елді-мекендердің (ауылдың, селоның, кенттің, қаланың), сондай-ақ жануарлар ауруларынан ауырғандардың, өлім-жітімге ұшырағандардың (сойылғандардың), оның ішінде жойылғандардың саны көрсетіледі./В графах 8-11 показывается число всех выявленных с начала года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w:t>
      </w:r>
      <w:r>
        <w:rPr>
          <w:rFonts w:ascii="Times New Roman"/>
          <w:b w:val="false"/>
          <w:i w:val="false"/>
          <w:color w:val="000000"/>
          <w:sz w:val="28"/>
        </w:rPr>
        <w:t>
      6. 12-13 бағандарда қолайсыз елді–мекендердің және есеп беру кезеңінің соңында (өткен айларда табылғандар мен қалғандарды қоса есептегенде) қалған ауру жануарлардың санын көрсетеді./В графах 12-13 показываются число неблагополучных населенных пунктов и количество больных животных, оставшихся на конец отчетного периода (включая выявленных и остающихся из прошлых месяцев).</w:t>
      </w:r>
    </w:p>
    <w:bookmarkEnd w:id="174"/>
    <w:bookmarkStart w:name="z440" w:id="175"/>
    <w:p>
      <w:pPr>
        <w:spacing w:after="0"/>
        <w:ind w:left="0"/>
        <w:jc w:val="both"/>
      </w:pPr>
      <w:r>
        <w:rPr>
          <w:rFonts w:ascii="Times New Roman"/>
          <w:b w:val="false"/>
          <w:i w:val="false"/>
          <w:color w:val="000000"/>
          <w:sz w:val="28"/>
        </w:rPr>
        <w:t>
   </w:t>
      </w:r>
      <w:r>
        <w:rPr>
          <w:rFonts w:ascii="Times New Roman"/>
          <w:b/>
          <w:i w:val="false"/>
          <w:color w:val="000000"/>
          <w:sz w:val="28"/>
        </w:rPr>
        <w:t>2. Жануарлардың жұқпалы аурулары бойынша табылған қосымша</w:t>
      </w:r>
      <w:r>
        <w:br/>
      </w:r>
      <w:r>
        <w:rPr>
          <w:rFonts w:ascii="Times New Roman"/>
          <w:b w:val="false"/>
          <w:i w:val="false"/>
          <w:color w:val="000000"/>
          <w:sz w:val="28"/>
        </w:rPr>
        <w:t>
      </w:t>
      </w:r>
      <w:r>
        <w:rPr>
          <w:rFonts w:ascii="Times New Roman"/>
          <w:b/>
          <w:i w:val="false"/>
          <w:color w:val="000000"/>
          <w:sz w:val="28"/>
        </w:rPr>
        <w:t>мәліметтер/2. Дополнительные сведения по выявленным</w:t>
      </w:r>
      <w:r>
        <w:br/>
      </w:r>
      <w:r>
        <w:rPr>
          <w:rFonts w:ascii="Times New Roman"/>
          <w:b w:val="false"/>
          <w:i w:val="false"/>
          <w:color w:val="000000"/>
          <w:sz w:val="28"/>
        </w:rPr>
        <w:t>
       </w:t>
      </w:r>
      <w:r>
        <w:rPr>
          <w:rFonts w:ascii="Times New Roman"/>
          <w:b/>
          <w:i w:val="false"/>
          <w:color w:val="000000"/>
          <w:sz w:val="28"/>
        </w:rPr>
        <w:t>неблагополучным пунктам заразных болезней животных</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730"/>
        <w:gridCol w:w="1961"/>
        <w:gridCol w:w="1492"/>
        <w:gridCol w:w="1379"/>
        <w:gridCol w:w="1304"/>
        <w:gridCol w:w="1398"/>
        <w:gridCol w:w="2039"/>
      </w:tblGrid>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селолық</w:t>
            </w:r>
            <w:r>
              <w:br/>
            </w:r>
            <w:r>
              <w:rPr>
                <w:rFonts w:ascii="Times New Roman"/>
                <w:b w:val="false"/>
                <w:i w:val="false"/>
                <w:color w:val="000000"/>
                <w:sz w:val="20"/>
              </w:rPr>
              <w:t>
</w:t>
            </w:r>
            <w:r>
              <w:rPr>
                <w:rFonts w:ascii="Times New Roman"/>
                <w:b w:val="false"/>
                <w:i w:val="false"/>
                <w:color w:val="000000"/>
                <w:sz w:val="20"/>
              </w:rPr>
              <w:t>округтың, елді-</w:t>
            </w:r>
            <w:r>
              <w:br/>
            </w:r>
            <w:r>
              <w:rPr>
                <w:rFonts w:ascii="Times New Roman"/>
                <w:b w:val="false"/>
                <w:i w:val="false"/>
                <w:color w:val="000000"/>
                <w:sz w:val="20"/>
              </w:rPr>
              <w:t>
</w:t>
            </w:r>
            <w:r>
              <w:rPr>
                <w:rFonts w:ascii="Times New Roman"/>
                <w:b w:val="false"/>
                <w:i w:val="false"/>
                <w:color w:val="000000"/>
                <w:sz w:val="20"/>
              </w:rPr>
              <w:t>мекеннің немесе</w:t>
            </w:r>
            <w:r>
              <w:br/>
            </w:r>
            <w:r>
              <w:rPr>
                <w:rFonts w:ascii="Times New Roman"/>
                <w:b w:val="false"/>
                <w:i w:val="false"/>
                <w:color w:val="000000"/>
                <w:sz w:val="20"/>
              </w:rPr>
              <w:t>
</w:t>
            </w:r>
            <w:r>
              <w:rPr>
                <w:rFonts w:ascii="Times New Roman"/>
                <w:b w:val="false"/>
                <w:i w:val="false"/>
                <w:color w:val="000000"/>
                <w:sz w:val="20"/>
              </w:rPr>
              <w:t>телімнің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 сельского</w:t>
            </w:r>
            <w:r>
              <w:br/>
            </w:r>
            <w:r>
              <w:rPr>
                <w:rFonts w:ascii="Times New Roman"/>
                <w:b w:val="false"/>
                <w:i w:val="false"/>
                <w:color w:val="000000"/>
                <w:sz w:val="20"/>
              </w:rPr>
              <w:t>
</w:t>
            </w:r>
            <w:r>
              <w:rPr>
                <w:rFonts w:ascii="Times New Roman"/>
                <w:b w:val="false"/>
                <w:i w:val="false"/>
                <w:color w:val="000000"/>
                <w:sz w:val="20"/>
              </w:rPr>
              <w:t>округа, населен-</w:t>
            </w:r>
            <w:r>
              <w:br/>
            </w:r>
            <w:r>
              <w:rPr>
                <w:rFonts w:ascii="Times New Roman"/>
                <w:b w:val="false"/>
                <w:i w:val="false"/>
                <w:color w:val="000000"/>
                <w:sz w:val="20"/>
              </w:rPr>
              <w:t>
</w:t>
            </w:r>
            <w:r>
              <w:rPr>
                <w:rFonts w:ascii="Times New Roman"/>
                <w:b w:val="false"/>
                <w:i w:val="false"/>
                <w:color w:val="000000"/>
                <w:sz w:val="20"/>
              </w:rPr>
              <w:t>ного пункта или</w:t>
            </w:r>
            <w:r>
              <w:br/>
            </w:r>
            <w:r>
              <w:rPr>
                <w:rFonts w:ascii="Times New Roman"/>
                <w:b w:val="false"/>
                <w:i w:val="false"/>
                <w:color w:val="000000"/>
                <w:sz w:val="20"/>
              </w:rPr>
              <w:t>
</w:t>
            </w:r>
            <w:r>
              <w:rPr>
                <w:rFonts w:ascii="Times New Roman"/>
                <w:b w:val="false"/>
                <w:i w:val="false"/>
                <w:color w:val="000000"/>
                <w:sz w:val="20"/>
              </w:rPr>
              <w:t>участка</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пункттердің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н/б пунктов</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Ошақтағы</w:t>
            </w:r>
            <w:r>
              <w:br/>
            </w:r>
            <w:r>
              <w:rPr>
                <w:rFonts w:ascii="Times New Roman"/>
                <w:b w:val="false"/>
                <w:i w:val="false"/>
                <w:color w:val="000000"/>
                <w:sz w:val="20"/>
              </w:rPr>
              <w:t>
</w:t>
            </w:r>
            <w:r>
              <w:rPr>
                <w:rFonts w:ascii="Times New Roman"/>
                <w:b w:val="false"/>
                <w:i w:val="false"/>
                <w:color w:val="000000"/>
                <w:sz w:val="20"/>
              </w:rPr>
              <w:t>сезімтал</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 (жануар-</w:t>
            </w:r>
            <w:r>
              <w:br/>
            </w:r>
            <w:r>
              <w:rPr>
                <w:rFonts w:ascii="Times New Roman"/>
                <w:b w:val="false"/>
                <w:i w:val="false"/>
                <w:color w:val="000000"/>
                <w:sz w:val="20"/>
              </w:rPr>
              <w:t>
</w:t>
            </w:r>
            <w:r>
              <w:rPr>
                <w:rFonts w:ascii="Times New Roman"/>
                <w:b w:val="false"/>
                <w:i w:val="false"/>
                <w:color w:val="000000"/>
                <w:sz w:val="20"/>
              </w:rPr>
              <w:t>лардың түрле-</w:t>
            </w:r>
            <w:r>
              <w:br/>
            </w:r>
            <w:r>
              <w:rPr>
                <w:rFonts w:ascii="Times New Roman"/>
                <w:b w:val="false"/>
                <w:i w:val="false"/>
                <w:color w:val="000000"/>
                <w:sz w:val="20"/>
              </w:rPr>
              <w:t>
</w:t>
            </w:r>
            <w:r>
              <w:rPr>
                <w:rFonts w:ascii="Times New Roman"/>
                <w:b w:val="false"/>
                <w:i w:val="false"/>
                <w:color w:val="000000"/>
                <w:sz w:val="20"/>
              </w:rPr>
              <w:t>рі бойынша)/</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восприимчивых</w:t>
            </w:r>
            <w:r>
              <w:br/>
            </w:r>
            <w:r>
              <w:rPr>
                <w:rFonts w:ascii="Times New Roman"/>
                <w:b w:val="false"/>
                <w:i w:val="false"/>
                <w:color w:val="000000"/>
                <w:sz w:val="20"/>
              </w:rPr>
              <w:t>
</w:t>
            </w:r>
            <w:r>
              <w:rPr>
                <w:rFonts w:ascii="Times New Roman"/>
                <w:b w:val="false"/>
                <w:i w:val="false"/>
                <w:color w:val="000000"/>
                <w:sz w:val="20"/>
              </w:rPr>
              <w:t>животных в</w:t>
            </w:r>
            <w:r>
              <w:br/>
            </w:r>
            <w:r>
              <w:rPr>
                <w:rFonts w:ascii="Times New Roman"/>
                <w:b w:val="false"/>
                <w:i w:val="false"/>
                <w:color w:val="000000"/>
                <w:sz w:val="20"/>
              </w:rPr>
              <w:t>
</w:t>
            </w:r>
            <w:r>
              <w:rPr>
                <w:rFonts w:ascii="Times New Roman"/>
                <w:b w:val="false"/>
                <w:i w:val="false"/>
                <w:color w:val="000000"/>
                <w:sz w:val="20"/>
              </w:rPr>
              <w:t>очаге</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видам</w:t>
            </w:r>
            <w:r>
              <w:br/>
            </w:r>
            <w:r>
              <w:rPr>
                <w:rFonts w:ascii="Times New Roman"/>
                <w:b w:val="false"/>
                <w:i w:val="false"/>
                <w:color w:val="000000"/>
                <w:sz w:val="20"/>
              </w:rPr>
              <w:t>
</w:t>
            </w:r>
            <w:r>
              <w:rPr>
                <w:rFonts w:ascii="Times New Roman"/>
                <w:b w:val="false"/>
                <w:i w:val="false"/>
                <w:color w:val="000000"/>
                <w:sz w:val="20"/>
              </w:rPr>
              <w:t>животных)</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Заболело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жено</w:t>
            </w:r>
          </w:p>
        </w:tc>
        <w:tc>
          <w:tcPr>
            <w:tcW w:w="0" w:type="auto"/>
            <w:vMerge/>
            <w:tcBorders>
              <w:top w:val="nil"/>
              <w:left w:val="single" w:color="cfcfcf" w:sz="5"/>
              <w:bottom w:val="single" w:color="cfcfcf" w:sz="5"/>
              <w:right w:val="single" w:color="cfcfcf" w:sz="5"/>
            </w:tcBorders>
          </w:tcPr>
          <w:p/>
        </w:tc>
      </w:tr>
      <w:tr>
        <w:trPr>
          <w:trHeight w:val="46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Мысықтар/</w:t>
            </w:r>
            <w:r>
              <w:br/>
            </w:r>
            <w:r>
              <w:rPr>
                <w:rFonts w:ascii="Times New Roman"/>
                <w:b w:val="false"/>
                <w:i w:val="false"/>
                <w:color w:val="000000"/>
                <w:sz w:val="20"/>
              </w:rPr>
              <w:t>
</w:t>
            </w:r>
            <w:r>
              <w:rPr>
                <w:rFonts w:ascii="Times New Roman"/>
                <w:b w:val="false"/>
                <w:i w:val="false"/>
                <w:color w:val="000000"/>
                <w:sz w:val="20"/>
              </w:rPr>
              <w:t>кошки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ет</w:t>
            </w:r>
            <w:r>
              <w:br/>
            </w:r>
            <w:r>
              <w:rPr>
                <w:rFonts w:ascii="Times New Roman"/>
                <w:b w:val="false"/>
                <w:i w:val="false"/>
                <w:color w:val="000000"/>
                <w:sz w:val="20"/>
              </w:rPr>
              <w:t>
</w:t>
            </w:r>
            <w:r>
              <w:rPr>
                <w:rFonts w:ascii="Times New Roman"/>
                <w:b w:val="false"/>
                <w:i w:val="false"/>
                <w:color w:val="000000"/>
                <w:sz w:val="20"/>
              </w:rPr>
              <w:t>қоректі-</w:t>
            </w:r>
            <w:r>
              <w:br/>
            </w:r>
            <w:r>
              <w:rPr>
                <w:rFonts w:ascii="Times New Roman"/>
                <w:b w:val="false"/>
                <w:i w:val="false"/>
                <w:color w:val="000000"/>
                <w:sz w:val="20"/>
              </w:rPr>
              <w:t>
</w:t>
            </w:r>
            <w:r>
              <w:rPr>
                <w:rFonts w:ascii="Times New Roman"/>
                <w:b w:val="false"/>
                <w:i w:val="false"/>
                <w:color w:val="000000"/>
                <w:sz w:val="20"/>
              </w:rPr>
              <w:t>лер/дикие</w:t>
            </w:r>
            <w:r>
              <w:br/>
            </w:r>
            <w:r>
              <w:rPr>
                <w:rFonts w:ascii="Times New Roman"/>
                <w:b w:val="false"/>
                <w:i w:val="false"/>
                <w:color w:val="000000"/>
                <w:sz w:val="20"/>
              </w:rPr>
              <w:t>
</w:t>
            </w:r>
            <w:r>
              <w:rPr>
                <w:rFonts w:ascii="Times New Roman"/>
                <w:b w:val="false"/>
                <w:i w:val="false"/>
                <w:color w:val="000000"/>
                <w:sz w:val="20"/>
              </w:rPr>
              <w:t>плотоядные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2075"/>
        <w:gridCol w:w="2094"/>
        <w:gridCol w:w="1758"/>
        <w:gridCol w:w="1608"/>
        <w:gridCol w:w="1702"/>
        <w:gridCol w:w="1346"/>
      </w:tblGrid>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актісінің № және</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әдісі)/и дата</w:t>
            </w:r>
            <w:r>
              <w:br/>
            </w:r>
            <w:r>
              <w:rPr>
                <w:rFonts w:ascii="Times New Roman"/>
                <w:b w:val="false"/>
                <w:i w:val="false"/>
                <w:color w:val="000000"/>
                <w:sz w:val="20"/>
              </w:rPr>
              <w:t>
</w:t>
            </w:r>
            <w:r>
              <w:rPr>
                <w:rFonts w:ascii="Times New Roman"/>
                <w:b w:val="false"/>
                <w:i w:val="false"/>
                <w:color w:val="000000"/>
                <w:sz w:val="20"/>
              </w:rPr>
              <w:t>выдачи акта</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проведенного</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местного</w:t>
            </w:r>
            <w:r>
              <w:br/>
            </w:r>
            <w:r>
              <w:rPr>
                <w:rFonts w:ascii="Times New Roman"/>
                <w:b w:val="false"/>
                <w:i w:val="false"/>
                <w:color w:val="000000"/>
                <w:sz w:val="20"/>
              </w:rPr>
              <w:t>
</w:t>
            </w:r>
            <w:r>
              <w:rPr>
                <w:rFonts w:ascii="Times New Roman"/>
                <w:b w:val="false"/>
                <w:i w:val="false"/>
                <w:color w:val="000000"/>
                <w:sz w:val="20"/>
              </w:rPr>
              <w:t>исполнительного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Вакцинациялау/Вакцинация</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при лик-</w:t>
            </w:r>
            <w:r>
              <w:br/>
            </w:r>
            <w:r>
              <w:rPr>
                <w:rFonts w:ascii="Times New Roman"/>
                <w:b w:val="false"/>
                <w:i w:val="false"/>
                <w:color w:val="000000"/>
                <w:sz w:val="20"/>
              </w:rPr>
              <w:t>
</w:t>
            </w:r>
            <w:r>
              <w:rPr>
                <w:rFonts w:ascii="Times New Roman"/>
                <w:b w:val="false"/>
                <w:i w:val="false"/>
                <w:color w:val="000000"/>
                <w:sz w:val="20"/>
              </w:rPr>
              <w:t>видации</w:t>
            </w:r>
            <w:r>
              <w:br/>
            </w:r>
            <w:r>
              <w:rPr>
                <w:rFonts w:ascii="Times New Roman"/>
                <w:b w:val="false"/>
                <w:i w:val="false"/>
                <w:color w:val="000000"/>
                <w:sz w:val="20"/>
              </w:rPr>
              <w:t>
</w:t>
            </w:r>
            <w:r>
              <w:rPr>
                <w:rFonts w:ascii="Times New Roman"/>
                <w:b w:val="false"/>
                <w:i w:val="false"/>
                <w:color w:val="000000"/>
                <w:sz w:val="20"/>
              </w:rPr>
              <w:t>очага</w:t>
            </w:r>
          </w:p>
        </w:tc>
      </w:tr>
      <w:tr>
        <w:trPr>
          <w:trHeight w:val="45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Карантиннің/</w:t>
            </w:r>
            <w:r>
              <w:br/>
            </w:r>
            <w:r>
              <w:rPr>
                <w:rFonts w:ascii="Times New Roman"/>
                <w:b w:val="false"/>
                <w:i w:val="false"/>
                <w:color w:val="000000"/>
                <w:sz w:val="20"/>
              </w:rPr>
              <w:t>
</w:t>
            </w:r>
            <w:r>
              <w:rPr>
                <w:rFonts w:ascii="Times New Roman"/>
                <w:b w:val="false"/>
                <w:i w:val="false"/>
                <w:color w:val="000000"/>
                <w:sz w:val="20"/>
              </w:rPr>
              <w:t>шектеу іс-</w:t>
            </w:r>
            <w:r>
              <w:br/>
            </w:r>
            <w:r>
              <w:rPr>
                <w:rFonts w:ascii="Times New Roman"/>
                <w:b w:val="false"/>
                <w:i w:val="false"/>
                <w:color w:val="000000"/>
                <w:sz w:val="20"/>
              </w:rPr>
              <w:t>
</w:t>
            </w:r>
            <w:r>
              <w:rPr>
                <w:rFonts w:ascii="Times New Roman"/>
                <w:b w:val="false"/>
                <w:i w:val="false"/>
                <w:color w:val="000000"/>
                <w:sz w:val="20"/>
              </w:rPr>
              <w:t>шараларының №</w:t>
            </w:r>
            <w:r>
              <w:br/>
            </w:r>
            <w:r>
              <w:rPr>
                <w:rFonts w:ascii="Times New Roman"/>
                <w:b w:val="false"/>
                <w:i w:val="false"/>
                <w:color w:val="000000"/>
                <w:sz w:val="20"/>
              </w:rPr>
              <w:t>
</w:t>
            </w:r>
            <w:r>
              <w:rPr>
                <w:rFonts w:ascii="Times New Roman"/>
                <w:b w:val="false"/>
                <w:i w:val="false"/>
                <w:color w:val="000000"/>
                <w:sz w:val="20"/>
              </w:rPr>
              <w:t>және салынған</w:t>
            </w:r>
            <w:r>
              <w:br/>
            </w:r>
            <w:r>
              <w:rPr>
                <w:rFonts w:ascii="Times New Roman"/>
                <w:b w:val="false"/>
                <w:i w:val="false"/>
                <w:color w:val="000000"/>
                <w:sz w:val="20"/>
              </w:rPr>
              <w:t>
</w:t>
            </w:r>
            <w:r>
              <w:rPr>
                <w:rFonts w:ascii="Times New Roman"/>
                <w:b w:val="false"/>
                <w:i w:val="false"/>
                <w:color w:val="000000"/>
                <w:sz w:val="20"/>
              </w:rPr>
              <w:t>күні/№ и дата</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w:t>
            </w:r>
            <w:r>
              <w:br/>
            </w:r>
            <w:r>
              <w:rPr>
                <w:rFonts w:ascii="Times New Roman"/>
                <w:b w:val="false"/>
                <w:i w:val="false"/>
                <w:color w:val="000000"/>
                <w:sz w:val="20"/>
              </w:rPr>
              <w:t>
</w:t>
            </w:r>
            <w:r>
              <w:rPr>
                <w:rFonts w:ascii="Times New Roman"/>
                <w:b w:val="false"/>
                <w:i w:val="false"/>
                <w:color w:val="000000"/>
                <w:sz w:val="20"/>
              </w:rPr>
              <w:t>меропр.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Карантиннің/</w:t>
            </w:r>
            <w:r>
              <w:br/>
            </w:r>
            <w:r>
              <w:rPr>
                <w:rFonts w:ascii="Times New Roman"/>
                <w:b w:val="false"/>
                <w:i w:val="false"/>
                <w:color w:val="000000"/>
                <w:sz w:val="20"/>
              </w:rPr>
              <w:t>
</w:t>
            </w:r>
            <w:r>
              <w:rPr>
                <w:rFonts w:ascii="Times New Roman"/>
                <w:b w:val="false"/>
                <w:i w:val="false"/>
                <w:color w:val="000000"/>
                <w:sz w:val="20"/>
              </w:rPr>
              <w:t>шектеу іс-</w:t>
            </w:r>
            <w:r>
              <w:br/>
            </w:r>
            <w:r>
              <w:rPr>
                <w:rFonts w:ascii="Times New Roman"/>
                <w:b w:val="false"/>
                <w:i w:val="false"/>
                <w:color w:val="000000"/>
                <w:sz w:val="20"/>
              </w:rPr>
              <w:t>
</w:t>
            </w:r>
            <w:r>
              <w:rPr>
                <w:rFonts w:ascii="Times New Roman"/>
                <w:b w:val="false"/>
                <w:i w:val="false"/>
                <w:color w:val="000000"/>
                <w:sz w:val="20"/>
              </w:rPr>
              <w:t>шараларының №</w:t>
            </w:r>
            <w:r>
              <w:br/>
            </w:r>
            <w:r>
              <w:rPr>
                <w:rFonts w:ascii="Times New Roman"/>
                <w:b w:val="false"/>
                <w:i w:val="false"/>
                <w:color w:val="000000"/>
                <w:sz w:val="20"/>
              </w:rPr>
              <w:t>
</w:t>
            </w:r>
            <w:r>
              <w:rPr>
                <w:rFonts w:ascii="Times New Roman"/>
                <w:b w:val="false"/>
                <w:i w:val="false"/>
                <w:color w:val="000000"/>
                <w:sz w:val="20"/>
              </w:rPr>
              <w:t>және алынған</w:t>
            </w:r>
            <w:r>
              <w:br/>
            </w:r>
            <w:r>
              <w:rPr>
                <w:rFonts w:ascii="Times New Roman"/>
                <w:b w:val="false"/>
                <w:i w:val="false"/>
                <w:color w:val="000000"/>
                <w:sz w:val="20"/>
              </w:rPr>
              <w:t>
</w:t>
            </w:r>
            <w:r>
              <w:rPr>
                <w:rFonts w:ascii="Times New Roman"/>
                <w:b w:val="false"/>
                <w:i w:val="false"/>
                <w:color w:val="000000"/>
                <w:sz w:val="20"/>
              </w:rPr>
              <w:t>күні/№ и</w:t>
            </w:r>
            <w:r>
              <w:br/>
            </w:r>
            <w:r>
              <w:rPr>
                <w:rFonts w:ascii="Times New Roman"/>
                <w:b w:val="false"/>
                <w:i w:val="false"/>
                <w:color w:val="000000"/>
                <w:sz w:val="20"/>
              </w:rPr>
              <w:t>
</w:t>
            </w:r>
            <w:r>
              <w:rPr>
                <w:rFonts w:ascii="Times New Roman"/>
                <w:b w:val="false"/>
                <w:i w:val="false"/>
                <w:color w:val="000000"/>
                <w:sz w:val="20"/>
              </w:rPr>
              <w:t xml:space="preserve">дата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w:t>
            </w:r>
            <w:r>
              <w:br/>
            </w:r>
            <w:r>
              <w:rPr>
                <w:rFonts w:ascii="Times New Roman"/>
                <w:b w:val="false"/>
                <w:i w:val="false"/>
                <w:color w:val="000000"/>
                <w:sz w:val="20"/>
              </w:rPr>
              <w:t>
</w:t>
            </w:r>
            <w:r>
              <w:rPr>
                <w:rFonts w:ascii="Times New Roman"/>
                <w:b w:val="false"/>
                <w:i w:val="false"/>
                <w:color w:val="000000"/>
                <w:sz w:val="20"/>
              </w:rPr>
              <w:t>меропр.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w:t>
            </w:r>
            <w:r>
              <w:br/>
            </w:r>
            <w:r>
              <w:rPr>
                <w:rFonts w:ascii="Times New Roman"/>
                <w:b w:val="false"/>
                <w:i w:val="false"/>
                <w:color w:val="000000"/>
                <w:sz w:val="20"/>
              </w:rPr>
              <w:t>
</w:t>
            </w:r>
            <w:r>
              <w:rPr>
                <w:rFonts w:ascii="Times New Roman"/>
                <w:b w:val="false"/>
                <w:i w:val="false"/>
                <w:color w:val="000000"/>
                <w:sz w:val="20"/>
              </w:rPr>
              <w:t>ошағындағы</w:t>
            </w:r>
            <w:r>
              <w:br/>
            </w:r>
            <w:r>
              <w:rPr>
                <w:rFonts w:ascii="Times New Roman"/>
                <w:b w:val="false"/>
                <w:i w:val="false"/>
                <w:color w:val="000000"/>
                <w:sz w:val="20"/>
              </w:rPr>
              <w:t>
</w:t>
            </w: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Вынужден.</w:t>
            </w:r>
            <w:r>
              <w:br/>
            </w:r>
            <w:r>
              <w:rPr>
                <w:rFonts w:ascii="Times New Roman"/>
                <w:b w:val="false"/>
                <w:i w:val="false"/>
                <w:color w:val="000000"/>
                <w:sz w:val="20"/>
              </w:rPr>
              <w:t>
</w:t>
            </w:r>
            <w:r>
              <w:rPr>
                <w:rFonts w:ascii="Times New Roman"/>
                <w:b w:val="false"/>
                <w:i w:val="false"/>
                <w:color w:val="000000"/>
                <w:sz w:val="20"/>
              </w:rPr>
              <w:t>в эпизооти-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очаге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округтегі</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тикалық/</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в сельском</w:t>
            </w:r>
            <w:r>
              <w:br/>
            </w:r>
            <w:r>
              <w:rPr>
                <w:rFonts w:ascii="Times New Roman"/>
                <w:b w:val="false"/>
                <w:i w:val="false"/>
                <w:color w:val="000000"/>
                <w:sz w:val="20"/>
              </w:rPr>
              <w:t>
</w:t>
            </w:r>
            <w:r>
              <w:rPr>
                <w:rFonts w:ascii="Times New Roman"/>
                <w:b w:val="false"/>
                <w:i w:val="false"/>
                <w:color w:val="000000"/>
                <w:sz w:val="20"/>
              </w:rPr>
              <w:t>округе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w:t>
            </w:r>
            <w:r>
              <w:br/>
            </w:r>
            <w:r>
              <w:rPr>
                <w:rFonts w:ascii="Times New Roman"/>
                <w:b w:val="false"/>
                <w:i w:val="false"/>
                <w:color w:val="000000"/>
                <w:sz w:val="20"/>
              </w:rPr>
              <w:t>
</w:t>
            </w:r>
            <w:r>
              <w:rPr>
                <w:rFonts w:ascii="Times New Roman"/>
                <w:b w:val="false"/>
                <w:i w:val="false"/>
                <w:color w:val="000000"/>
                <w:sz w:val="20"/>
              </w:rPr>
              <w:t>жылдардағы</w:t>
            </w:r>
            <w:r>
              <w:br/>
            </w:r>
            <w:r>
              <w:rPr>
                <w:rFonts w:ascii="Times New Roman"/>
                <w:b w:val="false"/>
                <w:i w:val="false"/>
                <w:color w:val="000000"/>
                <w:sz w:val="20"/>
              </w:rPr>
              <w:t>
</w:t>
            </w:r>
            <w:r>
              <w:rPr>
                <w:rFonts w:ascii="Times New Roman"/>
                <w:b w:val="false"/>
                <w:i w:val="false"/>
                <w:color w:val="000000"/>
                <w:sz w:val="20"/>
              </w:rPr>
              <w:t>иммундеуді</w:t>
            </w:r>
            <w:r>
              <w:br/>
            </w:r>
            <w:r>
              <w:rPr>
                <w:rFonts w:ascii="Times New Roman"/>
                <w:b w:val="false"/>
                <w:i w:val="false"/>
                <w:color w:val="000000"/>
                <w:sz w:val="20"/>
              </w:rPr>
              <w:t>
</w:t>
            </w: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иммуниза-</w:t>
            </w:r>
            <w:r>
              <w:br/>
            </w:r>
            <w:r>
              <w:rPr>
                <w:rFonts w:ascii="Times New Roman"/>
                <w:b w:val="false"/>
                <w:i w:val="false"/>
                <w:color w:val="000000"/>
                <w:sz w:val="20"/>
              </w:rPr>
              <w:t>
</w:t>
            </w:r>
            <w:r>
              <w:rPr>
                <w:rFonts w:ascii="Times New Roman"/>
                <w:b w:val="false"/>
                <w:i w:val="false"/>
                <w:color w:val="000000"/>
                <w:sz w:val="20"/>
              </w:rPr>
              <w:t>ции в</w:t>
            </w:r>
            <w:r>
              <w:br/>
            </w:r>
            <w:r>
              <w:rPr>
                <w:rFonts w:ascii="Times New Roman"/>
                <w:b w:val="false"/>
                <w:i w:val="false"/>
                <w:color w:val="000000"/>
                <w:sz w:val="20"/>
              </w:rPr>
              <w:t>
</w:t>
            </w:r>
            <w:r>
              <w:rPr>
                <w:rFonts w:ascii="Times New Roman"/>
                <w:b w:val="false"/>
                <w:i w:val="false"/>
                <w:color w:val="000000"/>
                <w:sz w:val="20"/>
              </w:rPr>
              <w:t>предыдущие годы</w:t>
            </w:r>
          </w:p>
        </w:tc>
        <w:tc>
          <w:tcPr>
            <w:tcW w:w="0" w:type="auto"/>
            <w:vMerge/>
            <w:tcBorders>
              <w:top w:val="nil"/>
              <w:left w:val="single" w:color="cfcfcf" w:sz="5"/>
              <w:bottom w:val="single" w:color="cfcfcf" w:sz="5"/>
              <w:right w:val="single" w:color="cfcfcf" w:sz="5"/>
            </w:tcBorders>
          </w:tcPr>
          <w:p/>
        </w:tc>
      </w:tr>
      <w:tr>
        <w:trPr>
          <w:trHeight w:val="465"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17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Осы нысан есеп беру кезеңінде тіркелген жануарлар мен құстардың инфекциялық аурулардың барлық қолайсыз пункттері бойынша толтырылады. Жабайы ет қоректі жануарлар бағанында жабайы жануарлардың түрі көрсетіледі. Осы пунктке растау құжаттары қоса беріледі (шектеу қою және шектеу іс-шараларын тоқтату туралы шешім, сараптама актісі)/Данная форма заполняется по всем неблагополучным пунктам инфекционных заболеваний животных и птиц, зарегистрированных за отчетный период. В графе дикие плотоядные животные указывается вид диких животных. К данному пункту прилагаются подтверждающие документы (решение о наложении или снятии ограничительных мероприятий, акт экспертизы)</w:t>
      </w:r>
    </w:p>
    <w:bookmarkEnd w:id="176"/>
    <w:bookmarkStart w:name="z443" w:id="177"/>
    <w:p>
      <w:pPr>
        <w:spacing w:after="0"/>
        <w:ind w:left="0"/>
        <w:jc w:val="both"/>
      </w:pPr>
      <w:r>
        <w:rPr>
          <w:rFonts w:ascii="Times New Roman"/>
          <w:b w:val="false"/>
          <w:i w:val="false"/>
          <w:color w:val="000000"/>
          <w:sz w:val="28"/>
        </w:rPr>
        <w:t>
              </w:t>
      </w:r>
      <w:r>
        <w:rPr>
          <w:rFonts w:ascii="Times New Roman"/>
          <w:b/>
          <w:i w:val="false"/>
          <w:color w:val="000000"/>
          <w:sz w:val="28"/>
        </w:rPr>
        <w:t>3. Жануарлардың жұқпалы емес аурулары/</w:t>
      </w:r>
      <w:r>
        <w:br/>
      </w:r>
      <w:r>
        <w:rPr>
          <w:rFonts w:ascii="Times New Roman"/>
          <w:b w:val="false"/>
          <w:i w:val="false"/>
          <w:color w:val="000000"/>
          <w:sz w:val="28"/>
        </w:rPr>
        <w:t>
                  </w:t>
      </w:r>
      <w:r>
        <w:rPr>
          <w:rFonts w:ascii="Times New Roman"/>
          <w:b/>
          <w:i w:val="false"/>
          <w:color w:val="000000"/>
          <w:sz w:val="28"/>
        </w:rPr>
        <w:t>3. Незаразные болезни животных</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560"/>
        <w:gridCol w:w="1317"/>
        <w:gridCol w:w="1411"/>
        <w:gridCol w:w="1262"/>
        <w:gridCol w:w="1224"/>
        <w:gridCol w:w="1157"/>
        <w:gridCol w:w="1337"/>
        <w:gridCol w:w="1094"/>
        <w:gridCol w:w="1028"/>
        <w:gridCol w:w="1028"/>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w:t>
            </w:r>
            <w:r>
              <w:br/>
            </w:r>
            <w:r>
              <w:rPr>
                <w:rFonts w:ascii="Times New Roman"/>
                <w:b w:val="false"/>
                <w:i w:val="false"/>
                <w:color w:val="000000"/>
                <w:sz w:val="20"/>
              </w:rPr>
              <w:t>
</w:t>
            </w:r>
            <w:r>
              <w:rPr>
                <w:rFonts w:ascii="Times New Roman"/>
                <w:b w:val="false"/>
                <w:i w:val="false"/>
                <w:color w:val="000000"/>
                <w:sz w:val="20"/>
              </w:rPr>
              <w:t>бастап/Всего с начала</w:t>
            </w:r>
            <w:r>
              <w:br/>
            </w:r>
            <w:r>
              <w:rPr>
                <w:rFonts w:ascii="Times New Roman"/>
                <w:b w:val="false"/>
                <w:i w:val="false"/>
                <w:color w:val="000000"/>
                <w:sz w:val="20"/>
              </w:rPr>
              <w:t>
</w:t>
            </w:r>
            <w:r>
              <w:rPr>
                <w:rFonts w:ascii="Times New Roman"/>
                <w:b w:val="false"/>
                <w:i w:val="false"/>
                <w:color w:val="000000"/>
                <w:sz w:val="20"/>
              </w:rPr>
              <w:t>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 xml:space="preserve">рет </w:t>
            </w: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 xml:space="preserve">ауру </w:t>
            </w: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нуарлар,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рет тір-</w:t>
            </w:r>
            <w:r>
              <w:br/>
            </w:r>
            <w:r>
              <w:rPr>
                <w:rFonts w:ascii="Times New Roman"/>
                <w:b w:val="false"/>
                <w:i w:val="false"/>
                <w:color w:val="000000"/>
                <w:sz w:val="20"/>
              </w:rPr>
              <w:t>
</w:t>
            </w: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w:t>
            </w:r>
            <w:r>
              <w:br/>
            </w:r>
            <w:r>
              <w:rPr>
                <w:rFonts w:ascii="Times New Roman"/>
                <w:b w:val="false"/>
                <w:i w:val="false"/>
                <w:color w:val="000000"/>
                <w:sz w:val="20"/>
              </w:rPr>
              <w:t>
</w:t>
            </w:r>
            <w:r>
              <w:rPr>
                <w:rFonts w:ascii="Times New Roman"/>
                <w:b w:val="false"/>
                <w:i w:val="false"/>
                <w:color w:val="000000"/>
                <w:sz w:val="20"/>
              </w:rPr>
              <w:t>гистри-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жітімге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w:t>
            </w:r>
            <w:r>
              <w:br/>
            </w:r>
            <w:r>
              <w:rPr>
                <w:rFonts w:ascii="Times New Roman"/>
                <w:b w:val="false"/>
                <w:i w:val="false"/>
                <w:color w:val="000000"/>
                <w:sz w:val="20"/>
              </w:rPr>
              <w:t>
</w:t>
            </w:r>
            <w:r>
              <w:rPr>
                <w:rFonts w:ascii="Times New Roman"/>
                <w:b w:val="false"/>
                <w:i w:val="false"/>
                <w:color w:val="000000"/>
                <w:sz w:val="20"/>
              </w:rPr>
              <w:t>тімге</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17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бойынша барлық деректер есеп беру айына келтіріледі/Все данные по отчету приводятся за отчетный месяц.</w:t>
      </w:r>
      <w:r>
        <w:br/>
      </w:r>
      <w:r>
        <w:rPr>
          <w:rFonts w:ascii="Times New Roman"/>
          <w:b w:val="false"/>
          <w:i w:val="false"/>
          <w:color w:val="000000"/>
          <w:sz w:val="28"/>
        </w:rPr>
        <w:t>
</w:t>
      </w:r>
      <w:r>
        <w:rPr>
          <w:rFonts w:ascii="Times New Roman"/>
          <w:b w:val="false"/>
          <w:i w:val="false"/>
          <w:color w:val="000000"/>
          <w:sz w:val="28"/>
        </w:rPr>
        <w:t>
      2. Есеп ауру жануарларды тіркеу журналындағы жазбалардың негізінде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w:t>
      </w:r>
      <w:r>
        <w:rPr>
          <w:rFonts w:ascii="Times New Roman"/>
          <w:b w:val="false"/>
          <w:i w:val="false"/>
          <w:color w:val="000000"/>
          <w:sz w:val="28"/>
        </w:rPr>
        <w:t>
      3. 1-4 бағандарда ем ұзақтығына немесе емдеу мекемесіне бару санына тәуелсіз есеп беру айында амбулаторлық немесе стационарлық ем үшін алғаш рет қабылданған жануарлардың саны көрсетіледі. 5-7 бағандарда есеп беру айында ауырғандардың санынан есеп беру айында өлім-жітімге ұшыраған және лажсыз сойылған, сауыққан жануарлардың саны көрсетіледі. Амбулаторлық, стационарлық көмек көрсетілмей өлім-жітімге ұшыраған жануарларды бұл есепте көрсетпеу керек, олардың саны, өлім-жітімге ұшырау себептері жөнінде есепке түсіндірме жазбада көрсету қажет./В графах 1-4 указывается количество животных, принятых для амбулаторного или стационарного лечения в течение отчетного месяца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w:t>
      </w:r>
      <w:r>
        <w:rPr>
          <w:rFonts w:ascii="Times New Roman"/>
          <w:b w:val="false"/>
          <w:i w:val="false"/>
          <w:color w:val="000000"/>
          <w:sz w:val="28"/>
        </w:rPr>
        <w:t>
      4. 8-11 бағандарда жылдың басынан бастап деректер көрсетіледі./В графах 8-11 отражаются данные с начала года.</w:t>
      </w:r>
      <w:r>
        <w:br/>
      </w:r>
      <w:r>
        <w:rPr>
          <w:rFonts w:ascii="Times New Roman"/>
          <w:b w:val="false"/>
          <w:i w:val="false"/>
          <w:color w:val="000000"/>
          <w:sz w:val="28"/>
        </w:rPr>
        <w:t>
</w:t>
      </w:r>
      <w:r>
        <w:rPr>
          <w:rFonts w:ascii="Times New Roman"/>
          <w:b w:val="false"/>
          <w:i w:val="false"/>
          <w:color w:val="000000"/>
          <w:sz w:val="28"/>
        </w:rPr>
        <w:t>
      5. 5 және 9 бағандарға еті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w:t>
      </w:r>
      <w:r>
        <w:rPr>
          <w:rFonts w:ascii="Times New Roman"/>
          <w:b w:val="false"/>
          <w:i w:val="false"/>
          <w:color w:val="000000"/>
          <w:sz w:val="28"/>
        </w:rPr>
        <w:t>
      6. 3 жолда тек мал шаруашылығы саласындағы ауыл шаруашылық құрылымдар бойынша жас төлдер көрсетіледі. Осы жерде, жас төлге 1 жылға дейінгі бұзауларды, қозыларды және құлындарды, 4 айға дейінгі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 до 4 месяцев.</w:t>
      </w:r>
      <w:r>
        <w:br/>
      </w:r>
      <w:r>
        <w:rPr>
          <w:rFonts w:ascii="Times New Roman"/>
          <w:b w:val="false"/>
          <w:i w:val="false"/>
          <w:color w:val="000000"/>
          <w:sz w:val="28"/>
        </w:rPr>
        <w:t>
</w:t>
      </w:r>
      <w:r>
        <w:rPr>
          <w:rFonts w:ascii="Times New Roman"/>
          <w:b w:val="false"/>
          <w:i w:val="false"/>
          <w:color w:val="000000"/>
          <w:sz w:val="28"/>
        </w:rPr>
        <w:t>
      7. 4 жолға зат алмасу процесстерінің бұзылуынан пайда болған аурулардың (рахит, остеомаляция, гиповитаминоздар, жемір, жүн жегіш, бозеттілік ауруы және т.б.) айқын клиникалық белгілері бар жануарларды енгізу керек, ал 5 жолда жануарлардың минералдардан, өсімдіктерден және жануарлардан алынатын улы заттармен, уытты саңырауқұлақтармен, тыңайтқыштармен және улы химикаттармен улануының барлық жағдайлары, 6 жолда арам шөптермен, зиянкестермен және өсімдіктер ауруларымен күресу үшін пайдаланылатын улы химикаттармен (гербицидтер, инсектицидтер, акарицидтер, дефолианттар және басқалары) уланған жануарлар бөліп көрсетіледі./В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и др.),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178"/>
    <w:bookmarkStart w:name="z452" w:id="179"/>
    <w:p>
      <w:pPr>
        <w:spacing w:after="0"/>
        <w:ind w:left="0"/>
        <w:jc w:val="both"/>
      </w:pPr>
      <w:r>
        <w:rPr>
          <w:rFonts w:ascii="Times New Roman"/>
          <w:b w:val="false"/>
          <w:i w:val="false"/>
          <w:color w:val="000000"/>
          <w:sz w:val="28"/>
        </w:rPr>
        <w:t>
              </w:t>
      </w:r>
      <w:r>
        <w:rPr>
          <w:rFonts w:ascii="Times New Roman"/>
          <w:b/>
          <w:i w:val="false"/>
          <w:color w:val="000000"/>
          <w:sz w:val="28"/>
        </w:rPr>
        <w:t>4. Жануарлардың инвазиялық ауырулары/</w:t>
      </w:r>
      <w:r>
        <w:br/>
      </w:r>
      <w:r>
        <w:rPr>
          <w:rFonts w:ascii="Times New Roman"/>
          <w:b w:val="false"/>
          <w:i w:val="false"/>
          <w:color w:val="000000"/>
          <w:sz w:val="28"/>
        </w:rPr>
        <w:t>
                 </w:t>
      </w:r>
      <w:r>
        <w:rPr>
          <w:rFonts w:ascii="Times New Roman"/>
          <w:b/>
          <w:i w:val="false"/>
          <w:color w:val="000000"/>
          <w:sz w:val="28"/>
        </w:rPr>
        <w:t>4. Инвазионные болезни животных</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343"/>
        <w:gridCol w:w="1188"/>
        <w:gridCol w:w="1792"/>
        <w:gridCol w:w="974"/>
        <w:gridCol w:w="1091"/>
        <w:gridCol w:w="1250"/>
        <w:gridCol w:w="1539"/>
        <w:gridCol w:w="1033"/>
        <w:gridCol w:w="997"/>
        <w:gridCol w:w="1173"/>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ішінде/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бастап</w:t>
            </w:r>
            <w:r>
              <w:br/>
            </w:r>
            <w:r>
              <w:rPr>
                <w:rFonts w:ascii="Times New Roman"/>
                <w:b w:val="false"/>
                <w:i w:val="false"/>
                <w:color w:val="000000"/>
                <w:sz w:val="20"/>
              </w:rPr>
              <w:t>
</w:t>
            </w:r>
            <w:r>
              <w:rPr>
                <w:rFonts w:ascii="Times New Roman"/>
                <w:b w:val="false"/>
                <w:i w:val="false"/>
                <w:color w:val="000000"/>
                <w:sz w:val="20"/>
              </w:rPr>
              <w:t>барлығы/Всего с начала текущего</w:t>
            </w:r>
            <w:r>
              <w:br/>
            </w:r>
            <w:r>
              <w:rPr>
                <w:rFonts w:ascii="Times New Roman"/>
                <w:b w:val="false"/>
                <w:i w:val="false"/>
                <w:color w:val="000000"/>
                <w:sz w:val="20"/>
              </w:rPr>
              <w:t>
</w:t>
            </w:r>
            <w:r>
              <w:rPr>
                <w:rFonts w:ascii="Times New Roman"/>
                <w:b w:val="false"/>
                <w:i w:val="false"/>
                <w:color w:val="000000"/>
                <w:sz w:val="20"/>
              </w:rPr>
              <w:t>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 </w:t>
            </w:r>
            <w:r>
              <w:rPr>
                <w:rFonts w:ascii="Times New Roman"/>
                <w:b w:val="false"/>
                <w:i w:val="false"/>
                <w:color w:val="000000"/>
                <w:sz w:val="20"/>
              </w:rPr>
              <w:t>рет тір</w:t>
            </w: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жануар</w:t>
            </w:r>
            <w:r>
              <w:rPr>
                <w:rFonts w:ascii="Times New Roman"/>
                <w:b w:val="false"/>
                <w:i w:val="false"/>
                <w:color w:val="000000"/>
                <w:sz w:val="20"/>
              </w:rPr>
              <w:t>лар, бас/</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w:t>
            </w:r>
            <w:r>
              <w:br/>
            </w:r>
            <w:r>
              <w:rPr>
                <w:rFonts w:ascii="Times New Roman"/>
                <w:b w:val="false"/>
                <w:i w:val="false"/>
                <w:color w:val="000000"/>
                <w:sz w:val="20"/>
              </w:rPr>
              <w:t>
</w:t>
            </w:r>
            <w:r>
              <w:rPr>
                <w:rFonts w:ascii="Times New Roman"/>
                <w:b w:val="false"/>
                <w:i w:val="false"/>
                <w:color w:val="000000"/>
                <w:sz w:val="20"/>
              </w:rPr>
              <w:t>тіркелген</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 бас/</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w:t>
            </w:r>
            <w:r>
              <w:br/>
            </w:r>
            <w:r>
              <w:rPr>
                <w:rFonts w:ascii="Times New Roman"/>
                <w:b w:val="false"/>
                <w:i w:val="false"/>
                <w:color w:val="000000"/>
                <w:sz w:val="20"/>
              </w:rPr>
              <w:t>
</w:t>
            </w:r>
            <w:r>
              <w:rPr>
                <w:rFonts w:ascii="Times New Roman"/>
                <w:b w:val="false"/>
                <w:i w:val="false"/>
                <w:color w:val="000000"/>
                <w:sz w:val="20"/>
              </w:rPr>
              <w:t>тімге</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w:t>
            </w:r>
            <w:r>
              <w:rPr>
                <w:rFonts w:ascii="Times New Roman"/>
                <w:b w:val="false"/>
                <w:i w:val="false"/>
                <w:color w:val="000000"/>
                <w:sz w:val="20"/>
              </w:rPr>
              <w:t>сыз</w:t>
            </w:r>
            <w:r>
              <w:br/>
            </w:r>
            <w:r>
              <w:rPr>
                <w:rFonts w:ascii="Times New Roman"/>
                <w:b w:val="false"/>
                <w:i w:val="false"/>
                <w:color w:val="000000"/>
                <w:sz w:val="20"/>
              </w:rPr>
              <w:t>
</w:t>
            </w:r>
            <w:r>
              <w:rPr>
                <w:rFonts w:ascii="Times New Roman"/>
                <w:b w:val="false"/>
                <w:i w:val="false"/>
                <w:color w:val="000000"/>
                <w:sz w:val="20"/>
              </w:rPr>
              <w:t>сой-</w:t>
            </w:r>
            <w:r>
              <w:br/>
            </w:r>
            <w:r>
              <w:rPr>
                <w:rFonts w:ascii="Times New Roman"/>
                <w:b w:val="false"/>
                <w:i w:val="false"/>
                <w:color w:val="000000"/>
                <w:sz w:val="20"/>
              </w:rPr>
              <w:t>
</w:t>
            </w:r>
            <w:r>
              <w:rPr>
                <w:rFonts w:ascii="Times New Roman"/>
                <w:b w:val="false"/>
                <w:i w:val="false"/>
                <w:color w:val="000000"/>
                <w:sz w:val="20"/>
              </w:rPr>
              <w:t>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зылды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жі-</w:t>
            </w:r>
            <w:r>
              <w:br/>
            </w:r>
            <w:r>
              <w:rPr>
                <w:rFonts w:ascii="Times New Roman"/>
                <w:b w:val="false"/>
                <w:i w:val="false"/>
                <w:color w:val="000000"/>
                <w:sz w:val="20"/>
              </w:rPr>
              <w:t>
</w:t>
            </w:r>
            <w:r>
              <w:rPr>
                <w:rFonts w:ascii="Times New Roman"/>
                <w:b w:val="false"/>
                <w:i w:val="false"/>
                <w:color w:val="000000"/>
                <w:sz w:val="20"/>
              </w:rPr>
              <w:t>тімге</w:t>
            </w:r>
            <w:r>
              <w:br/>
            </w:r>
            <w:r>
              <w:rPr>
                <w:rFonts w:ascii="Times New Roman"/>
                <w:b w:val="false"/>
                <w:i w:val="false"/>
                <w:color w:val="000000"/>
                <w:sz w:val="20"/>
              </w:rPr>
              <w:t>
</w:t>
            </w:r>
            <w:r>
              <w:rPr>
                <w:rFonts w:ascii="Times New Roman"/>
                <w:b w:val="false"/>
                <w:i w:val="false"/>
                <w:color w:val="000000"/>
                <w:sz w:val="20"/>
              </w:rPr>
              <w:t>ұшы-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18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бойынша барлық деректер есеп беру айына келтіріледі/Все данные по отчету приводятся за отчетный месяц.</w:t>
      </w:r>
      <w:r>
        <w:br/>
      </w:r>
      <w:r>
        <w:rPr>
          <w:rFonts w:ascii="Times New Roman"/>
          <w:b w:val="false"/>
          <w:i w:val="false"/>
          <w:color w:val="000000"/>
          <w:sz w:val="28"/>
        </w:rPr>
        <w:t>
</w:t>
      </w:r>
      <w:r>
        <w:rPr>
          <w:rFonts w:ascii="Times New Roman"/>
          <w:b w:val="false"/>
          <w:i w:val="false"/>
          <w:color w:val="000000"/>
          <w:sz w:val="28"/>
        </w:rPr>
        <w:t>
      2. Есеп ауру жануарларды тіркеу журналындағы жазбалардың негізінде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w:t>
      </w:r>
      <w:r>
        <w:rPr>
          <w:rFonts w:ascii="Times New Roman"/>
          <w:b w:val="false"/>
          <w:i w:val="false"/>
          <w:color w:val="000000"/>
          <w:sz w:val="28"/>
        </w:rPr>
        <w:t>
      3. 1-4 бағандарда ем ұзақтығына немесе емдеу мекемесіне бару санына тәуелсіз есеп беру айында амбулаторлық немесе стационарлық ем үшін алғаш рет қабылданған жануарлардың саны көрсетіледі. 5-7 бағандарда есеп беру айында ауырғандардың санынан есеп беру айында өлім-жітімге ұшыраған және лажсыз сойылған, сауыққан жануарлардың саны көрсетіледі. Амбулаторлық, стационарлық көмек көрсетілмей өлім-жітімге ұшыраған жануарларды бұл есепте көрсетпеу керек, олардың саны, өлім-жітімге ұшырау себептері жөнінде есепке түсіндірме жазбада көрсету қажет./В графах 1-4 указывается количество животных, принятых для амбулаторного или стационарного лечения в течение отчетного месяца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w:t>
      </w:r>
      <w:r>
        <w:rPr>
          <w:rFonts w:ascii="Times New Roman"/>
          <w:b w:val="false"/>
          <w:i w:val="false"/>
          <w:color w:val="000000"/>
          <w:sz w:val="28"/>
        </w:rPr>
        <w:t>
      4. 8-11 бағандарда жылдың басынан бастап деректер көрсетіледі./В графах 8-11 отражаются данные с начала года.</w:t>
      </w:r>
      <w:r>
        <w:br/>
      </w:r>
      <w:r>
        <w:rPr>
          <w:rFonts w:ascii="Times New Roman"/>
          <w:b w:val="false"/>
          <w:i w:val="false"/>
          <w:color w:val="000000"/>
          <w:sz w:val="28"/>
        </w:rPr>
        <w:t>
</w:t>
      </w:r>
      <w:r>
        <w:rPr>
          <w:rFonts w:ascii="Times New Roman"/>
          <w:b w:val="false"/>
          <w:i w:val="false"/>
          <w:color w:val="000000"/>
          <w:sz w:val="28"/>
        </w:rPr>
        <w:t>
      5. 5 және 9 бағандарға еті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w:t>
      </w:r>
      <w:r>
        <w:rPr>
          <w:rFonts w:ascii="Times New Roman"/>
          <w:b w:val="false"/>
          <w:i w:val="false"/>
          <w:color w:val="000000"/>
          <w:sz w:val="28"/>
        </w:rPr>
        <w:t>
      6. 3 жолда тек мал шаруашылығы саласындағы ауыл шаруашылық құрылымдар бойынша жас төлдер көрсетіледі. Осы жерде, жас төлге 1 жылға дейінгі бұзауларды, қозыларды және құлындарды, 4 айға дейінгі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 до 4 месяцев.</w:t>
      </w:r>
      <w:r>
        <w:br/>
      </w:r>
      <w:r>
        <w:rPr>
          <w:rFonts w:ascii="Times New Roman"/>
          <w:b w:val="false"/>
          <w:i w:val="false"/>
          <w:color w:val="000000"/>
          <w:sz w:val="28"/>
        </w:rPr>
        <w:t>
</w:t>
      </w:r>
      <w:r>
        <w:rPr>
          <w:rFonts w:ascii="Times New Roman"/>
          <w:b w:val="false"/>
          <w:i w:val="false"/>
          <w:color w:val="000000"/>
          <w:sz w:val="28"/>
        </w:rPr>
        <w:t>
      7. 4 жолға зат алмасу процесстерінің бұзылуынан пайда болған аурулардың (рахит, остеомаляция, гиповитаминоздар, жемір, жүн жегіш, бозеттілік ауруы және т.б.) айқын клиникалық белгілері бар жануарларды енгізу керек, ал 5 жолда жануарлардың минералдардан, өсімдіктерден және жануарлардан алынатын улы заттармен, уытты саңырауқұлақтармен, тыңайтқыштармен және улы химикаттармен улануының барлық жағдайлары, 6 жолда арам шөптермен, зиянкестермен және өсімдіктер ауруларымен күресу үшін пайдаланылатын улы химикаттармен (гербицидтер, инсектицидтер, акарицидтер, дефолианттар және басқалары) уланған жануарлар бөліп көрсетіледі./В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и др.),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180"/>
    <w:bookmarkStart w:name="z461" w:id="181"/>
    <w:p>
      <w:pPr>
        <w:spacing w:after="0"/>
        <w:ind w:left="0"/>
        <w:jc w:val="both"/>
      </w:pPr>
      <w:r>
        <w:rPr>
          <w:rFonts w:ascii="Times New Roman"/>
          <w:b w:val="false"/>
          <w:i w:val="false"/>
          <w:color w:val="000000"/>
          <w:sz w:val="28"/>
        </w:rPr>
        <w:t>
    </w:t>
      </w:r>
      <w:r>
        <w:rPr>
          <w:rFonts w:ascii="Times New Roman"/>
          <w:b/>
          <w:i w:val="false"/>
          <w:color w:val="000000"/>
          <w:sz w:val="28"/>
        </w:rPr>
        <w:t>5. Республикалық бюджет қаражаты есебінен диагностикалық</w:t>
      </w:r>
      <w:r>
        <w:br/>
      </w:r>
      <w:r>
        <w:rPr>
          <w:rFonts w:ascii="Times New Roman"/>
          <w:b w:val="false"/>
          <w:i w:val="false"/>
          <w:color w:val="000000"/>
          <w:sz w:val="28"/>
        </w:rPr>
        <w:t>
   </w:t>
      </w:r>
      <w:r>
        <w:rPr>
          <w:rFonts w:ascii="Times New Roman"/>
          <w:b/>
          <w:i w:val="false"/>
          <w:color w:val="000000"/>
          <w:sz w:val="28"/>
        </w:rPr>
        <w:t>зерттеулер/5. Диагностические исследования, за счет средств</w:t>
      </w:r>
      <w:r>
        <w:br/>
      </w:r>
      <w:r>
        <w:rPr>
          <w:rFonts w:ascii="Times New Roman"/>
          <w:b w:val="false"/>
          <w:i w:val="false"/>
          <w:color w:val="000000"/>
          <w:sz w:val="28"/>
        </w:rPr>
        <w:t>
                     </w:t>
      </w:r>
      <w:r>
        <w:rPr>
          <w:rFonts w:ascii="Times New Roman"/>
          <w:b/>
          <w:i w:val="false"/>
          <w:color w:val="000000"/>
          <w:sz w:val="28"/>
        </w:rPr>
        <w:t>республиканского бюджета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417"/>
        <w:gridCol w:w="2307"/>
        <w:gridCol w:w="2439"/>
        <w:gridCol w:w="2119"/>
        <w:gridCol w:w="2609"/>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 және</w:t>
            </w:r>
            <w:r>
              <w:br/>
            </w:r>
            <w:r>
              <w:rPr>
                <w:rFonts w:ascii="Times New Roman"/>
                <w:b w:val="false"/>
                <w:i w:val="false"/>
                <w:color w:val="000000"/>
                <w:sz w:val="20"/>
              </w:rPr>
              <w:t>
</w:t>
            </w:r>
            <w:r>
              <w:rPr>
                <w:rFonts w:ascii="Times New Roman"/>
                <w:b w:val="false"/>
                <w:i w:val="false"/>
                <w:color w:val="000000"/>
                <w:sz w:val="20"/>
              </w:rPr>
              <w:t>зерттеулердің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 жануарлар</w:t>
            </w:r>
            <w:r>
              <w:br/>
            </w:r>
            <w:r>
              <w:rPr>
                <w:rFonts w:ascii="Times New Roman"/>
                <w:b w:val="false"/>
                <w:i w:val="false"/>
                <w:color w:val="000000"/>
                <w:sz w:val="20"/>
              </w:rPr>
              <w:t>
</w:t>
            </w:r>
            <w:r>
              <w:rPr>
                <w:rFonts w:ascii="Times New Roman"/>
                <w:b w:val="false"/>
                <w:i w:val="false"/>
                <w:color w:val="000000"/>
                <w:sz w:val="20"/>
              </w:rPr>
              <w:t>зерттелді/Исследовано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зерттелді/</w:t>
            </w:r>
            <w:r>
              <w:br/>
            </w:r>
            <w:r>
              <w:rPr>
                <w:rFonts w:ascii="Times New Roman"/>
                <w:b w:val="false"/>
                <w:i w:val="false"/>
                <w:color w:val="000000"/>
                <w:sz w:val="20"/>
              </w:rPr>
              <w:t>
</w:t>
            </w:r>
            <w:r>
              <w:rPr>
                <w:rFonts w:ascii="Times New Roman"/>
                <w:b w:val="false"/>
                <w:i w:val="false"/>
                <w:color w:val="000000"/>
                <w:sz w:val="20"/>
              </w:rPr>
              <w:t>Исследовано животных с начала</w:t>
            </w:r>
            <w:r>
              <w:br/>
            </w:r>
            <w:r>
              <w:rPr>
                <w:rFonts w:ascii="Times New Roman"/>
                <w:b w:val="false"/>
                <w:i w:val="false"/>
                <w:color w:val="000000"/>
                <w:sz w:val="20"/>
              </w:rPr>
              <w:t>
</w:t>
            </w:r>
            <w:r>
              <w:rPr>
                <w:rFonts w:ascii="Times New Roman"/>
                <w:b w:val="false"/>
                <w:i w:val="false"/>
                <w:color w:val="000000"/>
                <w:sz w:val="20"/>
              </w:rPr>
              <w:t>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18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А және Б бағандары осы есептің 1 бөлімінде көрсетілген тәртіппен (зерттеулердің атаулары жеке–жеке көрсетіліп)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2. 1 және 2 бағандарда есеп беру айында зерттелген және зерттелгендердің жалпы санының ішінен оң нәтиже көрсеткен жануарлардың жалпы саны көрсетіледі, ал 3-4 бағандарда да сол, бірақ барлық есеп беру кезеңі үшін, яғни жылдың басынан бастап өсу нәтижесімен көрсетіледі./В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182"/>
    <w:bookmarkStart w:name="z465" w:id="183"/>
    <w:p>
      <w:pPr>
        <w:spacing w:after="0"/>
        <w:ind w:left="0"/>
        <w:jc w:val="both"/>
      </w:pPr>
      <w:r>
        <w:rPr>
          <w:rFonts w:ascii="Times New Roman"/>
          <w:b w:val="false"/>
          <w:i w:val="false"/>
          <w:color w:val="000000"/>
          <w:sz w:val="28"/>
        </w:rPr>
        <w:t>
       </w:t>
      </w:r>
      <w:r>
        <w:rPr>
          <w:rFonts w:ascii="Times New Roman"/>
          <w:b/>
          <w:i w:val="false"/>
          <w:color w:val="000000"/>
          <w:sz w:val="28"/>
        </w:rPr>
        <w:t>6. Басқа көздердің қаражаты есебінен диагностикалық</w:t>
      </w:r>
      <w:r>
        <w:br/>
      </w:r>
      <w:r>
        <w:rPr>
          <w:rFonts w:ascii="Times New Roman"/>
          <w:b w:val="false"/>
          <w:i w:val="false"/>
          <w:color w:val="000000"/>
          <w:sz w:val="28"/>
        </w:rPr>
        <w:t>
       </w:t>
      </w:r>
      <w:r>
        <w:rPr>
          <w:rFonts w:ascii="Times New Roman"/>
          <w:b/>
          <w:i w:val="false"/>
          <w:color w:val="000000"/>
          <w:sz w:val="28"/>
        </w:rPr>
        <w:t>зерттеулер/6. Диагностические исследования, за счет</w:t>
      </w:r>
      <w:r>
        <w:br/>
      </w:r>
      <w:r>
        <w:rPr>
          <w:rFonts w:ascii="Times New Roman"/>
          <w:b w:val="false"/>
          <w:i w:val="false"/>
          <w:color w:val="000000"/>
          <w:sz w:val="28"/>
        </w:rPr>
        <w:t>
                    </w:t>
      </w:r>
      <w:r>
        <w:rPr>
          <w:rFonts w:ascii="Times New Roman"/>
          <w:b/>
          <w:i w:val="false"/>
          <w:color w:val="000000"/>
          <w:sz w:val="28"/>
        </w:rPr>
        <w:t>средств из иных источников</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1434"/>
        <w:gridCol w:w="2059"/>
        <w:gridCol w:w="2962"/>
        <w:gridCol w:w="2116"/>
        <w:gridCol w:w="2323"/>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 және</w:t>
            </w:r>
            <w:r>
              <w:br/>
            </w:r>
            <w:r>
              <w:rPr>
                <w:rFonts w:ascii="Times New Roman"/>
                <w:b w:val="false"/>
                <w:i w:val="false"/>
                <w:color w:val="000000"/>
                <w:sz w:val="20"/>
              </w:rPr>
              <w:t>
</w:t>
            </w:r>
            <w:r>
              <w:rPr>
                <w:rFonts w:ascii="Times New Roman"/>
                <w:b w:val="false"/>
                <w:i w:val="false"/>
                <w:color w:val="000000"/>
                <w:sz w:val="20"/>
              </w:rPr>
              <w:t>зерттеулердің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жануарлар</w:t>
            </w:r>
            <w:r>
              <w:br/>
            </w:r>
            <w:r>
              <w:rPr>
                <w:rFonts w:ascii="Times New Roman"/>
                <w:b w:val="false"/>
                <w:i w:val="false"/>
                <w:color w:val="000000"/>
                <w:sz w:val="20"/>
              </w:rPr>
              <w:t>
</w:t>
            </w:r>
            <w:r>
              <w:rPr>
                <w:rFonts w:ascii="Times New Roman"/>
                <w:b w:val="false"/>
                <w:i w:val="false"/>
                <w:color w:val="000000"/>
                <w:sz w:val="20"/>
              </w:rPr>
              <w:t>зерттелді/Исследовано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зерттелген жануарлар/</w:t>
            </w:r>
            <w:r>
              <w:br/>
            </w:r>
            <w:r>
              <w:rPr>
                <w:rFonts w:ascii="Times New Roman"/>
                <w:b w:val="false"/>
                <w:i w:val="false"/>
                <w:color w:val="000000"/>
                <w:sz w:val="20"/>
              </w:rPr>
              <w:t>
</w:t>
            </w:r>
            <w:r>
              <w:rPr>
                <w:rFonts w:ascii="Times New Roman"/>
                <w:b w:val="false"/>
                <w:i w:val="false"/>
                <w:color w:val="000000"/>
                <w:sz w:val="20"/>
              </w:rPr>
              <w:t>Исследовано животных с</w:t>
            </w:r>
            <w:r>
              <w:br/>
            </w:r>
            <w:r>
              <w:rPr>
                <w:rFonts w:ascii="Times New Roman"/>
                <w:b w:val="false"/>
                <w:i w:val="false"/>
                <w:color w:val="000000"/>
                <w:sz w:val="20"/>
              </w:rPr>
              <w:t>
</w:t>
            </w:r>
            <w:r>
              <w:rPr>
                <w:rFonts w:ascii="Times New Roman"/>
                <w:b w:val="false"/>
                <w:i w:val="false"/>
                <w:color w:val="000000"/>
                <w:sz w:val="20"/>
              </w:rPr>
              <w:t>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 көрсеткендер/</w:t>
            </w:r>
            <w:r>
              <w:br/>
            </w:r>
            <w:r>
              <w:rPr>
                <w:rFonts w:ascii="Times New Roman"/>
                <w:b w:val="false"/>
                <w:i w:val="false"/>
                <w:color w:val="000000"/>
                <w:sz w:val="20"/>
              </w:rPr>
              <w:t>
</w:t>
            </w:r>
            <w:r>
              <w:rPr>
                <w:rFonts w:ascii="Times New Roman"/>
                <w:b w:val="false"/>
                <w:i w:val="false"/>
                <w:color w:val="000000"/>
                <w:sz w:val="20"/>
              </w:rPr>
              <w:t>из 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18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А және Б бағандары осы есептің 1 бөлімінде көрсетілген тәртіппен (зерттеулердің атаулары жеке–жеке көрсетіліп)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2. 1 және 2 бағандарда есеп беру айында зерттелген және зерттелгендердің жалпы санының ішінен оң нәтиже көрсеткен жануарлардың жалпы саны көрсетіледі, ал 3-4 бағандарда да сол, бірақ барлық есеп беру кезеңі үшін, яғни жылдың басынан бастап өсу нәтижесімен көрсетіледі./В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184"/>
    <w:bookmarkStart w:name="z469" w:id="185"/>
    <w:p>
      <w:pPr>
        <w:spacing w:after="0"/>
        <w:ind w:left="0"/>
        <w:jc w:val="both"/>
      </w:pPr>
      <w:r>
        <w:rPr>
          <w:rFonts w:ascii="Times New Roman"/>
          <w:b w:val="false"/>
          <w:i w:val="false"/>
          <w:color w:val="000000"/>
          <w:sz w:val="28"/>
        </w:rPr>
        <w:t>
    </w:t>
      </w:r>
      <w:r>
        <w:rPr>
          <w:rFonts w:ascii="Times New Roman"/>
          <w:b/>
          <w:i w:val="false"/>
          <w:color w:val="000000"/>
          <w:sz w:val="28"/>
        </w:rPr>
        <w:t>7. Республиканың асыл тұқымды шаруашылықтар желісіндегі</w:t>
      </w:r>
      <w:r>
        <w:br/>
      </w:r>
      <w:r>
        <w:rPr>
          <w:rFonts w:ascii="Times New Roman"/>
          <w:b w:val="false"/>
          <w:i w:val="false"/>
          <w:color w:val="000000"/>
          <w:sz w:val="28"/>
        </w:rPr>
        <w:t>
         </w:t>
      </w:r>
      <w:r>
        <w:rPr>
          <w:rFonts w:ascii="Times New Roman"/>
          <w:b/>
          <w:i w:val="false"/>
          <w:color w:val="000000"/>
          <w:sz w:val="28"/>
        </w:rPr>
        <w:t>жануарлар басының диагностикалық зерттеулері/</w:t>
      </w:r>
      <w:r>
        <w:br/>
      </w:r>
      <w:r>
        <w:rPr>
          <w:rFonts w:ascii="Times New Roman"/>
          <w:b w:val="false"/>
          <w:i w:val="false"/>
          <w:color w:val="000000"/>
          <w:sz w:val="28"/>
        </w:rPr>
        <w:t>
      </w:t>
      </w:r>
      <w:r>
        <w:rPr>
          <w:rFonts w:ascii="Times New Roman"/>
          <w:b/>
          <w:i w:val="false"/>
          <w:color w:val="000000"/>
          <w:sz w:val="28"/>
        </w:rPr>
        <w:t>7. Диагностические исследования поголовья животных в</w:t>
      </w:r>
      <w:r>
        <w:br/>
      </w:r>
      <w:r>
        <w:rPr>
          <w:rFonts w:ascii="Times New Roman"/>
          <w:b w:val="false"/>
          <w:i w:val="false"/>
          <w:color w:val="000000"/>
          <w:sz w:val="28"/>
        </w:rPr>
        <w:t>
               </w:t>
      </w:r>
      <w:r>
        <w:rPr>
          <w:rFonts w:ascii="Times New Roman"/>
          <w:b/>
          <w:i w:val="false"/>
          <w:color w:val="000000"/>
          <w:sz w:val="28"/>
        </w:rPr>
        <w:t>хозяйствах племенной сети республики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2198"/>
        <w:gridCol w:w="1708"/>
        <w:gridCol w:w="2464"/>
        <w:gridCol w:w="1708"/>
        <w:gridCol w:w="2804"/>
      </w:tblGrid>
      <w:tr>
        <w:trPr>
          <w:trHeight w:val="30" w:hRule="atLeast"/>
        </w:trPr>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 және аурудың,</w:t>
            </w:r>
            <w:r>
              <w:br/>
            </w:r>
            <w:r>
              <w:rPr>
                <w:rFonts w:ascii="Times New Roman"/>
                <w:b w:val="false"/>
                <w:i w:val="false"/>
                <w:color w:val="000000"/>
                <w:sz w:val="20"/>
              </w:rPr>
              <w:t>
</w:t>
            </w:r>
            <w:r>
              <w:rPr>
                <w:rFonts w:ascii="Times New Roman"/>
                <w:b w:val="false"/>
                <w:i w:val="false"/>
                <w:color w:val="000000"/>
                <w:sz w:val="20"/>
              </w:rPr>
              <w:t>тексерулердің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 название болезней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w:t>
            </w:r>
            <w:r>
              <w:br/>
            </w:r>
            <w:r>
              <w:rPr>
                <w:rFonts w:ascii="Times New Roman"/>
                <w:b w:val="false"/>
                <w:i w:val="false"/>
                <w:color w:val="000000"/>
                <w:sz w:val="20"/>
              </w:rPr>
              <w:t>
</w:t>
            </w:r>
            <w:r>
              <w:rPr>
                <w:rFonts w:ascii="Times New Roman"/>
                <w:b w:val="false"/>
                <w:i w:val="false"/>
                <w:color w:val="000000"/>
                <w:sz w:val="20"/>
              </w:rPr>
              <w:t>желісіндегі</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хозяйства</w:t>
            </w:r>
            <w:r>
              <w:br/>
            </w:r>
            <w:r>
              <w:rPr>
                <w:rFonts w:ascii="Times New Roman"/>
                <w:b w:val="false"/>
                <w:i w:val="false"/>
                <w:color w:val="000000"/>
                <w:sz w:val="20"/>
              </w:rPr>
              <w:t>
</w:t>
            </w:r>
            <w:r>
              <w:rPr>
                <w:rFonts w:ascii="Times New Roman"/>
                <w:b w:val="false"/>
                <w:i w:val="false"/>
                <w:color w:val="000000"/>
                <w:sz w:val="20"/>
              </w:rPr>
              <w:t>племенной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тексерілген жануарлар/</w:t>
            </w:r>
            <w:r>
              <w:br/>
            </w:r>
            <w:r>
              <w:rPr>
                <w:rFonts w:ascii="Times New Roman"/>
                <w:b w:val="false"/>
                <w:i w:val="false"/>
                <w:color w:val="000000"/>
                <w:sz w:val="20"/>
              </w:rPr>
              <w:t>
</w:t>
            </w:r>
            <w:r>
              <w:rPr>
                <w:rFonts w:ascii="Times New Roman"/>
                <w:b w:val="false"/>
                <w:i w:val="false"/>
                <w:color w:val="000000"/>
                <w:sz w:val="20"/>
              </w:rPr>
              <w:t>Исследовано животных за</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зерттелді/</w:t>
            </w:r>
            <w:r>
              <w:br/>
            </w:r>
            <w:r>
              <w:rPr>
                <w:rFonts w:ascii="Times New Roman"/>
                <w:b w:val="false"/>
                <w:i w:val="false"/>
                <w:color w:val="000000"/>
                <w:sz w:val="20"/>
              </w:rPr>
              <w:t>
</w:t>
            </w:r>
            <w:r>
              <w:rPr>
                <w:rFonts w:ascii="Times New Roman"/>
                <w:b w:val="false"/>
                <w:i w:val="false"/>
                <w:color w:val="000000"/>
                <w:sz w:val="20"/>
              </w:rPr>
              <w:t>Исследовано животных с</w:t>
            </w:r>
            <w:r>
              <w:br/>
            </w:r>
            <w:r>
              <w:rPr>
                <w:rFonts w:ascii="Times New Roman"/>
                <w:b w:val="false"/>
                <w:i w:val="false"/>
                <w:color w:val="000000"/>
                <w:sz w:val="20"/>
              </w:rPr>
              <w:t>
</w:t>
            </w:r>
            <w:r>
              <w:rPr>
                <w:rFonts w:ascii="Times New Roman"/>
                <w:b w:val="false"/>
                <w:i w:val="false"/>
                <w:color w:val="000000"/>
                <w:sz w:val="20"/>
              </w:rPr>
              <w:t>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бас/всего,</w:t>
            </w:r>
            <w:r>
              <w:br/>
            </w:r>
            <w:r>
              <w:rPr>
                <w:rFonts w:ascii="Times New Roman"/>
                <w:b w:val="false"/>
                <w:i w:val="false"/>
                <w:color w:val="000000"/>
                <w:sz w:val="20"/>
              </w:rPr>
              <w:t>
</w:t>
            </w:r>
            <w:r>
              <w:rPr>
                <w:rFonts w:ascii="Times New Roman"/>
                <w:b w:val="false"/>
                <w:i w:val="false"/>
                <w:color w:val="000000"/>
                <w:sz w:val="20"/>
              </w:rPr>
              <w:t>голов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көрсетті/из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бас/всего,</w:t>
            </w:r>
            <w:r>
              <w:br/>
            </w:r>
            <w:r>
              <w:rPr>
                <w:rFonts w:ascii="Times New Roman"/>
                <w:b w:val="false"/>
                <w:i w:val="false"/>
                <w:color w:val="000000"/>
                <w:sz w:val="20"/>
              </w:rPr>
              <w:t>
</w:t>
            </w:r>
            <w:r>
              <w:rPr>
                <w:rFonts w:ascii="Times New Roman"/>
                <w:b w:val="false"/>
                <w:i w:val="false"/>
                <w:color w:val="000000"/>
                <w:sz w:val="20"/>
              </w:rPr>
              <w:t>голов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18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Күмәнді нәтижелер анықталған жағдайда есепте көрсету./В случае выявления сомнительных результатов отразить в отчете.</w:t>
      </w:r>
      <w:r>
        <w:br/>
      </w:r>
      <w:r>
        <w:rPr>
          <w:rFonts w:ascii="Times New Roman"/>
          <w:b w:val="false"/>
          <w:i w:val="false"/>
          <w:color w:val="000000"/>
          <w:sz w:val="28"/>
        </w:rPr>
        <w:t>
</w:t>
      </w:r>
      <w:r>
        <w:rPr>
          <w:rFonts w:ascii="Times New Roman"/>
          <w:b w:val="false"/>
          <w:i w:val="false"/>
          <w:color w:val="000000"/>
          <w:sz w:val="28"/>
        </w:rPr>
        <w:t>
      2. 1 баған осы есептің 1 бөлімінде көрсетілген тәртіппен (зерттеулердің атаулары жеке–жеке көрсетіліп) толтырылады./Графа 1 заполняются в порядке, указанном в разделе I.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3. 2 бағанда асыл тұқымдық желідегі шаруашылықтар атауы көрсетіледі./В графе 2 указывается наименование хозяйства племенной сети.</w:t>
      </w:r>
      <w:r>
        <w:br/>
      </w:r>
      <w:r>
        <w:rPr>
          <w:rFonts w:ascii="Times New Roman"/>
          <w:b w:val="false"/>
          <w:i w:val="false"/>
          <w:color w:val="000000"/>
          <w:sz w:val="28"/>
        </w:rPr>
        <w:t>
</w:t>
      </w:r>
      <w:r>
        <w:rPr>
          <w:rFonts w:ascii="Times New Roman"/>
          <w:b w:val="false"/>
          <w:i w:val="false"/>
          <w:color w:val="000000"/>
          <w:sz w:val="28"/>
        </w:rPr>
        <w:t>
      4. 3-4 бағандарда есеп беру айында зерттелген және зерттелгендердің жалпы санының ішінен оң нәтиже көрсеткен жануарлардың жалпы саны көрсетіледі, ал 5-6 бағандарда да сол, бірақ барлық есеп беру кезеңі үшін, яғни жылдың басынан бастап өсу нәтижесімен көрсетіледі./В графах 3-4 показывается общее количество исследованных в отчетном месяце животных и положительно реагировавших из общего числа исследованных, а в графах 5-6 то же самое, но за весь отчетный период, то есть с нарастающим итогом с начало года.</w:t>
      </w:r>
    </w:p>
    <w:bookmarkEnd w:id="186"/>
    <w:bookmarkStart w:name="z475" w:id="187"/>
    <w:p>
      <w:pPr>
        <w:spacing w:after="0"/>
        <w:ind w:left="0"/>
        <w:jc w:val="both"/>
      </w:pPr>
      <w:r>
        <w:rPr>
          <w:rFonts w:ascii="Times New Roman"/>
          <w:b w:val="false"/>
          <w:i w:val="false"/>
          <w:color w:val="000000"/>
          <w:sz w:val="28"/>
        </w:rPr>
        <w:t>
        </w:t>
      </w:r>
      <w:r>
        <w:rPr>
          <w:rFonts w:ascii="Times New Roman"/>
          <w:b/>
          <w:i w:val="false"/>
          <w:color w:val="000000"/>
          <w:sz w:val="28"/>
        </w:rPr>
        <w:t>8. Егулер мен емдеу-профилактикалық іс–шаралар/</w:t>
      </w:r>
      <w:r>
        <w:br/>
      </w:r>
      <w:r>
        <w:rPr>
          <w:rFonts w:ascii="Times New Roman"/>
          <w:b w:val="false"/>
          <w:i w:val="false"/>
          <w:color w:val="000000"/>
          <w:sz w:val="28"/>
        </w:rPr>
        <w:t>
      </w:t>
      </w:r>
      <w:r>
        <w:rPr>
          <w:rFonts w:ascii="Times New Roman"/>
          <w:b/>
          <w:i w:val="false"/>
          <w:color w:val="000000"/>
          <w:sz w:val="28"/>
        </w:rPr>
        <w:t>8. Прививки и лечебно-профилактические мероприятия</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3377"/>
        <w:gridCol w:w="3378"/>
        <w:gridCol w:w="2949"/>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w:t>
            </w:r>
            <w:r>
              <w:br/>
            </w:r>
            <w:r>
              <w:rPr>
                <w:rFonts w:ascii="Times New Roman"/>
                <w:b w:val="false"/>
                <w:i w:val="false"/>
                <w:color w:val="000000"/>
                <w:sz w:val="20"/>
              </w:rPr>
              <w:t>
</w:t>
            </w:r>
            <w:r>
              <w:rPr>
                <w:rFonts w:ascii="Times New Roman"/>
                <w:b w:val="false"/>
                <w:i w:val="false"/>
                <w:color w:val="000000"/>
                <w:sz w:val="20"/>
              </w:rPr>
              <w:t>және іс-шаралардың</w:t>
            </w:r>
            <w:r>
              <w:br/>
            </w:r>
            <w:r>
              <w:rPr>
                <w:rFonts w:ascii="Times New Roman"/>
                <w:b w:val="false"/>
                <w:i w:val="false"/>
                <w:color w:val="000000"/>
                <w:sz w:val="20"/>
              </w:rPr>
              <w:t>
</w:t>
            </w:r>
            <w:r>
              <w:rPr>
                <w:rFonts w:ascii="Times New Roman"/>
                <w:b w:val="false"/>
                <w:i w:val="false"/>
                <w:color w:val="000000"/>
                <w:sz w:val="20"/>
              </w:rPr>
              <w:t>аталуы/Вид животных и</w:t>
            </w:r>
            <w:r>
              <w:br/>
            </w:r>
            <w:r>
              <w:rPr>
                <w:rFonts w:ascii="Times New Roman"/>
                <w:b w:val="false"/>
                <w:i w:val="false"/>
                <w:color w:val="000000"/>
                <w:sz w:val="20"/>
              </w:rPr>
              <w:t>
</w:t>
            </w:r>
            <w:r>
              <w:rPr>
                <w:rFonts w:ascii="Times New Roman"/>
                <w:b w:val="false"/>
                <w:i w:val="false"/>
                <w:color w:val="000000"/>
                <w:sz w:val="20"/>
              </w:rPr>
              <w:t>название мероприятий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коды/</w:t>
            </w:r>
            <w:r>
              <w:br/>
            </w:r>
            <w:r>
              <w:rPr>
                <w:rFonts w:ascii="Times New Roman"/>
                <w:b w:val="false"/>
                <w:i w:val="false"/>
                <w:color w:val="000000"/>
                <w:sz w:val="20"/>
              </w:rPr>
              <w:t>
</w:t>
            </w:r>
            <w:r>
              <w:rPr>
                <w:rFonts w:ascii="Times New Roman"/>
                <w:b w:val="false"/>
                <w:i w:val="false"/>
                <w:color w:val="000000"/>
                <w:sz w:val="20"/>
              </w:rPr>
              <w:t>Код мероприятия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дауалаудан өтті,</w:t>
            </w:r>
            <w:r>
              <w:br/>
            </w:r>
            <w:r>
              <w:rPr>
                <w:rFonts w:ascii="Times New Roman"/>
                <w:b w:val="false"/>
                <w:i w:val="false"/>
                <w:color w:val="000000"/>
                <w:sz w:val="20"/>
              </w:rPr>
              <w:t>
</w:t>
            </w:r>
            <w:r>
              <w:rPr>
                <w:rFonts w:ascii="Times New Roman"/>
                <w:b w:val="false"/>
                <w:i w:val="false"/>
                <w:color w:val="000000"/>
                <w:sz w:val="20"/>
              </w:rPr>
              <w:t>бас/Обработано</w:t>
            </w:r>
            <w:r>
              <w:br/>
            </w:r>
            <w:r>
              <w:rPr>
                <w:rFonts w:ascii="Times New Roman"/>
                <w:b w:val="false"/>
                <w:i w:val="false"/>
                <w:color w:val="000000"/>
                <w:sz w:val="20"/>
              </w:rPr>
              <w:t>
</w:t>
            </w:r>
            <w:r>
              <w:rPr>
                <w:rFonts w:ascii="Times New Roman"/>
                <w:b w:val="false"/>
                <w:i w:val="false"/>
                <w:color w:val="000000"/>
                <w:sz w:val="20"/>
              </w:rPr>
              <w:t>животных за отчетный</w:t>
            </w:r>
            <w:r>
              <w:br/>
            </w:r>
            <w:r>
              <w:rPr>
                <w:rFonts w:ascii="Times New Roman"/>
                <w:b w:val="false"/>
                <w:i w:val="false"/>
                <w:color w:val="000000"/>
                <w:sz w:val="20"/>
              </w:rPr>
              <w:t>
</w:t>
            </w:r>
            <w:r>
              <w:rPr>
                <w:rFonts w:ascii="Times New Roman"/>
                <w:b w:val="false"/>
                <w:i w:val="false"/>
                <w:color w:val="000000"/>
                <w:sz w:val="20"/>
              </w:rPr>
              <w:t>месяц, голов</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басынын</w:t>
            </w:r>
            <w:r>
              <w:br/>
            </w:r>
            <w:r>
              <w:rPr>
                <w:rFonts w:ascii="Times New Roman"/>
                <w:b w:val="false"/>
                <w:i w:val="false"/>
                <w:color w:val="000000"/>
                <w:sz w:val="20"/>
              </w:rPr>
              <w:t>
</w:t>
            </w:r>
            <w:r>
              <w:rPr>
                <w:rFonts w:ascii="Times New Roman"/>
                <w:b w:val="false"/>
                <w:i w:val="false"/>
                <w:color w:val="000000"/>
                <w:sz w:val="20"/>
              </w:rPr>
              <w:t>бастап жануарлар</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дауалаудан өтті,</w:t>
            </w:r>
            <w:r>
              <w:br/>
            </w:r>
            <w:r>
              <w:rPr>
                <w:rFonts w:ascii="Times New Roman"/>
                <w:b w:val="false"/>
                <w:i w:val="false"/>
                <w:color w:val="000000"/>
                <w:sz w:val="20"/>
              </w:rPr>
              <w:t>
</w:t>
            </w:r>
            <w:r>
              <w:rPr>
                <w:rFonts w:ascii="Times New Roman"/>
                <w:b w:val="false"/>
                <w:i w:val="false"/>
                <w:color w:val="000000"/>
                <w:sz w:val="20"/>
              </w:rPr>
              <w:t>бас/Обработано</w:t>
            </w:r>
            <w:r>
              <w:br/>
            </w:r>
            <w:r>
              <w:rPr>
                <w:rFonts w:ascii="Times New Roman"/>
                <w:b w:val="false"/>
                <w:i w:val="false"/>
                <w:color w:val="000000"/>
                <w:sz w:val="20"/>
              </w:rPr>
              <w:t>
</w:t>
            </w:r>
            <w:r>
              <w:rPr>
                <w:rFonts w:ascii="Times New Roman"/>
                <w:b w:val="false"/>
                <w:i w:val="false"/>
                <w:color w:val="000000"/>
                <w:sz w:val="20"/>
              </w:rPr>
              <w:t>животных с начала</w:t>
            </w:r>
            <w:r>
              <w:br/>
            </w:r>
            <w:r>
              <w:rPr>
                <w:rFonts w:ascii="Times New Roman"/>
                <w:b w:val="false"/>
                <w:i w:val="false"/>
                <w:color w:val="000000"/>
                <w:sz w:val="20"/>
              </w:rPr>
              <w:t>
</w:t>
            </w:r>
            <w:r>
              <w:rPr>
                <w:rFonts w:ascii="Times New Roman"/>
                <w:b w:val="false"/>
                <w:i w:val="false"/>
                <w:color w:val="000000"/>
                <w:sz w:val="20"/>
              </w:rPr>
              <w:t>года, голов</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18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xml:space="preserve">
      1. А және Б бағандары осы есептің 1 бөлімінде көрсетілген тәртіппен (зерттеулердің атаулары жеке–жеке көрсетіліп) толтырылады./Графы А и Б заполняются в порядке, указанном в разделе </w:t>
      </w:r>
      <w:r>
        <w:rPr>
          <w:rFonts w:ascii="Times New Roman"/>
          <w:b w:val="false"/>
          <w:i/>
          <w:color w:val="000000"/>
          <w:sz w:val="28"/>
        </w:rPr>
        <w:t>I.</w:t>
      </w:r>
      <w:r>
        <w:rPr>
          <w:rFonts w:ascii="Times New Roman"/>
          <w:b w:val="false"/>
          <w:i w:val="false"/>
          <w:color w:val="000000"/>
          <w:sz w:val="28"/>
        </w:rPr>
        <w:t xml:space="preserve"> данного отчета (с указанием названий мероприятий в отдельности). </w:t>
      </w:r>
      <w:r>
        <w:br/>
      </w:r>
      <w:r>
        <w:rPr>
          <w:rFonts w:ascii="Times New Roman"/>
          <w:b w:val="false"/>
          <w:i w:val="false"/>
          <w:color w:val="000000"/>
          <w:sz w:val="28"/>
        </w:rPr>
        <w:t>
</w:t>
      </w:r>
      <w:r>
        <w:rPr>
          <w:rFonts w:ascii="Times New Roman"/>
          <w:b w:val="false"/>
          <w:i w:val="false"/>
          <w:color w:val="000000"/>
          <w:sz w:val="28"/>
        </w:rPr>
        <w:t>
      2. 1 және 2 бағандарында есеп беру айында және барлық есеп беру кезеңінде дауалаудан өткен жануарлардың жалпы саны көрсетіледі (жылдың басынан бастап өсу нәтижесімен)./В графах 1 и 2 показывается общее количество обработанных животных в отчетном месяце и за весь отчетный период (нарастающим итогом с начала года).</w:t>
      </w:r>
    </w:p>
    <w:bookmarkEnd w:id="188"/>
    <w:bookmarkStart w:name="z479" w:id="189"/>
    <w:p>
      <w:pPr>
        <w:spacing w:after="0"/>
        <w:ind w:left="0"/>
        <w:jc w:val="both"/>
      </w:pPr>
      <w:r>
        <w:rPr>
          <w:rFonts w:ascii="Times New Roman"/>
          <w:b w:val="false"/>
          <w:i w:val="false"/>
          <w:color w:val="000000"/>
          <w:sz w:val="28"/>
        </w:rPr>
        <w:t>
             </w:t>
      </w:r>
      <w:r>
        <w:rPr>
          <w:rFonts w:ascii="Times New Roman"/>
          <w:b/>
          <w:i w:val="false"/>
          <w:color w:val="000000"/>
          <w:sz w:val="28"/>
        </w:rPr>
        <w:t>9. Ветеринариялық-санитариялық жұмыстар/</w:t>
      </w:r>
      <w:r>
        <w:br/>
      </w:r>
      <w:r>
        <w:rPr>
          <w:rFonts w:ascii="Times New Roman"/>
          <w:b w:val="false"/>
          <w:i w:val="false"/>
          <w:color w:val="000000"/>
          <w:sz w:val="28"/>
        </w:rPr>
        <w:t>
                 </w:t>
      </w:r>
      <w:r>
        <w:rPr>
          <w:rFonts w:ascii="Times New Roman"/>
          <w:b/>
          <w:i w:val="false"/>
          <w:color w:val="000000"/>
          <w:sz w:val="28"/>
        </w:rPr>
        <w:t>9. Ветеринарно-санитарные работы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1456"/>
        <w:gridCol w:w="2029"/>
        <w:gridCol w:w="1860"/>
        <w:gridCol w:w="2565"/>
        <w:gridCol w:w="2147"/>
      </w:tblGrid>
      <w:tr>
        <w:trPr>
          <w:trHeight w:val="345" w:hRule="atLeast"/>
        </w:trPr>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қора-жайлар, фермалардың және кәсіпорындардың аумағы,</w:t>
            </w:r>
            <w:r>
              <w:br/>
            </w:r>
            <w:r>
              <w:rPr>
                <w:rFonts w:ascii="Times New Roman"/>
                <w:b w:val="false"/>
                <w:i w:val="false"/>
                <w:color w:val="000000"/>
                <w:sz w:val="20"/>
              </w:rPr>
              <w:t>
</w:t>
            </w:r>
            <w:r>
              <w:rPr>
                <w:rFonts w:ascii="Times New Roman"/>
                <w:b w:val="false"/>
                <w:i w:val="false"/>
                <w:color w:val="000000"/>
                <w:sz w:val="20"/>
              </w:rPr>
              <w:t>халықтың жеке шаруашылығы/Обработано животноводческих помещений,</w:t>
            </w:r>
            <w:r>
              <w:br/>
            </w:r>
            <w:r>
              <w:rPr>
                <w:rFonts w:ascii="Times New Roman"/>
                <w:b w:val="false"/>
                <w:i w:val="false"/>
                <w:color w:val="000000"/>
                <w:sz w:val="20"/>
              </w:rPr>
              <w:t>
</w:t>
            </w:r>
            <w:r>
              <w:rPr>
                <w:rFonts w:ascii="Times New Roman"/>
                <w:b w:val="false"/>
                <w:i w:val="false"/>
                <w:color w:val="000000"/>
                <w:sz w:val="20"/>
              </w:rPr>
              <w:t>территорий ферм и предприятий, личных подворий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коды/коды</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w:t>
            </w:r>
            <w:r>
              <w:br/>
            </w:r>
            <w:r>
              <w:rPr>
                <w:rFonts w:ascii="Times New Roman"/>
                <w:b w:val="false"/>
                <w:i w:val="false"/>
                <w:color w:val="000000"/>
                <w:sz w:val="20"/>
              </w:rPr>
              <w:t>
</w:t>
            </w:r>
            <w:r>
              <w:rPr>
                <w:rFonts w:ascii="Times New Roman"/>
                <w:b w:val="false"/>
                <w:i w:val="false"/>
                <w:color w:val="000000"/>
                <w:sz w:val="20"/>
              </w:rPr>
              <w:t>тыс. кв. м.</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w:t>
            </w:r>
            <w:r>
              <w:br/>
            </w:r>
            <w:r>
              <w:rPr>
                <w:rFonts w:ascii="Times New Roman"/>
                <w:b w:val="false"/>
                <w:i w:val="false"/>
                <w:color w:val="000000"/>
                <w:sz w:val="20"/>
              </w:rPr>
              <w:t>
</w:t>
            </w:r>
            <w:r>
              <w:rPr>
                <w:rFonts w:ascii="Times New Roman"/>
                <w:b w:val="false"/>
                <w:i w:val="false"/>
                <w:color w:val="000000"/>
                <w:sz w:val="20"/>
              </w:rPr>
              <w:t>тыс. кв. м</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профилактикалық/</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Дезинсекция/</w:t>
            </w:r>
            <w:r>
              <w:br/>
            </w:r>
            <w:r>
              <w:rPr>
                <w:rFonts w:ascii="Times New Roman"/>
                <w:b w:val="false"/>
                <w:i w:val="false"/>
                <w:color w:val="000000"/>
                <w:sz w:val="20"/>
              </w:rPr>
              <w:t>
</w:t>
            </w:r>
            <w:r>
              <w:rPr>
                <w:rFonts w:ascii="Times New Roman"/>
                <w:b w:val="false"/>
                <w:i w:val="false"/>
                <w:color w:val="000000"/>
                <w:sz w:val="20"/>
              </w:rPr>
              <w:t>Дезинсекция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w:t>
            </w:r>
            <w:r>
              <w:br/>
            </w:r>
            <w:r>
              <w:rPr>
                <w:rFonts w:ascii="Times New Roman"/>
                <w:b w:val="false"/>
                <w:i w:val="false"/>
                <w:color w:val="000000"/>
                <w:sz w:val="20"/>
              </w:rPr>
              <w:t>
</w:t>
            </w:r>
            <w:r>
              <w:rPr>
                <w:rFonts w:ascii="Times New Roman"/>
                <w:b w:val="false"/>
                <w:i w:val="false"/>
                <w:color w:val="000000"/>
                <w:sz w:val="20"/>
              </w:rPr>
              <w:t>Дератизация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19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Есептің осы бөлімінде есеп беру айында және жылдың басынан бастап өсу нәтижесімен дезинфекция, дезинсекция және дератизация бойынша орындалған жұмыстардың барлық көлемі көрсетіледі./В данном разделе отчета показывается весь объем выполненных за отчетный месяц и с нарастающим итогом с начала года работ по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2. Есепке жануарлардың жұқпалы ауруларының пайда болу және таралу себептері мен оларды жою бойынша қабылданған іс-шаралар, жануарлардың өлім-жітімінің себептері мен профилактикасының қолданған әдістері туралы және т.б. көрсетілетін қысқаша түсіндірме жазба қосымша беріледі. Асыл тұқымды мал шаруашылықтары желісінде оң әсер көрсететін асыл тұқымды жануарлар анықталған жағдайда қабылданған іс-шараларды, зерттеу әдістерін, сондай-ақ оң әсер көрсететін жануарлар анықталған зерттеулер санын және т.б. көрсету./К отчету прилагается краткая пояснительная записка, в которой указываются причины возникновения и распространения заразных болезней животных и принятые меры по их ликвидации, причины падежа животных и о примененных методах профилактики и др. А в случае выявления положительно реагирующих племенных животных в хозяйствах племенной сети, указать принятые меры, методы исследования, а также кратность исследования при котором выявлены положительно реагирующие животные и.т.д.</w:t>
      </w:r>
      <w:r>
        <w:br/>
      </w:r>
      <w:r>
        <w:rPr>
          <w:rFonts w:ascii="Times New Roman"/>
          <w:b w:val="false"/>
          <w:i w:val="false"/>
          <w:color w:val="000000"/>
          <w:sz w:val="28"/>
        </w:rPr>
        <w:t>
</w:t>
      </w:r>
      <w:r>
        <w:rPr>
          <w:rFonts w:ascii="Times New Roman"/>
          <w:b w:val="false"/>
          <w:i w:val="false"/>
          <w:color w:val="000000"/>
          <w:sz w:val="28"/>
        </w:rPr>
        <w:t>
      3. Есепке меншік нысанына тәуелсіз қолайлы және қолайсыз (туберкулез, бруцеллез) шаруашылық субъектілеріндегі ауыл шаруашылығы жануарларының және құстардың аурулары мен созылмалы аурулары бойынша жүргізілетін іс-шаралар туралы анықтама қоса беріледі. Ірі қара малдың бруцеллезі (1 қосымшаны қараңыз)./К отчету прилагается справка о заболеваемости и проводимым мероприятиям по хроническим заболеваниям сельскохозяйственных животных и птиц как в благополучных так в неблагополучных хозяйствующих субъектах независимо от форм собственности (туберкулез, бруцеллез). Бруцеллез крупного рогатого скота (см. приложение 1 к отчету).</w:t>
      </w:r>
    </w:p>
    <w:bookmarkEnd w:id="190"/>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484" w:id="191"/>
    <w:p>
      <w:pPr>
        <w:spacing w:after="0"/>
        <w:ind w:left="0"/>
        <w:jc w:val="both"/>
      </w:pPr>
      <w:r>
        <w:rPr>
          <w:rFonts w:ascii="Times New Roman"/>
          <w:b w:val="false"/>
          <w:i w:val="false"/>
          <w:color w:val="000000"/>
          <w:sz w:val="28"/>
        </w:rPr>
        <w:t>
   </w:t>
      </w:r>
      <w:r>
        <w:rPr>
          <w:rFonts w:ascii="Times New Roman"/>
          <w:b/>
          <w:i w:val="false"/>
          <w:color w:val="000000"/>
          <w:sz w:val="28"/>
        </w:rPr>
        <w:t>6) балықтардың аурулары туралы есеп/6) отчет о болезнях рыб</w:t>
      </w:r>
      <w:r>
        <w:br/>
      </w:r>
      <w:r>
        <w:rPr>
          <w:rFonts w:ascii="Times New Roman"/>
          <w:b w:val="false"/>
          <w:i w:val="false"/>
          <w:color w:val="000000"/>
          <w:sz w:val="28"/>
        </w:rPr>
        <w:t>
                    (№ 6-вет нысан/Форма № 6-вет)</w:t>
      </w:r>
      <w:r>
        <w:br/>
      </w:r>
      <w:r>
        <w:rPr>
          <w:rFonts w:ascii="Times New Roman"/>
          <w:b w:val="false"/>
          <w:i w:val="false"/>
          <w:color w:val="000000"/>
          <w:sz w:val="28"/>
        </w:rPr>
        <w:t>
               20___ жылдың _____________ жарты жылдығы</w:t>
      </w:r>
      <w:r>
        <w:br/>
      </w:r>
      <w:r>
        <w:rPr>
          <w:rFonts w:ascii="Times New Roman"/>
          <w:b w:val="false"/>
          <w:i w:val="false"/>
          <w:color w:val="000000"/>
          <w:sz w:val="28"/>
        </w:rPr>
        <w:t>
                за _____________ полугодие 20___ года</w:t>
      </w:r>
    </w:p>
    <w:bookmarkEnd w:id="191"/>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85" w:id="192"/>
    <w:p>
      <w:pPr>
        <w:spacing w:after="0"/>
        <w:ind w:left="0"/>
        <w:jc w:val="both"/>
      </w:pPr>
      <w:r>
        <w:rPr>
          <w:rFonts w:ascii="Times New Roman"/>
          <w:b w:val="false"/>
          <w:i w:val="false"/>
          <w:color w:val="000000"/>
          <w:sz w:val="28"/>
        </w:rPr>
        <w:t>
               </w:t>
      </w:r>
      <w:r>
        <w:rPr>
          <w:rFonts w:ascii="Times New Roman"/>
          <w:b/>
          <w:i w:val="false"/>
          <w:color w:val="000000"/>
          <w:sz w:val="28"/>
        </w:rPr>
        <w:t>1. Жалпы мәліметтер/1. Общие сведения</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737"/>
        <w:gridCol w:w="2606"/>
        <w:gridCol w:w="2190"/>
        <w:gridCol w:w="2188"/>
        <w:gridCol w:w="2170"/>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лықтар</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хозяйств</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r>
              <w:br/>
            </w:r>
            <w:r>
              <w:rPr>
                <w:rFonts w:ascii="Times New Roman"/>
                <w:b w:val="false"/>
                <w:i w:val="false"/>
                <w:color w:val="000000"/>
                <w:sz w:val="20"/>
              </w:rPr>
              <w:t>
</w:t>
            </w: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көлдер, тоған-</w:t>
            </w:r>
            <w:r>
              <w:br/>
            </w:r>
            <w:r>
              <w:rPr>
                <w:rFonts w:ascii="Times New Roman"/>
                <w:b w:val="false"/>
                <w:i w:val="false"/>
                <w:color w:val="000000"/>
                <w:sz w:val="20"/>
              </w:rPr>
              <w:t>
</w:t>
            </w:r>
            <w:r>
              <w:rPr>
                <w:rFonts w:ascii="Times New Roman"/>
                <w:b w:val="false"/>
                <w:i w:val="false"/>
                <w:color w:val="000000"/>
                <w:sz w:val="20"/>
              </w:rPr>
              <w:t>дар, су қоймал-</w:t>
            </w:r>
            <w:r>
              <w:br/>
            </w:r>
            <w:r>
              <w:rPr>
                <w:rFonts w:ascii="Times New Roman"/>
                <w:b w:val="false"/>
                <w:i w:val="false"/>
                <w:color w:val="000000"/>
                <w:sz w:val="20"/>
              </w:rPr>
              <w:t>
</w:t>
            </w:r>
            <w:r>
              <w:rPr>
                <w:rFonts w:ascii="Times New Roman"/>
                <w:b w:val="false"/>
                <w:i w:val="false"/>
                <w:color w:val="000000"/>
                <w:sz w:val="20"/>
              </w:rPr>
              <w:t>ары және т.б./</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 в них</w:t>
            </w:r>
            <w:r>
              <w:br/>
            </w:r>
            <w:r>
              <w:rPr>
                <w:rFonts w:ascii="Times New Roman"/>
                <w:b w:val="false"/>
                <w:i w:val="false"/>
                <w:color w:val="000000"/>
                <w:sz w:val="20"/>
              </w:rPr>
              <w:t>
</w:t>
            </w:r>
            <w:r>
              <w:rPr>
                <w:rFonts w:ascii="Times New Roman"/>
                <w:b w:val="false"/>
                <w:i w:val="false"/>
                <w:color w:val="000000"/>
                <w:sz w:val="20"/>
              </w:rPr>
              <w:t>озера, пруды,</w:t>
            </w:r>
            <w:r>
              <w:br/>
            </w:r>
            <w:r>
              <w:rPr>
                <w:rFonts w:ascii="Times New Roman"/>
                <w:b w:val="false"/>
                <w:i w:val="false"/>
                <w:color w:val="000000"/>
                <w:sz w:val="20"/>
              </w:rPr>
              <w:t>
</w:t>
            </w:r>
            <w:r>
              <w:rPr>
                <w:rFonts w:ascii="Times New Roman"/>
                <w:b w:val="false"/>
                <w:i w:val="false"/>
                <w:color w:val="000000"/>
                <w:sz w:val="20"/>
              </w:rPr>
              <w:t>водохранилища</w:t>
            </w:r>
            <w:r>
              <w:br/>
            </w:r>
            <w:r>
              <w:rPr>
                <w:rFonts w:ascii="Times New Roman"/>
                <w:b w:val="false"/>
                <w:i w:val="false"/>
                <w:color w:val="000000"/>
                <w:sz w:val="20"/>
              </w:rPr>
              <w:t>
</w:t>
            </w:r>
            <w:r>
              <w:rPr>
                <w:rFonts w:ascii="Times New Roman"/>
                <w:b w:val="false"/>
                <w:i w:val="false"/>
                <w:color w:val="000000"/>
                <w:sz w:val="20"/>
              </w:rPr>
              <w:t>и др.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Эпизоотология-</w:t>
            </w:r>
            <w:r>
              <w:br/>
            </w:r>
            <w:r>
              <w:rPr>
                <w:rFonts w:ascii="Times New Roman"/>
                <w:b w:val="false"/>
                <w:i w:val="false"/>
                <w:color w:val="000000"/>
                <w:sz w:val="20"/>
              </w:rPr>
              <w:t>
</w:t>
            </w:r>
            <w:r>
              <w:rPr>
                <w:rFonts w:ascii="Times New Roman"/>
                <w:b w:val="false"/>
                <w:i w:val="false"/>
                <w:color w:val="000000"/>
                <w:sz w:val="20"/>
              </w:rPr>
              <w:t>лық тексеріл-</w:t>
            </w:r>
            <w:r>
              <w:br/>
            </w:r>
            <w:r>
              <w:rPr>
                <w:rFonts w:ascii="Times New Roman"/>
                <w:b w:val="false"/>
                <w:i w:val="false"/>
                <w:color w:val="000000"/>
                <w:sz w:val="20"/>
              </w:rPr>
              <w:t>
</w:t>
            </w:r>
            <w:r>
              <w:rPr>
                <w:rFonts w:ascii="Times New Roman"/>
                <w:b w:val="false"/>
                <w:i w:val="false"/>
                <w:color w:val="000000"/>
                <w:sz w:val="20"/>
              </w:rPr>
              <w:t>ген шаруа-</w:t>
            </w:r>
            <w:r>
              <w:br/>
            </w:r>
            <w:r>
              <w:rPr>
                <w:rFonts w:ascii="Times New Roman"/>
                <w:b w:val="false"/>
                <w:i w:val="false"/>
                <w:color w:val="000000"/>
                <w:sz w:val="20"/>
              </w:rPr>
              <w:t>
</w:t>
            </w:r>
            <w:r>
              <w:rPr>
                <w:rFonts w:ascii="Times New Roman"/>
                <w:b w:val="false"/>
                <w:i w:val="false"/>
                <w:color w:val="000000"/>
                <w:sz w:val="20"/>
              </w:rPr>
              <w:t>шылықтар мен</w:t>
            </w:r>
            <w:r>
              <w:br/>
            </w:r>
            <w:r>
              <w:rPr>
                <w:rFonts w:ascii="Times New Roman"/>
                <w:b w:val="false"/>
                <w:i w:val="false"/>
                <w:color w:val="000000"/>
                <w:sz w:val="20"/>
              </w:rPr>
              <w:t>
</w:t>
            </w:r>
            <w:r>
              <w:rPr>
                <w:rFonts w:ascii="Times New Roman"/>
                <w:b w:val="false"/>
                <w:i w:val="false"/>
                <w:color w:val="000000"/>
                <w:sz w:val="20"/>
              </w:rPr>
              <w:t>объектілір</w:t>
            </w:r>
            <w:r>
              <w:br/>
            </w:r>
            <w:r>
              <w:rPr>
                <w:rFonts w:ascii="Times New Roman"/>
                <w:b w:val="false"/>
                <w:i w:val="false"/>
                <w:color w:val="000000"/>
                <w:sz w:val="20"/>
              </w:rPr>
              <w:t>
</w:t>
            </w:r>
            <w:r>
              <w:rPr>
                <w:rFonts w:ascii="Times New Roman"/>
                <w:b w:val="false"/>
                <w:i w:val="false"/>
                <w:color w:val="000000"/>
                <w:sz w:val="20"/>
              </w:rPr>
              <w:t>саны/Количест-</w:t>
            </w:r>
            <w:r>
              <w:br/>
            </w:r>
            <w:r>
              <w:rPr>
                <w:rFonts w:ascii="Times New Roman"/>
                <w:b w:val="false"/>
                <w:i w:val="false"/>
                <w:color w:val="000000"/>
                <w:sz w:val="20"/>
              </w:rPr>
              <w:t>
</w:t>
            </w:r>
            <w:r>
              <w:rPr>
                <w:rFonts w:ascii="Times New Roman"/>
                <w:b w:val="false"/>
                <w:i w:val="false"/>
                <w:color w:val="000000"/>
                <w:sz w:val="20"/>
              </w:rPr>
              <w:t>во эпизоото-</w:t>
            </w:r>
            <w:r>
              <w:br/>
            </w:r>
            <w:r>
              <w:rPr>
                <w:rFonts w:ascii="Times New Roman"/>
                <w:b w:val="false"/>
                <w:i w:val="false"/>
                <w:color w:val="000000"/>
                <w:sz w:val="20"/>
              </w:rPr>
              <w:t>
</w:t>
            </w:r>
            <w:r>
              <w:rPr>
                <w:rFonts w:ascii="Times New Roman"/>
                <w:b w:val="false"/>
                <w:i w:val="false"/>
                <w:color w:val="000000"/>
                <w:sz w:val="20"/>
              </w:rPr>
              <w:t>логически</w:t>
            </w:r>
            <w:r>
              <w:br/>
            </w:r>
            <w:r>
              <w:rPr>
                <w:rFonts w:ascii="Times New Roman"/>
                <w:b w:val="false"/>
                <w:i w:val="false"/>
                <w:color w:val="000000"/>
                <w:sz w:val="20"/>
              </w:rPr>
              <w:t>
</w:t>
            </w:r>
            <w:r>
              <w:rPr>
                <w:rFonts w:ascii="Times New Roman"/>
                <w:b w:val="false"/>
                <w:i w:val="false"/>
                <w:color w:val="000000"/>
                <w:sz w:val="20"/>
              </w:rPr>
              <w:t>обследованных</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шаруашылықтар</w:t>
            </w:r>
            <w:r>
              <w:br/>
            </w:r>
            <w:r>
              <w:rPr>
                <w:rFonts w:ascii="Times New Roman"/>
                <w:b w:val="false"/>
                <w:i w:val="false"/>
                <w:color w:val="000000"/>
                <w:sz w:val="20"/>
              </w:rPr>
              <w:t>
</w:t>
            </w:r>
            <w:r>
              <w:rPr>
                <w:rFonts w:ascii="Times New Roman"/>
                <w:b w:val="false"/>
                <w:i w:val="false"/>
                <w:color w:val="000000"/>
                <w:sz w:val="20"/>
              </w:rPr>
              <w:t>және объек-</w:t>
            </w:r>
            <w:r>
              <w:br/>
            </w:r>
            <w:r>
              <w:rPr>
                <w:rFonts w:ascii="Times New Roman"/>
                <w:b w:val="false"/>
                <w:i w:val="false"/>
                <w:color w:val="000000"/>
                <w:sz w:val="20"/>
              </w:rPr>
              <w:t>
</w:t>
            </w:r>
            <w:r>
              <w:rPr>
                <w:rFonts w:ascii="Times New Roman"/>
                <w:b w:val="false"/>
                <w:i w:val="false"/>
                <w:color w:val="000000"/>
                <w:sz w:val="20"/>
              </w:rPr>
              <w:t>тілер анықтал-</w:t>
            </w:r>
            <w:r>
              <w:br/>
            </w:r>
            <w:r>
              <w:rPr>
                <w:rFonts w:ascii="Times New Roman"/>
                <w:b w:val="false"/>
                <w:i w:val="false"/>
                <w:color w:val="000000"/>
                <w:sz w:val="20"/>
              </w:rPr>
              <w:t>
</w:t>
            </w:r>
            <w:r>
              <w:rPr>
                <w:rFonts w:ascii="Times New Roman"/>
                <w:b w:val="false"/>
                <w:i w:val="false"/>
                <w:color w:val="000000"/>
                <w:sz w:val="20"/>
              </w:rPr>
              <w:t>ды/Выявлено</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ных хозяйств</w:t>
            </w:r>
            <w:r>
              <w:br/>
            </w:r>
            <w:r>
              <w:rPr>
                <w:rFonts w:ascii="Times New Roman"/>
                <w:b w:val="false"/>
                <w:i w:val="false"/>
                <w:color w:val="000000"/>
                <w:sz w:val="20"/>
              </w:rPr>
              <w:t>
</w:t>
            </w:r>
            <w:r>
              <w:rPr>
                <w:rFonts w:ascii="Times New Roman"/>
                <w:b w:val="false"/>
                <w:i w:val="false"/>
                <w:color w:val="000000"/>
                <w:sz w:val="20"/>
              </w:rPr>
              <w:t>и объектов</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жар-</w:t>
            </w:r>
            <w:r>
              <w:br/>
            </w:r>
            <w:r>
              <w:rPr>
                <w:rFonts w:ascii="Times New Roman"/>
                <w:b w:val="false"/>
                <w:i w:val="false"/>
                <w:color w:val="000000"/>
                <w:sz w:val="20"/>
              </w:rPr>
              <w:t>
</w:t>
            </w:r>
            <w:r>
              <w:rPr>
                <w:rFonts w:ascii="Times New Roman"/>
                <w:b w:val="false"/>
                <w:i w:val="false"/>
                <w:color w:val="000000"/>
                <w:sz w:val="20"/>
              </w:rPr>
              <w:t>ты жылдығының</w:t>
            </w:r>
            <w:r>
              <w:br/>
            </w:r>
            <w:r>
              <w:rPr>
                <w:rFonts w:ascii="Times New Roman"/>
                <w:b w:val="false"/>
                <w:i w:val="false"/>
                <w:color w:val="000000"/>
                <w:sz w:val="20"/>
              </w:rPr>
              <w:t>
</w:t>
            </w:r>
            <w:r>
              <w:rPr>
                <w:rFonts w:ascii="Times New Roman"/>
                <w:b w:val="false"/>
                <w:i w:val="false"/>
                <w:color w:val="000000"/>
                <w:sz w:val="20"/>
              </w:rPr>
              <w:t>аяғында қалған</w:t>
            </w:r>
            <w:r>
              <w:br/>
            </w:r>
            <w:r>
              <w:rPr>
                <w:rFonts w:ascii="Times New Roman"/>
                <w:b w:val="false"/>
                <w:i w:val="false"/>
                <w:color w:val="000000"/>
                <w:sz w:val="20"/>
              </w:rPr>
              <w:t>
</w:t>
            </w: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шаруашылықтар</w:t>
            </w:r>
            <w:r>
              <w:br/>
            </w:r>
            <w:r>
              <w:rPr>
                <w:rFonts w:ascii="Times New Roman"/>
                <w:b w:val="false"/>
                <w:i w:val="false"/>
                <w:color w:val="000000"/>
                <w:sz w:val="20"/>
              </w:rPr>
              <w:t>
</w:t>
            </w:r>
            <w:r>
              <w:rPr>
                <w:rFonts w:ascii="Times New Roman"/>
                <w:b w:val="false"/>
                <w:i w:val="false"/>
                <w:color w:val="000000"/>
                <w:sz w:val="20"/>
              </w:rPr>
              <w:t>және объекті-</w:t>
            </w:r>
            <w:r>
              <w:br/>
            </w:r>
            <w:r>
              <w:rPr>
                <w:rFonts w:ascii="Times New Roman"/>
                <w:b w:val="false"/>
                <w:i w:val="false"/>
                <w:color w:val="000000"/>
                <w:sz w:val="20"/>
              </w:rPr>
              <w:t>
</w:t>
            </w:r>
            <w:r>
              <w:rPr>
                <w:rFonts w:ascii="Times New Roman"/>
                <w:b w:val="false"/>
                <w:i w:val="false"/>
                <w:color w:val="000000"/>
                <w:sz w:val="20"/>
              </w:rPr>
              <w:t>лер/Осталось</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ных хозяйств</w:t>
            </w:r>
            <w:r>
              <w:br/>
            </w:r>
            <w:r>
              <w:rPr>
                <w:rFonts w:ascii="Times New Roman"/>
                <w:b w:val="false"/>
                <w:i w:val="false"/>
                <w:color w:val="000000"/>
                <w:sz w:val="20"/>
              </w:rPr>
              <w:t>
</w:t>
            </w:r>
            <w:r>
              <w:rPr>
                <w:rFonts w:ascii="Times New Roman"/>
                <w:b w:val="false"/>
                <w:i w:val="false"/>
                <w:color w:val="000000"/>
                <w:sz w:val="20"/>
              </w:rPr>
              <w:t>и объектов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полугодия</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w:t>
            </w:r>
            <w:r>
              <w:br/>
            </w:r>
            <w:r>
              <w:rPr>
                <w:rFonts w:ascii="Times New Roman"/>
                <w:b w:val="false"/>
                <w:i w:val="false"/>
                <w:color w:val="000000"/>
                <w:sz w:val="20"/>
              </w:rPr>
              <w:t>
</w:t>
            </w:r>
            <w:r>
              <w:rPr>
                <w:rFonts w:ascii="Times New Roman"/>
                <w:b w:val="false"/>
                <w:i w:val="false"/>
                <w:color w:val="000000"/>
                <w:sz w:val="20"/>
              </w:rPr>
              <w:t>шылықтары/</w:t>
            </w:r>
            <w:r>
              <w:br/>
            </w:r>
            <w:r>
              <w:rPr>
                <w:rFonts w:ascii="Times New Roman"/>
                <w:b w:val="false"/>
                <w:i w:val="false"/>
                <w:color w:val="000000"/>
                <w:sz w:val="20"/>
              </w:rPr>
              <w:t>
</w:t>
            </w:r>
            <w:r>
              <w:rPr>
                <w:rFonts w:ascii="Times New Roman"/>
                <w:b w:val="false"/>
                <w:i w:val="false"/>
                <w:color w:val="000000"/>
                <w:sz w:val="20"/>
              </w:rPr>
              <w:t>Рыбоводные</w:t>
            </w:r>
            <w:r>
              <w:br/>
            </w:r>
            <w:r>
              <w:rPr>
                <w:rFonts w:ascii="Times New Roman"/>
                <w:b w:val="false"/>
                <w:i w:val="false"/>
                <w:color w:val="000000"/>
                <w:sz w:val="20"/>
              </w:rPr>
              <w:t>
</w:t>
            </w:r>
            <w:r>
              <w:rPr>
                <w:rFonts w:ascii="Times New Roman"/>
                <w:b w:val="false"/>
                <w:i w:val="false"/>
                <w:color w:val="000000"/>
                <w:sz w:val="20"/>
              </w:rPr>
              <w:t>хозяйства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кәсіпші-</w:t>
            </w:r>
            <w:r>
              <w:br/>
            </w:r>
            <w:r>
              <w:rPr>
                <w:rFonts w:ascii="Times New Roman"/>
                <w:b w:val="false"/>
                <w:i w:val="false"/>
                <w:color w:val="000000"/>
                <w:sz w:val="20"/>
              </w:rPr>
              <w:t>
</w:t>
            </w:r>
            <w:r>
              <w:rPr>
                <w:rFonts w:ascii="Times New Roman"/>
                <w:b w:val="false"/>
                <w:i w:val="false"/>
                <w:color w:val="000000"/>
                <w:sz w:val="20"/>
              </w:rPr>
              <w:t>лігінің су</w:t>
            </w:r>
            <w:r>
              <w:br/>
            </w:r>
            <w:r>
              <w:rPr>
                <w:rFonts w:ascii="Times New Roman"/>
                <w:b w:val="false"/>
                <w:i w:val="false"/>
                <w:color w:val="000000"/>
                <w:sz w:val="20"/>
              </w:rPr>
              <w:t>
</w:t>
            </w:r>
            <w:r>
              <w:rPr>
                <w:rFonts w:ascii="Times New Roman"/>
                <w:b w:val="false"/>
                <w:i w:val="false"/>
                <w:color w:val="000000"/>
                <w:sz w:val="20"/>
              </w:rPr>
              <w:t>қоймалары/Ры-</w:t>
            </w:r>
            <w:r>
              <w:br/>
            </w:r>
            <w:r>
              <w:rPr>
                <w:rFonts w:ascii="Times New Roman"/>
                <w:b w:val="false"/>
                <w:i w:val="false"/>
                <w:color w:val="000000"/>
                <w:sz w:val="20"/>
              </w:rPr>
              <w:t>
</w:t>
            </w:r>
            <w:r>
              <w:rPr>
                <w:rFonts w:ascii="Times New Roman"/>
                <w:b w:val="false"/>
                <w:i w:val="false"/>
                <w:color w:val="000000"/>
                <w:sz w:val="20"/>
              </w:rPr>
              <w:t>бопромысловые</w:t>
            </w:r>
            <w:r>
              <w:br/>
            </w:r>
            <w:r>
              <w:rPr>
                <w:rFonts w:ascii="Times New Roman"/>
                <w:b w:val="false"/>
                <w:i w:val="false"/>
                <w:color w:val="000000"/>
                <w:sz w:val="20"/>
              </w:rPr>
              <w:t>
</w:t>
            </w:r>
            <w:r>
              <w:rPr>
                <w:rFonts w:ascii="Times New Roman"/>
                <w:b w:val="false"/>
                <w:i w:val="false"/>
                <w:color w:val="000000"/>
                <w:sz w:val="20"/>
              </w:rPr>
              <w:t>водоемы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193"/>
    <w:p>
      <w:pPr>
        <w:spacing w:after="0"/>
        <w:ind w:left="0"/>
        <w:jc w:val="both"/>
      </w:pPr>
      <w:r>
        <w:rPr>
          <w:rFonts w:ascii="Times New Roman"/>
          <w:b w:val="false"/>
          <w:i w:val="false"/>
          <w:color w:val="000000"/>
          <w:sz w:val="28"/>
        </w:rPr>
        <w:t>
       </w:t>
      </w:r>
      <w:r>
        <w:rPr>
          <w:rFonts w:ascii="Times New Roman"/>
          <w:b/>
          <w:i w:val="false"/>
          <w:color w:val="000000"/>
          <w:sz w:val="28"/>
        </w:rPr>
        <w:t>2. Қолайсыз объектілер мен өткізілетін ветеринариялық</w:t>
      </w:r>
      <w:r>
        <w:br/>
      </w:r>
      <w:r>
        <w:rPr>
          <w:rFonts w:ascii="Times New Roman"/>
          <w:b w:val="false"/>
          <w:i w:val="false"/>
          <w:color w:val="000000"/>
          <w:sz w:val="28"/>
        </w:rPr>
        <w:t>
    </w:t>
      </w:r>
      <w:r>
        <w:rPr>
          <w:rFonts w:ascii="Times New Roman"/>
          <w:b/>
          <w:i w:val="false"/>
          <w:color w:val="000000"/>
          <w:sz w:val="28"/>
        </w:rPr>
        <w:t>іс-шаралар туралы мәліметтер/2. Сведения о неблагополучных</w:t>
      </w:r>
      <w:r>
        <w:br/>
      </w:r>
      <w:r>
        <w:rPr>
          <w:rFonts w:ascii="Times New Roman"/>
          <w:b w:val="false"/>
          <w:i w:val="false"/>
          <w:color w:val="000000"/>
          <w:sz w:val="28"/>
        </w:rPr>
        <w:t>
         </w:t>
      </w:r>
      <w:r>
        <w:rPr>
          <w:rFonts w:ascii="Times New Roman"/>
          <w:b/>
          <w:i w:val="false"/>
          <w:color w:val="000000"/>
          <w:sz w:val="28"/>
        </w:rPr>
        <w:t>объектах и проведений ветеринарных мероприятий</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353"/>
        <w:gridCol w:w="1033"/>
        <w:gridCol w:w="1493"/>
        <w:gridCol w:w="1113"/>
        <w:gridCol w:w="1533"/>
        <w:gridCol w:w="4513"/>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лықтардың</w:t>
            </w:r>
            <w:r>
              <w:br/>
            </w:r>
            <w:r>
              <w:rPr>
                <w:rFonts w:ascii="Times New Roman"/>
                <w:b w:val="false"/>
                <w:i w:val="false"/>
                <w:color w:val="000000"/>
                <w:sz w:val="20"/>
              </w:rPr>
              <w:t>
</w:t>
            </w:r>
            <w:r>
              <w:rPr>
                <w:rFonts w:ascii="Times New Roman"/>
                <w:b w:val="false"/>
                <w:i w:val="false"/>
                <w:color w:val="000000"/>
                <w:sz w:val="20"/>
              </w:rPr>
              <w:t xml:space="preserve">және </w:t>
            </w: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ті</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w:t>
            </w:r>
            <w:r>
              <w:br/>
            </w:r>
            <w:r>
              <w:rPr>
                <w:rFonts w:ascii="Times New Roman"/>
                <w:b w:val="false"/>
                <w:i w:val="false"/>
                <w:color w:val="000000"/>
                <w:sz w:val="20"/>
              </w:rPr>
              <w:t>
</w:t>
            </w:r>
            <w:r>
              <w:rPr>
                <w:rFonts w:ascii="Times New Roman"/>
                <w:b w:val="false"/>
                <w:i w:val="false"/>
                <w:color w:val="000000"/>
                <w:sz w:val="20"/>
              </w:rPr>
              <w:t>өткізілді/Проведены ветеринарные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іс-шараларды</w:t>
            </w:r>
            <w:r>
              <w:br/>
            </w:r>
            <w:r>
              <w:rPr>
                <w:rFonts w:ascii="Times New Roman"/>
                <w:b w:val="false"/>
                <w:i w:val="false"/>
                <w:color w:val="000000"/>
                <w:sz w:val="20"/>
              </w:rPr>
              <w:t>
</w:t>
            </w:r>
            <w:r>
              <w:rPr>
                <w:rFonts w:ascii="Times New Roman"/>
                <w:b w:val="false"/>
                <w:i w:val="false"/>
                <w:color w:val="000000"/>
                <w:sz w:val="20"/>
              </w:rPr>
              <w:t>жүргізудің нәтижесі</w:t>
            </w:r>
            <w:r>
              <w:br/>
            </w:r>
            <w:r>
              <w:rPr>
                <w:rFonts w:ascii="Times New Roman"/>
                <w:b w:val="false"/>
                <w:i w:val="false"/>
                <w:color w:val="000000"/>
                <w:sz w:val="20"/>
              </w:rPr>
              <w:t>
</w:t>
            </w:r>
            <w:r>
              <w:rPr>
                <w:rFonts w:ascii="Times New Roman"/>
                <w:b w:val="false"/>
                <w:i w:val="false"/>
                <w:color w:val="000000"/>
                <w:sz w:val="20"/>
              </w:rPr>
              <w:t>(мемветинспектор</w:t>
            </w:r>
            <w:r>
              <w:br/>
            </w:r>
            <w:r>
              <w:rPr>
                <w:rFonts w:ascii="Times New Roman"/>
                <w:b w:val="false"/>
                <w:i w:val="false"/>
                <w:color w:val="000000"/>
                <w:sz w:val="20"/>
              </w:rPr>
              <w:t>
</w:t>
            </w:r>
            <w:r>
              <w:rPr>
                <w:rFonts w:ascii="Times New Roman"/>
                <w:b w:val="false"/>
                <w:i w:val="false"/>
                <w:color w:val="000000"/>
                <w:sz w:val="20"/>
              </w:rPr>
              <w:t>толтырады)/Результат</w:t>
            </w:r>
            <w:r>
              <w:br/>
            </w:r>
            <w:r>
              <w:rPr>
                <w:rFonts w:ascii="Times New Roman"/>
                <w:b w:val="false"/>
                <w:i w:val="false"/>
                <w:color w:val="000000"/>
                <w:sz w:val="20"/>
              </w:rPr>
              <w:t>
</w:t>
            </w:r>
            <w:r>
              <w:rPr>
                <w:rFonts w:ascii="Times New Roman"/>
                <w:b w:val="false"/>
                <w:i w:val="false"/>
                <w:color w:val="000000"/>
                <w:sz w:val="20"/>
              </w:rPr>
              <w:t>проведения ветеринарных</w:t>
            </w:r>
            <w:r>
              <w:br/>
            </w:r>
            <w:r>
              <w:rPr>
                <w:rFonts w:ascii="Times New Roman"/>
                <w:b w:val="false"/>
                <w:i w:val="false"/>
                <w:color w:val="000000"/>
                <w:sz w:val="20"/>
              </w:rPr>
              <w:t>
</w:t>
            </w:r>
            <w:r>
              <w:rPr>
                <w:rFonts w:ascii="Times New Roman"/>
                <w:b w:val="false"/>
                <w:i w:val="false"/>
                <w:color w:val="000000"/>
                <w:sz w:val="20"/>
              </w:rPr>
              <w:t>мероприятий (заполняет</w:t>
            </w:r>
            <w:r>
              <w:br/>
            </w:r>
            <w:r>
              <w:rPr>
                <w:rFonts w:ascii="Times New Roman"/>
                <w:b w:val="false"/>
                <w:i w:val="false"/>
                <w:color w:val="000000"/>
                <w:sz w:val="20"/>
              </w:rPr>
              <w:t>
</w:t>
            </w:r>
            <w:r>
              <w:rPr>
                <w:rFonts w:ascii="Times New Roman"/>
                <w:b w:val="false"/>
                <w:i w:val="false"/>
                <w:color w:val="000000"/>
                <w:sz w:val="20"/>
              </w:rPr>
              <w:t>госветинспектор)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w:t>
            </w:r>
            <w:r>
              <w:br/>
            </w:r>
            <w:r>
              <w:rPr>
                <w:rFonts w:ascii="Times New Roman"/>
                <w:b w:val="false"/>
                <w:i w:val="false"/>
                <w:color w:val="000000"/>
                <w:sz w:val="20"/>
              </w:rPr>
              <w:t>
</w:t>
            </w:r>
            <w:r>
              <w:rPr>
                <w:rFonts w:ascii="Times New Roman"/>
                <w:b w:val="false"/>
                <w:i w:val="false"/>
                <w:color w:val="000000"/>
                <w:sz w:val="20"/>
              </w:rPr>
              <w:t>жаңартылуы/</w:t>
            </w:r>
            <w:r>
              <w:br/>
            </w:r>
            <w:r>
              <w:rPr>
                <w:rFonts w:ascii="Times New Roman"/>
                <w:b w:val="false"/>
                <w:i w:val="false"/>
                <w:color w:val="000000"/>
                <w:sz w:val="20"/>
              </w:rPr>
              <w:t>
</w:t>
            </w:r>
            <w:r>
              <w:rPr>
                <w:rFonts w:ascii="Times New Roman"/>
                <w:b w:val="false"/>
                <w:i w:val="false"/>
                <w:color w:val="000000"/>
                <w:sz w:val="20"/>
              </w:rPr>
              <w:t>летование</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w:t>
            </w:r>
            <w:r>
              <w:br/>
            </w:r>
            <w:r>
              <w:rPr>
                <w:rFonts w:ascii="Times New Roman"/>
                <w:b w:val="false"/>
                <w:i w:val="false"/>
                <w:color w:val="000000"/>
                <w:sz w:val="20"/>
              </w:rPr>
              <w:t>
</w:t>
            </w:r>
            <w:r>
              <w:rPr>
                <w:rFonts w:ascii="Times New Roman"/>
                <w:b w:val="false"/>
                <w:i w:val="false"/>
                <w:color w:val="000000"/>
                <w:sz w:val="20"/>
              </w:rPr>
              <w:t>дезинфекциясы/</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аумағы,</w:t>
            </w:r>
            <w:r>
              <w:br/>
            </w:r>
            <w:r>
              <w:rPr>
                <w:rFonts w:ascii="Times New Roman"/>
                <w:b w:val="false"/>
                <w:i w:val="false"/>
                <w:color w:val="000000"/>
                <w:sz w:val="20"/>
              </w:rPr>
              <w:t>
</w:t>
            </w:r>
            <w:r>
              <w:rPr>
                <w:rFonts w:ascii="Times New Roman"/>
                <w:b w:val="false"/>
                <w:i w:val="false"/>
                <w:color w:val="000000"/>
                <w:sz w:val="20"/>
              </w:rPr>
              <w:t>га/общая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аумағы,</w:t>
            </w:r>
            <w:r>
              <w:br/>
            </w:r>
            <w:r>
              <w:rPr>
                <w:rFonts w:ascii="Times New Roman"/>
                <w:b w:val="false"/>
                <w:i w:val="false"/>
                <w:color w:val="000000"/>
                <w:sz w:val="20"/>
              </w:rPr>
              <w:t>
</w:t>
            </w:r>
            <w:r>
              <w:rPr>
                <w:rFonts w:ascii="Times New Roman"/>
                <w:b w:val="false"/>
                <w:i w:val="false"/>
                <w:color w:val="000000"/>
                <w:sz w:val="20"/>
              </w:rPr>
              <w:t>га/общая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га</w:t>
            </w:r>
          </w:p>
        </w:tc>
        <w:tc>
          <w:tcPr>
            <w:tcW w:w="0" w:type="auto"/>
            <w:vMerge/>
            <w:tcBorders>
              <w:top w:val="nil"/>
              <w:left w:val="single" w:color="cfcfcf" w:sz="5"/>
              <w:bottom w:val="single" w:color="cfcfcf" w:sz="5"/>
              <w:right w:val="single" w:color="cfcfcf" w:sz="5"/>
            </w:tcBorders>
          </w:tcP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19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балық шаруашылығы су қоймаларындағы балық және басқа су организмдерін есепке алу, балық шаруашылығы су қоймаларындағы эпизоотияға қарсы және емдеу-профилактикалық іс-шараларды есепке алу, су қоймаларының диагностикалық зерттеулер мен су қоймаларына төлқұжат беру деректері журналдарының деректері негізінде өткен жарты жылдық үшін жасалады./Отчет составляется за истекшее полугодие на основании данных журнала учета болезней рыб и других водных организмов в рыбохозяйственных водоемах, учета противоэпизоотических и лечебно-профилактических мероприятий в рыбохозяйственных водоемах, диагностических исследований и данных паспортизации водоемов.</w:t>
      </w:r>
      <w:r>
        <w:br/>
      </w:r>
      <w:r>
        <w:rPr>
          <w:rFonts w:ascii="Times New Roman"/>
          <w:b w:val="false"/>
          <w:i w:val="false"/>
          <w:color w:val="000000"/>
          <w:sz w:val="28"/>
        </w:rPr>
        <w:t>
</w:t>
      </w:r>
      <w:r>
        <w:rPr>
          <w:rFonts w:ascii="Times New Roman"/>
          <w:b w:val="false"/>
          <w:i w:val="false"/>
          <w:color w:val="000000"/>
          <w:sz w:val="28"/>
        </w:rPr>
        <w:t>
      2. "Балық шаруашылығы" жолы бойынша жеке шаруашылық түрінде көрсетіледі: балық питомниктері, мамандандырылған толық жүйелі және толық емес жүйелі балық және бақ шаруашылықтары, балық комбинаттарының аумақтық жекешелендірілген балық шаруашылығы бөлімдері (телімдер, цехтер), тірі балық базалары, уылдырық өсіру шаруашылықтары, балық өсіру зауыттары және уылдырық инкубациясының дербес цехтары, балық өсіретін балық өсіру – мелиоративтік станциялары, көл балық шаруашылығы, балық өсіру фермалары (бөлімдері, тоғандары) бар балық өсіру субъектілері, сондай-ақ балық өсірумен айналысатын басқа шаруашылықтар./По строке "Рыбоводные хозяйства" показываются как самостоятельные хозяйства: рыбопитомники, специализированные полносистемные и неполносистемные рыбоводные и садковые хозяйства, территориально обособленные рыбоводные отделения (участки, цехи) рыбкомбинатов, живорыбные базы, нерестово-вырастные хозяйства, рыборазводные заводы и самостоятельные цехи инкубации икры, рыбоводно-мелиоративные станции, выращивающие рыбу, озерные рыбоводные хозяйства, рыбоводческие субъекты, имеющие рыбоводные фермы (отделения, пруды), а также другие хозяйства, занимающиеся рыбоводством.</w:t>
      </w:r>
      <w:r>
        <w:br/>
      </w:r>
      <w:r>
        <w:rPr>
          <w:rFonts w:ascii="Times New Roman"/>
          <w:b w:val="false"/>
          <w:i w:val="false"/>
          <w:color w:val="000000"/>
          <w:sz w:val="28"/>
        </w:rPr>
        <w:t>
</w:t>
      </w:r>
      <w:r>
        <w:rPr>
          <w:rFonts w:ascii="Times New Roman"/>
          <w:b w:val="false"/>
          <w:i w:val="false"/>
          <w:color w:val="000000"/>
          <w:sz w:val="28"/>
        </w:rPr>
        <w:t>
      3. "Балық кәсіпшілігі су қоймасы" жолы бойынша жерсіндіру жұмыстары жүргізілетін барлық ішкі су қоймалары, өнеркәсіптік және жаппай спорттық - әуесқойлық балық аулау (көлдер, көлтабандар, су қоймалары, шығанақ, өзендер, ішкі теңіздердің жеке телімдері), сондай-ақ балық өсіруші шаруашылықтар үшін сумен қамту көзі болып табылатын су қоймалары./По строке "Рыбопромысловые водоемы" учитываются все внутренние водоемы, в которых производятся акклиматизационные работы, промышленный и массовый спортивно-любительский лов рыбы (озера, лиманы, водохранилища, заливы, реки, отдельные участки внутренних морей), а также водоемы, которые служат источником водоснабжения для рыбоводных хозяйств.</w:t>
      </w:r>
      <w:r>
        <w:br/>
      </w:r>
      <w:r>
        <w:rPr>
          <w:rFonts w:ascii="Times New Roman"/>
          <w:b w:val="false"/>
          <w:i w:val="false"/>
          <w:color w:val="000000"/>
          <w:sz w:val="28"/>
        </w:rPr>
        <w:t>
</w:t>
      </w:r>
      <w:r>
        <w:rPr>
          <w:rFonts w:ascii="Times New Roman"/>
          <w:b w:val="false"/>
          <w:i w:val="false"/>
          <w:color w:val="000000"/>
          <w:sz w:val="28"/>
        </w:rPr>
        <w:t>
      4. 3 бағанның I бөлімінде есеп беру кезеңінде ветеринариялық қызмет мамандарымен немесе олардың қатысуымен зерттелген балық өсіруші шаруашылықтар мен балық кәсіпшілігі су қоймаларының саны, 4 бағанда балықтардың және басқа гидробионттардың жұқпалы аурулары бойынша қолайсызға жатқызылған (зерттелгендердің санынан) объектілердің саны көрсетіледі./В графе 3 раздела I отчета указывается количество обследованных за отчетный период специалистами ветеринарной службы или с их участием рыбоводных хозяйств и рыбопромысловых водоемов, в графе 4 – количество объектов (из числа обследованных), отнесенных к неблагополучным по заразным болезням рыб и других гидробионтов.</w:t>
      </w:r>
      <w:r>
        <w:br/>
      </w:r>
      <w:r>
        <w:rPr>
          <w:rFonts w:ascii="Times New Roman"/>
          <w:b w:val="false"/>
          <w:i w:val="false"/>
          <w:color w:val="000000"/>
          <w:sz w:val="28"/>
        </w:rPr>
        <w:t>
</w:t>
      </w:r>
      <w:r>
        <w:rPr>
          <w:rFonts w:ascii="Times New Roman"/>
          <w:b w:val="false"/>
          <w:i w:val="false"/>
          <w:color w:val="000000"/>
          <w:sz w:val="28"/>
        </w:rPr>
        <w:t>
      5. Есептің II бөлімінде, 1 бағанда есеп беру кезеңінде анықталған балықтардың және басқа гидробионттардың аурулары алфавиттік тәртіппен келтіріледі, ал 2-6 бағандарда көрсетілген аурудың әр жолы бойынша тиісті деректер толтырылады./В разделе II отчета, в графе 1 приводятся выявленные за отчетный период болезни рыб и других гидробионтов в алфавитном порядке, а в графах 2-6 заполняются соответствующие данные по каждой строке указанной болезни.</w:t>
      </w:r>
      <w:r>
        <w:br/>
      </w:r>
      <w:r>
        <w:rPr>
          <w:rFonts w:ascii="Times New Roman"/>
          <w:b w:val="false"/>
          <w:i w:val="false"/>
          <w:color w:val="000000"/>
          <w:sz w:val="28"/>
        </w:rPr>
        <w:t>
</w:t>
      </w:r>
      <w:r>
        <w:rPr>
          <w:rFonts w:ascii="Times New Roman"/>
          <w:b w:val="false"/>
          <w:i w:val="false"/>
          <w:color w:val="000000"/>
          <w:sz w:val="28"/>
        </w:rPr>
        <w:t>
      6. Анықталған аурулардың ішінде балықтардың залалдану немесе клиникасының болу дәрежесіне тәуелсіз бранхиомикоз, албырт айналмасы, торсылдақтың қабынуы, желбезек ауруы, бахтахтың инфекциялық қан аздығы, тұқы шешегі, фурункулез, көксеркенің арамбез ауруы, шортан обасы, ихтиофтириоз, ботриоцефалз, кавиоз, дифиллоботриоз, описторхоз, филометроидоз міндетті түрде көрсетіледі. Есепке балықтың басқа да жұқпалы аурулары енгізіледі./В числе выявленных болезней обязательно отражаются независимо от степени поражения рыб или наличия клиники бранхиомикоз, вертеж лососевых, воспаление плавательного пузыря, жаберное заболевание, инфекционную анемию форели, краснуху карпов, фурункулез, язвенную болезнь судака, чуму щук, ихтиофтириоз, ботриоцефалез, кавиоз, дифиллоботриоз, описторхоз, филометроидоз. В отчет включаются также и другие заразные болезни рыб.</w:t>
      </w:r>
      <w:r>
        <w:br/>
      </w:r>
      <w:r>
        <w:rPr>
          <w:rFonts w:ascii="Times New Roman"/>
          <w:b w:val="false"/>
          <w:i w:val="false"/>
          <w:color w:val="000000"/>
          <w:sz w:val="28"/>
        </w:rPr>
        <w:t>
</w:t>
      </w:r>
      <w:r>
        <w:rPr>
          <w:rFonts w:ascii="Times New Roman"/>
          <w:b w:val="false"/>
          <w:i w:val="false"/>
          <w:color w:val="000000"/>
          <w:sz w:val="28"/>
        </w:rPr>
        <w:t>
      7. Есепке жануарлардың жұқпалы аурулары бойынша пайда болу себептері мен оларды жою және оқшаулау бойынша қабылданған іс-шаралар мен қолданылған профилактика және т.б. әдістер туралы көрсетілген қысқаша түсіндірме жазба қоса беріледі./К отчету прилагается краткая пояснительная записка, в которой указываются причины возникновения болезней рыб и принятые меры по их ликвидации и локализации и о примененных методах профилактики и др.</w:t>
      </w:r>
    </w:p>
    <w:bookmarkEnd w:id="194"/>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495" w:id="195"/>
    <w:p>
      <w:pPr>
        <w:spacing w:after="0"/>
        <w:ind w:left="0"/>
        <w:jc w:val="both"/>
      </w:pPr>
      <w:r>
        <w:rPr>
          <w:rFonts w:ascii="Times New Roman"/>
          <w:b w:val="false"/>
          <w:i w:val="false"/>
          <w:color w:val="000000"/>
          <w:sz w:val="28"/>
        </w:rPr>
        <w:t>
   </w:t>
      </w:r>
      <w:r>
        <w:rPr>
          <w:rFonts w:ascii="Times New Roman"/>
          <w:b/>
          <w:i w:val="false"/>
          <w:color w:val="000000"/>
          <w:sz w:val="28"/>
        </w:rPr>
        <w:t>7) ветеринариялық препараттарды қолдану және жемшөп пен</w:t>
      </w:r>
      <w:r>
        <w:br/>
      </w:r>
      <w:r>
        <w:rPr>
          <w:rFonts w:ascii="Times New Roman"/>
          <w:b w:val="false"/>
          <w:i w:val="false"/>
          <w:color w:val="000000"/>
          <w:sz w:val="28"/>
        </w:rPr>
        <w:t>
      </w:t>
      </w:r>
      <w:r>
        <w:rPr>
          <w:rFonts w:ascii="Times New Roman"/>
          <w:b/>
          <w:i w:val="false"/>
          <w:color w:val="000000"/>
          <w:sz w:val="28"/>
        </w:rPr>
        <w:t>жемшөп қоспаларын пайдалану туралы есеп/7) отчет о</w:t>
      </w:r>
      <w:r>
        <w:br/>
      </w:r>
      <w:r>
        <w:rPr>
          <w:rFonts w:ascii="Times New Roman"/>
          <w:b w:val="false"/>
          <w:i w:val="false"/>
          <w:color w:val="000000"/>
          <w:sz w:val="28"/>
        </w:rPr>
        <w:t>
 </w:t>
      </w:r>
      <w:r>
        <w:rPr>
          <w:rFonts w:ascii="Times New Roman"/>
          <w:b/>
          <w:i w:val="false"/>
          <w:color w:val="000000"/>
          <w:sz w:val="28"/>
        </w:rPr>
        <w:t>применении ветеринарных препаратов, и использовании кормов</w:t>
      </w:r>
      <w:r>
        <w:br/>
      </w:r>
      <w:r>
        <w:rPr>
          <w:rFonts w:ascii="Times New Roman"/>
          <w:b w:val="false"/>
          <w:i w:val="false"/>
          <w:color w:val="000000"/>
          <w:sz w:val="28"/>
        </w:rPr>
        <w:t>
                        </w:t>
      </w:r>
      <w:r>
        <w:rPr>
          <w:rFonts w:ascii="Times New Roman"/>
          <w:b/>
          <w:i w:val="false"/>
          <w:color w:val="000000"/>
          <w:sz w:val="28"/>
        </w:rPr>
        <w:t>и кормовых добавок</w:t>
      </w:r>
      <w:r>
        <w:br/>
      </w:r>
      <w:r>
        <w:rPr>
          <w:rFonts w:ascii="Times New Roman"/>
          <w:b w:val="false"/>
          <w:i w:val="false"/>
          <w:color w:val="000000"/>
          <w:sz w:val="28"/>
        </w:rPr>
        <w:t>
                   (№ 7-вет нысан /Форма № 7-вет)</w:t>
      </w:r>
      <w:r>
        <w:br/>
      </w:r>
      <w:r>
        <w:rPr>
          <w:rFonts w:ascii="Times New Roman"/>
          <w:b w:val="false"/>
          <w:i w:val="false"/>
          <w:color w:val="000000"/>
          <w:sz w:val="28"/>
        </w:rPr>
        <w:t>
                 20___ жылдың _____________ тоқсанына</w:t>
      </w:r>
      <w:r>
        <w:br/>
      </w:r>
      <w:r>
        <w:rPr>
          <w:rFonts w:ascii="Times New Roman"/>
          <w:b w:val="false"/>
          <w:i w:val="false"/>
          <w:color w:val="000000"/>
          <w:sz w:val="28"/>
        </w:rPr>
        <w:t>
                  за _____________ квартал 20___ года</w:t>
      </w:r>
    </w:p>
    <w:bookmarkEnd w:id="195"/>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96" w:id="196"/>
    <w:p>
      <w:pPr>
        <w:spacing w:after="0"/>
        <w:ind w:left="0"/>
        <w:jc w:val="both"/>
      </w:pPr>
      <w:r>
        <w:rPr>
          <w:rFonts w:ascii="Times New Roman"/>
          <w:b w:val="false"/>
          <w:i w:val="false"/>
          <w:color w:val="000000"/>
          <w:sz w:val="28"/>
        </w:rPr>
        <w:t>
     </w:t>
      </w:r>
      <w:r>
        <w:rPr>
          <w:rFonts w:ascii="Times New Roman"/>
          <w:b/>
          <w:i w:val="false"/>
          <w:color w:val="000000"/>
          <w:sz w:val="28"/>
        </w:rPr>
        <w:t>1. Ветеринариялық препараттарды қолдану туралы ақпарат/</w:t>
      </w:r>
      <w:r>
        <w:br/>
      </w:r>
      <w:r>
        <w:rPr>
          <w:rFonts w:ascii="Times New Roman"/>
          <w:b w:val="false"/>
          <w:i w:val="false"/>
          <w:color w:val="000000"/>
          <w:sz w:val="28"/>
        </w:rPr>
        <w:t>
       </w:t>
      </w:r>
      <w:r>
        <w:rPr>
          <w:rFonts w:ascii="Times New Roman"/>
          <w:b/>
          <w:i w:val="false"/>
          <w:color w:val="000000"/>
          <w:sz w:val="28"/>
        </w:rPr>
        <w:t>1. Информация о применении ветеринарных препаратов</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143"/>
        <w:gridCol w:w="1470"/>
        <w:gridCol w:w="1788"/>
        <w:gridCol w:w="1116"/>
        <w:gridCol w:w="1470"/>
        <w:gridCol w:w="1303"/>
        <w:gridCol w:w="1582"/>
        <w:gridCol w:w="1451"/>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 препарат-</w:t>
            </w:r>
            <w:r>
              <w:br/>
            </w:r>
            <w:r>
              <w:rPr>
                <w:rFonts w:ascii="Times New Roman"/>
                <w:b w:val="false"/>
                <w:i w:val="false"/>
                <w:color w:val="000000"/>
                <w:sz w:val="20"/>
              </w:rPr>
              <w:t>
</w:t>
            </w:r>
            <w:r>
              <w:rPr>
                <w:rFonts w:ascii="Times New Roman"/>
                <w:b w:val="false"/>
                <w:i w:val="false"/>
                <w:color w:val="000000"/>
                <w:sz w:val="20"/>
              </w:rPr>
              <w:t>тың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r>
              <w:rPr>
                <w:rFonts w:ascii="Times New Roman"/>
                <w:b w:val="false"/>
                <w:i w:val="false"/>
                <w:color w:val="000000"/>
                <w:sz w:val="20"/>
              </w:rPr>
              <w:t>кәсіп-</w:t>
            </w:r>
            <w:r>
              <w:br/>
            </w:r>
            <w:r>
              <w:rPr>
                <w:rFonts w:ascii="Times New Roman"/>
                <w:b w:val="false"/>
                <w:i w:val="false"/>
                <w:color w:val="000000"/>
                <w:sz w:val="20"/>
              </w:rPr>
              <w:t>
</w:t>
            </w:r>
            <w:r>
              <w:rPr>
                <w:rFonts w:ascii="Times New Roman"/>
                <w:b w:val="false"/>
                <w:i w:val="false"/>
                <w:color w:val="000000"/>
                <w:sz w:val="20"/>
              </w:rPr>
              <w:t>орынның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препаратпен</w:t>
            </w:r>
            <w:r>
              <w:br/>
            </w:r>
            <w:r>
              <w:rPr>
                <w:rFonts w:ascii="Times New Roman"/>
                <w:b w:val="false"/>
                <w:i w:val="false"/>
                <w:color w:val="000000"/>
                <w:sz w:val="20"/>
              </w:rPr>
              <w:t>
</w:t>
            </w:r>
            <w:r>
              <w:rPr>
                <w:rFonts w:ascii="Times New Roman"/>
                <w:b w:val="false"/>
                <w:i w:val="false"/>
                <w:color w:val="000000"/>
                <w:sz w:val="20"/>
              </w:rPr>
              <w:t>емдеуге</w:t>
            </w:r>
            <w:r>
              <w:br/>
            </w:r>
            <w:r>
              <w:rPr>
                <w:rFonts w:ascii="Times New Roman"/>
                <w:b w:val="false"/>
                <w:i w:val="false"/>
                <w:color w:val="000000"/>
                <w:sz w:val="20"/>
              </w:rPr>
              <w:t>
</w:t>
            </w:r>
            <w:r>
              <w:rPr>
                <w:rFonts w:ascii="Times New Roman"/>
                <w:b w:val="false"/>
                <w:i w:val="false"/>
                <w:color w:val="000000"/>
                <w:sz w:val="20"/>
              </w:rPr>
              <w:t>ұшыраған</w:t>
            </w:r>
            <w:r>
              <w:br/>
            </w:r>
            <w:r>
              <w:rPr>
                <w:rFonts w:ascii="Times New Roman"/>
                <w:b w:val="false"/>
                <w:i w:val="false"/>
                <w:color w:val="000000"/>
                <w:sz w:val="20"/>
              </w:rPr>
              <w:t>
</w:t>
            </w:r>
            <w:r>
              <w:rPr>
                <w:rFonts w:ascii="Times New Roman"/>
                <w:b w:val="false"/>
                <w:i w:val="false"/>
                <w:color w:val="000000"/>
                <w:sz w:val="20"/>
              </w:rPr>
              <w:t>бас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 под-</w:t>
            </w:r>
            <w:r>
              <w:br/>
            </w:r>
            <w:r>
              <w:rPr>
                <w:rFonts w:ascii="Times New Roman"/>
                <w:b w:val="false"/>
                <w:i w:val="false"/>
                <w:color w:val="000000"/>
                <w:sz w:val="20"/>
              </w:rPr>
              <w:t>
</w:t>
            </w:r>
            <w:r>
              <w:rPr>
                <w:rFonts w:ascii="Times New Roman"/>
                <w:b w:val="false"/>
                <w:i w:val="false"/>
                <w:color w:val="000000"/>
                <w:sz w:val="20"/>
              </w:rPr>
              <w:t>вергнутых</w:t>
            </w:r>
            <w:r>
              <w:br/>
            </w:r>
            <w:r>
              <w:rPr>
                <w:rFonts w:ascii="Times New Roman"/>
                <w:b w:val="false"/>
                <w:i w:val="false"/>
                <w:color w:val="000000"/>
                <w:sz w:val="20"/>
              </w:rPr>
              <w:t>
</w:t>
            </w:r>
            <w:r>
              <w:rPr>
                <w:rFonts w:ascii="Times New Roman"/>
                <w:b w:val="false"/>
                <w:i w:val="false"/>
                <w:color w:val="000000"/>
                <w:sz w:val="20"/>
              </w:rPr>
              <w:t>лечению</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препаратом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(л. кг.</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(л. кг.</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тағайын-</w:t>
            </w:r>
            <w:r>
              <w:br/>
            </w:r>
            <w:r>
              <w:rPr>
                <w:rFonts w:ascii="Times New Roman"/>
                <w:b w:val="false"/>
                <w:i w:val="false"/>
                <w:color w:val="000000"/>
                <w:sz w:val="20"/>
              </w:rPr>
              <w:t>
</w:t>
            </w:r>
            <w:r>
              <w:rPr>
                <w:rFonts w:ascii="Times New Roman"/>
                <w:b w:val="false"/>
                <w:i w:val="false"/>
                <w:color w:val="000000"/>
                <w:sz w:val="20"/>
              </w:rPr>
              <w:t>дау/Наз-</w:t>
            </w:r>
            <w:r>
              <w:br/>
            </w:r>
            <w:r>
              <w:rPr>
                <w:rFonts w:ascii="Times New Roman"/>
                <w:b w:val="false"/>
                <w:i w:val="false"/>
                <w:color w:val="000000"/>
                <w:sz w:val="20"/>
              </w:rPr>
              <w:t>
</w:t>
            </w:r>
            <w:r>
              <w:rPr>
                <w:rFonts w:ascii="Times New Roman"/>
                <w:b w:val="false"/>
                <w:i w:val="false"/>
                <w:color w:val="000000"/>
                <w:sz w:val="20"/>
              </w:rPr>
              <w:t>начение</w:t>
            </w:r>
            <w:r>
              <w:br/>
            </w:r>
            <w:r>
              <w:rPr>
                <w:rFonts w:ascii="Times New Roman"/>
                <w:b w:val="false"/>
                <w:i w:val="false"/>
                <w:color w:val="000000"/>
                <w:sz w:val="20"/>
              </w:rPr>
              <w:t>
</w:t>
            </w:r>
            <w:r>
              <w:rPr>
                <w:rFonts w:ascii="Times New Roman"/>
                <w:b w:val="false"/>
                <w:i w:val="false"/>
                <w:color w:val="000000"/>
                <w:sz w:val="20"/>
              </w:rPr>
              <w:t>по при-</w:t>
            </w:r>
            <w:r>
              <w:br/>
            </w:r>
            <w:r>
              <w:rPr>
                <w:rFonts w:ascii="Times New Roman"/>
                <w:b w:val="false"/>
                <w:i w:val="false"/>
                <w:color w:val="000000"/>
                <w:sz w:val="20"/>
              </w:rPr>
              <w:t>
</w:t>
            </w:r>
            <w:r>
              <w:rPr>
                <w:rFonts w:ascii="Times New Roman"/>
                <w:b w:val="false"/>
                <w:i w:val="false"/>
                <w:color w:val="000000"/>
                <w:sz w:val="20"/>
              </w:rPr>
              <w:t>менению</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w:t>
            </w:r>
            <w:r>
              <w:rPr>
                <w:rFonts w:ascii="Times New Roman"/>
                <w:b w:val="false"/>
                <w:i w:val="false"/>
                <w:color w:val="000000"/>
                <w:sz w:val="20"/>
              </w:rPr>
              <w:t>ратты</w:t>
            </w:r>
            <w:r>
              <w:br/>
            </w:r>
            <w:r>
              <w:rPr>
                <w:rFonts w:ascii="Times New Roman"/>
                <w:b w:val="false"/>
                <w:i w:val="false"/>
                <w:color w:val="000000"/>
                <w:sz w:val="20"/>
              </w:rPr>
              <w:t>
</w:t>
            </w:r>
            <w:r>
              <w:rPr>
                <w:rFonts w:ascii="Times New Roman"/>
                <w:b w:val="false"/>
                <w:i w:val="false"/>
                <w:color w:val="000000"/>
                <w:sz w:val="20"/>
              </w:rPr>
              <w:t>қолда</w:t>
            </w:r>
            <w:r>
              <w:rPr>
                <w:rFonts w:ascii="Times New Roman"/>
                <w:b w:val="false"/>
                <w:i w:val="false"/>
                <w:color w:val="000000"/>
                <w:sz w:val="20"/>
              </w:rPr>
              <w:t>нудың тиімді-</w:t>
            </w:r>
            <w:r>
              <w:br/>
            </w:r>
            <w:r>
              <w:rPr>
                <w:rFonts w:ascii="Times New Roman"/>
                <w:b w:val="false"/>
                <w:i w:val="false"/>
                <w:color w:val="000000"/>
                <w:sz w:val="20"/>
              </w:rPr>
              <w:t>
</w:t>
            </w:r>
            <w:r>
              <w:rPr>
                <w:rFonts w:ascii="Times New Roman"/>
                <w:b w:val="false"/>
                <w:i w:val="false"/>
                <w:color w:val="000000"/>
                <w:sz w:val="20"/>
              </w:rPr>
              <w:t>лігі/</w:t>
            </w:r>
            <w:r>
              <w:rPr>
                <w:rFonts w:ascii="Times New Roman"/>
                <w:b w:val="false"/>
                <w:i w:val="false"/>
                <w:color w:val="000000"/>
                <w:sz w:val="20"/>
              </w:rPr>
              <w:t>Эф-</w:t>
            </w:r>
            <w:r>
              <w:br/>
            </w:r>
            <w:r>
              <w:rPr>
                <w:rFonts w:ascii="Times New Roman"/>
                <w:b w:val="false"/>
                <w:i w:val="false"/>
                <w:color w:val="000000"/>
                <w:sz w:val="20"/>
              </w:rPr>
              <w:t>
</w:t>
            </w:r>
            <w:r>
              <w:rPr>
                <w:rFonts w:ascii="Times New Roman"/>
                <w:b w:val="false"/>
                <w:i w:val="false"/>
                <w:color w:val="000000"/>
                <w:sz w:val="20"/>
              </w:rPr>
              <w:t>фект</w:t>
            </w:r>
            <w:r>
              <w:rPr>
                <w:rFonts w:ascii="Times New Roman"/>
                <w:b w:val="false"/>
                <w:i w:val="false"/>
                <w:color w:val="000000"/>
                <w:sz w:val="20"/>
              </w:rPr>
              <w:t>ив-</w:t>
            </w:r>
            <w:r>
              <w:br/>
            </w:r>
            <w:r>
              <w:rPr>
                <w:rFonts w:ascii="Times New Roman"/>
                <w:b w:val="false"/>
                <w:i w:val="false"/>
                <w:color w:val="000000"/>
                <w:sz w:val="20"/>
              </w:rPr>
              <w:t>
</w:t>
            </w:r>
            <w:r>
              <w:rPr>
                <w:rFonts w:ascii="Times New Roman"/>
                <w:b w:val="false"/>
                <w:i w:val="false"/>
                <w:color w:val="000000"/>
                <w:sz w:val="20"/>
              </w:rPr>
              <w:t>ность в</w:t>
            </w:r>
            <w:r>
              <w:br/>
            </w:r>
            <w:r>
              <w:rPr>
                <w:rFonts w:ascii="Times New Roman"/>
                <w:b w:val="false"/>
                <w:i w:val="false"/>
                <w:color w:val="000000"/>
                <w:sz w:val="20"/>
              </w:rPr>
              <w:t>
</w:t>
            </w:r>
            <w:r>
              <w:rPr>
                <w:rFonts w:ascii="Times New Roman"/>
                <w:b w:val="false"/>
                <w:i w:val="false"/>
                <w:color w:val="000000"/>
                <w:sz w:val="20"/>
              </w:rPr>
              <w:t>применении препората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әсерлері/</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197"/>
    <w:p>
      <w:pPr>
        <w:spacing w:after="0"/>
        <w:ind w:left="0"/>
        <w:jc w:val="both"/>
      </w:pPr>
      <w:r>
        <w:rPr>
          <w:rFonts w:ascii="Times New Roman"/>
          <w:b w:val="false"/>
          <w:i w:val="false"/>
          <w:color w:val="000000"/>
          <w:sz w:val="28"/>
        </w:rPr>
        <w:t>
    </w:t>
      </w:r>
      <w:r>
        <w:rPr>
          <w:rFonts w:ascii="Times New Roman"/>
          <w:b/>
          <w:i w:val="false"/>
          <w:color w:val="000000"/>
          <w:sz w:val="28"/>
        </w:rPr>
        <w:t>2. Жемшөп пен жемшөп қоспаларын пайдалану туралы ақпарат/</w:t>
      </w:r>
      <w:r>
        <w:br/>
      </w:r>
      <w:r>
        <w:rPr>
          <w:rFonts w:ascii="Times New Roman"/>
          <w:b w:val="false"/>
          <w:i w:val="false"/>
          <w:color w:val="000000"/>
          <w:sz w:val="28"/>
        </w:rPr>
        <w:t>
    </w:t>
      </w:r>
      <w:r>
        <w:rPr>
          <w:rFonts w:ascii="Times New Roman"/>
          <w:b/>
          <w:i w:val="false"/>
          <w:color w:val="000000"/>
          <w:sz w:val="28"/>
        </w:rPr>
        <w:t>2. Информация об использовании кормов и кормовых добавок</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375"/>
        <w:gridCol w:w="1698"/>
        <w:gridCol w:w="1360"/>
        <w:gridCol w:w="1023"/>
        <w:gridCol w:w="1481"/>
        <w:gridCol w:w="1304"/>
        <w:gridCol w:w="1625"/>
        <w:gridCol w:w="145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w:t>
            </w:r>
            <w:r>
              <w:br/>
            </w:r>
            <w:r>
              <w:rPr>
                <w:rFonts w:ascii="Times New Roman"/>
                <w:b w:val="false"/>
                <w:i w:val="false"/>
                <w:color w:val="000000"/>
                <w:sz w:val="20"/>
              </w:rPr>
              <w:t>
</w:t>
            </w:r>
            <w:r>
              <w:rPr>
                <w:rFonts w:ascii="Times New Roman"/>
                <w:b w:val="false"/>
                <w:i w:val="false"/>
                <w:color w:val="000000"/>
                <w:sz w:val="20"/>
              </w:rPr>
              <w:t>жемшөп</w:t>
            </w:r>
            <w:r>
              <w:br/>
            </w:r>
            <w:r>
              <w:rPr>
                <w:rFonts w:ascii="Times New Roman"/>
                <w:b w:val="false"/>
                <w:i w:val="false"/>
                <w:color w:val="000000"/>
                <w:sz w:val="20"/>
              </w:rPr>
              <w:t>
</w:t>
            </w:r>
            <w:r>
              <w:rPr>
                <w:rFonts w:ascii="Times New Roman"/>
                <w:b w:val="false"/>
                <w:i w:val="false"/>
                <w:color w:val="000000"/>
                <w:sz w:val="20"/>
              </w:rPr>
              <w:t>қопаларының</w:t>
            </w:r>
            <w:r>
              <w:br/>
            </w:r>
            <w:r>
              <w:rPr>
                <w:rFonts w:ascii="Times New Roman"/>
                <w:b w:val="false"/>
                <w:i w:val="false"/>
                <w:color w:val="000000"/>
                <w:sz w:val="20"/>
              </w:rPr>
              <w:t>
</w:t>
            </w:r>
            <w:r>
              <w:rPr>
                <w:rFonts w:ascii="Times New Roman"/>
                <w:b w:val="false"/>
                <w:i w:val="false"/>
                <w:color w:val="000000"/>
                <w:sz w:val="20"/>
              </w:rPr>
              <w:t>атауы/Наиме-</w:t>
            </w:r>
            <w:r>
              <w:br/>
            </w:r>
            <w:r>
              <w:rPr>
                <w:rFonts w:ascii="Times New Roman"/>
                <w:b w:val="false"/>
                <w:i w:val="false"/>
                <w:color w:val="000000"/>
                <w:sz w:val="20"/>
              </w:rPr>
              <w:t>
</w:t>
            </w:r>
            <w:r>
              <w:rPr>
                <w:rFonts w:ascii="Times New Roman"/>
                <w:b w:val="false"/>
                <w:i w:val="false"/>
                <w:color w:val="000000"/>
                <w:sz w:val="20"/>
              </w:rPr>
              <w:t>нование кормов</w:t>
            </w:r>
            <w:r>
              <w:br/>
            </w:r>
            <w:r>
              <w:rPr>
                <w:rFonts w:ascii="Times New Roman"/>
                <w:b w:val="false"/>
                <w:i w:val="false"/>
                <w:color w:val="000000"/>
                <w:sz w:val="20"/>
              </w:rPr>
              <w:t>
</w:t>
            </w:r>
            <w:r>
              <w:rPr>
                <w:rFonts w:ascii="Times New Roman"/>
                <w:b w:val="false"/>
                <w:i w:val="false"/>
                <w:color w:val="000000"/>
                <w:sz w:val="20"/>
              </w:rPr>
              <w:t>и кормовых</w:t>
            </w:r>
            <w:r>
              <w:br/>
            </w:r>
            <w:r>
              <w:rPr>
                <w:rFonts w:ascii="Times New Roman"/>
                <w:b w:val="false"/>
                <w:i w:val="false"/>
                <w:color w:val="000000"/>
                <w:sz w:val="20"/>
              </w:rPr>
              <w:t>
</w:t>
            </w:r>
            <w:r>
              <w:rPr>
                <w:rFonts w:ascii="Times New Roman"/>
                <w:b w:val="false"/>
                <w:i w:val="false"/>
                <w:color w:val="000000"/>
                <w:sz w:val="20"/>
              </w:rPr>
              <w:t>добавок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r>
              <w:rPr>
                <w:rFonts w:ascii="Times New Roman"/>
                <w:b w:val="false"/>
                <w:i w:val="false"/>
                <w:color w:val="000000"/>
                <w:sz w:val="20"/>
              </w:rPr>
              <w:t>кәсіпорын-</w:t>
            </w:r>
            <w:r>
              <w:br/>
            </w:r>
            <w:r>
              <w:rPr>
                <w:rFonts w:ascii="Times New Roman"/>
                <w:b w:val="false"/>
                <w:i w:val="false"/>
                <w:color w:val="000000"/>
                <w:sz w:val="20"/>
              </w:rPr>
              <w:t>
</w:t>
            </w:r>
            <w:r>
              <w:rPr>
                <w:rFonts w:ascii="Times New Roman"/>
                <w:b w:val="false"/>
                <w:i w:val="false"/>
                <w:color w:val="000000"/>
                <w:sz w:val="20"/>
              </w:rPr>
              <w:t>ның 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пред-</w:t>
            </w:r>
            <w:r>
              <w:br/>
            </w:r>
            <w:r>
              <w:rPr>
                <w:rFonts w:ascii="Times New Roman"/>
                <w:b w:val="false"/>
                <w:i w:val="false"/>
                <w:color w:val="000000"/>
                <w:sz w:val="20"/>
              </w:rPr>
              <w:t>
</w:t>
            </w:r>
            <w:r>
              <w:rPr>
                <w:rFonts w:ascii="Times New Roman"/>
                <w:b w:val="false"/>
                <w:i w:val="false"/>
                <w:color w:val="000000"/>
                <w:sz w:val="20"/>
              </w:rPr>
              <w:t>приятия</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w:t>
            </w:r>
            <w:r>
              <w:br/>
            </w:r>
            <w:r>
              <w:rPr>
                <w:rFonts w:ascii="Times New Roman"/>
                <w:b w:val="false"/>
                <w:i w:val="false"/>
                <w:color w:val="000000"/>
                <w:sz w:val="20"/>
              </w:rPr>
              <w:t>
</w:t>
            </w:r>
            <w:r>
              <w:rPr>
                <w:rFonts w:ascii="Times New Roman"/>
                <w:b w:val="false"/>
                <w:i w:val="false"/>
                <w:color w:val="000000"/>
                <w:sz w:val="20"/>
              </w:rPr>
              <w:t>пен</w:t>
            </w:r>
            <w:r>
              <w:br/>
            </w:r>
            <w:r>
              <w:rPr>
                <w:rFonts w:ascii="Times New Roman"/>
                <w:b w:val="false"/>
                <w:i w:val="false"/>
                <w:color w:val="000000"/>
                <w:sz w:val="20"/>
              </w:rPr>
              <w:t>
</w:t>
            </w:r>
            <w:r>
              <w:rPr>
                <w:rFonts w:ascii="Times New Roman"/>
                <w:b w:val="false"/>
                <w:i w:val="false"/>
                <w:color w:val="000000"/>
                <w:sz w:val="20"/>
              </w:rPr>
              <w:t>жемшөп</w:t>
            </w:r>
            <w:r>
              <w:br/>
            </w:r>
            <w:r>
              <w:rPr>
                <w:rFonts w:ascii="Times New Roman"/>
                <w:b w:val="false"/>
                <w:i w:val="false"/>
                <w:color w:val="000000"/>
                <w:sz w:val="20"/>
              </w:rPr>
              <w:t>
</w:t>
            </w:r>
            <w:r>
              <w:rPr>
                <w:rFonts w:ascii="Times New Roman"/>
                <w:b w:val="false"/>
                <w:i w:val="false"/>
                <w:color w:val="000000"/>
                <w:sz w:val="20"/>
              </w:rPr>
              <w:t>қоспала-</w:t>
            </w:r>
            <w:r>
              <w:br/>
            </w:r>
            <w:r>
              <w:rPr>
                <w:rFonts w:ascii="Times New Roman"/>
                <w:b w:val="false"/>
                <w:i w:val="false"/>
                <w:color w:val="000000"/>
                <w:sz w:val="20"/>
              </w:rPr>
              <w:t>
</w:t>
            </w:r>
            <w:r>
              <w:rPr>
                <w:rFonts w:ascii="Times New Roman"/>
                <w:b w:val="false"/>
                <w:i w:val="false"/>
                <w:color w:val="000000"/>
                <w:sz w:val="20"/>
              </w:rPr>
              <w:t>рының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кормов и</w:t>
            </w:r>
            <w:r>
              <w:br/>
            </w:r>
            <w:r>
              <w:rPr>
                <w:rFonts w:ascii="Times New Roman"/>
                <w:b w:val="false"/>
                <w:i w:val="false"/>
                <w:color w:val="000000"/>
                <w:sz w:val="20"/>
              </w:rPr>
              <w:t>
</w:t>
            </w:r>
            <w:r>
              <w:rPr>
                <w:rFonts w:ascii="Times New Roman"/>
                <w:b w:val="false"/>
                <w:i w:val="false"/>
                <w:color w:val="000000"/>
                <w:sz w:val="20"/>
              </w:rPr>
              <w:t>кормовых</w:t>
            </w:r>
            <w:r>
              <w:br/>
            </w:r>
            <w:r>
              <w:rPr>
                <w:rFonts w:ascii="Times New Roman"/>
                <w:b w:val="false"/>
                <w:i w:val="false"/>
                <w:color w:val="000000"/>
                <w:sz w:val="20"/>
              </w:rPr>
              <w:t>
</w:t>
            </w:r>
            <w:r>
              <w:rPr>
                <w:rFonts w:ascii="Times New Roman"/>
                <w:b w:val="false"/>
                <w:i w:val="false"/>
                <w:color w:val="000000"/>
                <w:sz w:val="20"/>
              </w:rPr>
              <w:t>добавок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қолданудың</w:t>
            </w:r>
            <w:r>
              <w:br/>
            </w:r>
            <w:r>
              <w:rPr>
                <w:rFonts w:ascii="Times New Roman"/>
                <w:b w:val="false"/>
                <w:i w:val="false"/>
                <w:color w:val="000000"/>
                <w:sz w:val="20"/>
              </w:rPr>
              <w:t>
</w:t>
            </w:r>
            <w:r>
              <w:rPr>
                <w:rFonts w:ascii="Times New Roman"/>
                <w:b w:val="false"/>
                <w:i w:val="false"/>
                <w:color w:val="000000"/>
                <w:sz w:val="20"/>
              </w:rPr>
              <w:t>тиімділі-</w:t>
            </w:r>
            <w:r>
              <w:br/>
            </w:r>
            <w:r>
              <w:rPr>
                <w:rFonts w:ascii="Times New Roman"/>
                <w:b w:val="false"/>
                <w:i w:val="false"/>
                <w:color w:val="000000"/>
                <w:sz w:val="20"/>
              </w:rPr>
              <w:t>
</w:t>
            </w:r>
            <w:r>
              <w:rPr>
                <w:rFonts w:ascii="Times New Roman"/>
                <w:b w:val="false"/>
                <w:i w:val="false"/>
                <w:color w:val="000000"/>
                <w:sz w:val="20"/>
              </w:rPr>
              <w:t>гі/Эффек-</w:t>
            </w:r>
            <w:r>
              <w:br/>
            </w:r>
            <w:r>
              <w:rPr>
                <w:rFonts w:ascii="Times New Roman"/>
                <w:b w:val="false"/>
                <w:i w:val="false"/>
                <w:color w:val="000000"/>
                <w:sz w:val="20"/>
              </w:rPr>
              <w:t>
</w:t>
            </w:r>
            <w:r>
              <w:rPr>
                <w:rFonts w:ascii="Times New Roman"/>
                <w:b w:val="false"/>
                <w:i w:val="false"/>
                <w:color w:val="000000"/>
                <w:sz w:val="20"/>
              </w:rPr>
              <w:t>тивность в</w:t>
            </w:r>
            <w:r>
              <w:br/>
            </w:r>
            <w:r>
              <w:rPr>
                <w:rFonts w:ascii="Times New Roman"/>
                <w:b w:val="false"/>
                <w:i w:val="false"/>
                <w:color w:val="000000"/>
                <w:sz w:val="20"/>
              </w:rPr>
              <w:t>
</w:t>
            </w:r>
            <w:r>
              <w:rPr>
                <w:rFonts w:ascii="Times New Roman"/>
                <w:b w:val="false"/>
                <w:i w:val="false"/>
                <w:color w:val="000000"/>
                <w:sz w:val="20"/>
              </w:rPr>
              <w:t>применении</w:t>
            </w:r>
            <w:r>
              <w:br/>
            </w:r>
            <w:r>
              <w:rPr>
                <w:rFonts w:ascii="Times New Roman"/>
                <w:b w:val="false"/>
                <w:i w:val="false"/>
                <w:color w:val="000000"/>
                <w:sz w:val="20"/>
              </w:rPr>
              <w:t>
</w:t>
            </w:r>
            <w:r>
              <w:rPr>
                <w:rFonts w:ascii="Times New Roman"/>
                <w:b w:val="false"/>
                <w:i w:val="false"/>
                <w:color w:val="000000"/>
                <w:sz w:val="20"/>
              </w:rPr>
              <w:t>препарата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әсерлері/</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98" w:id="198"/>
    <w:p>
      <w:pPr>
        <w:spacing w:after="0"/>
        <w:ind w:left="0"/>
        <w:jc w:val="both"/>
      </w:pPr>
      <w:r>
        <w:rPr>
          <w:rFonts w:ascii="Times New Roman"/>
          <w:b w:val="false"/>
          <w:i w:val="false"/>
          <w:color w:val="000000"/>
          <w:sz w:val="28"/>
        </w:rPr>
        <w:t>
 </w:t>
      </w:r>
      <w:r>
        <w:rPr>
          <w:rFonts w:ascii="Times New Roman"/>
          <w:b/>
          <w:i w:val="false"/>
          <w:color w:val="000000"/>
          <w:sz w:val="28"/>
        </w:rPr>
        <w:t>8) ветеринариялық–санитариялық объектілерді салу, лицензиялау</w:t>
      </w:r>
      <w:r>
        <w:br/>
      </w:r>
      <w:r>
        <w:rPr>
          <w:rFonts w:ascii="Times New Roman"/>
          <w:b w:val="false"/>
          <w:i w:val="false"/>
          <w:color w:val="000000"/>
          <w:sz w:val="28"/>
        </w:rPr>
        <w:t>
     </w:t>
      </w:r>
      <w:r>
        <w:rPr>
          <w:rFonts w:ascii="Times New Roman"/>
          <w:b/>
          <w:i w:val="false"/>
          <w:color w:val="000000"/>
          <w:sz w:val="28"/>
        </w:rPr>
        <w:t>және жануарларды бірдейлендіру мәселелері жөнінде есеп/</w:t>
      </w:r>
      <w:r>
        <w:br/>
      </w:r>
      <w:r>
        <w:rPr>
          <w:rFonts w:ascii="Times New Roman"/>
          <w:b w:val="false"/>
          <w:i w:val="false"/>
          <w:color w:val="000000"/>
          <w:sz w:val="28"/>
        </w:rPr>
        <w:t>
    </w:t>
      </w:r>
      <w:r>
        <w:rPr>
          <w:rFonts w:ascii="Times New Roman"/>
          <w:b/>
          <w:i w:val="false"/>
          <w:color w:val="000000"/>
          <w:sz w:val="28"/>
        </w:rPr>
        <w:t>8) отчет о вопросах строительства ветеринарно-санитарных</w:t>
      </w:r>
      <w:r>
        <w:br/>
      </w:r>
      <w:r>
        <w:rPr>
          <w:rFonts w:ascii="Times New Roman"/>
          <w:b w:val="false"/>
          <w:i w:val="false"/>
          <w:color w:val="000000"/>
          <w:sz w:val="28"/>
        </w:rPr>
        <w:t>
       </w:t>
      </w:r>
      <w:r>
        <w:rPr>
          <w:rFonts w:ascii="Times New Roman"/>
          <w:b/>
          <w:i w:val="false"/>
          <w:color w:val="000000"/>
          <w:sz w:val="28"/>
        </w:rPr>
        <w:t>объектов, лицензирования и идентификации животных</w:t>
      </w:r>
      <w:r>
        <w:br/>
      </w:r>
      <w:r>
        <w:rPr>
          <w:rFonts w:ascii="Times New Roman"/>
          <w:b w:val="false"/>
          <w:i w:val="false"/>
          <w:color w:val="000000"/>
          <w:sz w:val="28"/>
        </w:rPr>
        <w:t>
                   (№ 8-вет нысан/Форма № 8-вет)</w:t>
      </w:r>
      <w:r>
        <w:br/>
      </w:r>
      <w:r>
        <w:rPr>
          <w:rFonts w:ascii="Times New Roman"/>
          <w:b w:val="false"/>
          <w:i w:val="false"/>
          <w:color w:val="000000"/>
          <w:sz w:val="28"/>
        </w:rPr>
        <w:t>
                20___ жылдың _____________ жарты жылы</w:t>
      </w:r>
      <w:r>
        <w:br/>
      </w:r>
      <w:r>
        <w:rPr>
          <w:rFonts w:ascii="Times New Roman"/>
          <w:b w:val="false"/>
          <w:i w:val="false"/>
          <w:color w:val="000000"/>
          <w:sz w:val="28"/>
        </w:rPr>
        <w:t>
                за ____________ полугодие 20___ года</w:t>
      </w:r>
    </w:p>
    <w:bookmarkEnd w:id="198"/>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499" w:id="199"/>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 қызмет көрсететін өндірістік және</w:t>
      </w:r>
      <w:r>
        <w:br/>
      </w:r>
      <w:r>
        <w:rPr>
          <w:rFonts w:ascii="Times New Roman"/>
          <w:b w:val="false"/>
          <w:i w:val="false"/>
          <w:color w:val="000000"/>
          <w:sz w:val="28"/>
        </w:rPr>
        <w:t>
    </w:t>
      </w:r>
      <w:r>
        <w:rPr>
          <w:rFonts w:ascii="Times New Roman"/>
          <w:b/>
          <w:i w:val="false"/>
          <w:color w:val="000000"/>
          <w:sz w:val="28"/>
        </w:rPr>
        <w:t>шаруашылық субъектілерінде жұмыс істейтін ветеринариялық</w:t>
      </w:r>
      <w:r>
        <w:br/>
      </w:r>
      <w:r>
        <w:rPr>
          <w:rFonts w:ascii="Times New Roman"/>
          <w:b w:val="false"/>
          <w:i w:val="false"/>
          <w:color w:val="000000"/>
          <w:sz w:val="28"/>
        </w:rPr>
        <w:t>
       </w:t>
      </w:r>
      <w:r>
        <w:rPr>
          <w:rFonts w:ascii="Times New Roman"/>
          <w:b/>
          <w:i w:val="false"/>
          <w:color w:val="000000"/>
          <w:sz w:val="28"/>
        </w:rPr>
        <w:t>мамандардың (лицензияттардың) саны туралы ақпарат/</w:t>
      </w:r>
      <w:r>
        <w:br/>
      </w:r>
      <w:r>
        <w:rPr>
          <w:rFonts w:ascii="Times New Roman"/>
          <w:b w:val="false"/>
          <w:i w:val="false"/>
          <w:color w:val="000000"/>
          <w:sz w:val="28"/>
        </w:rPr>
        <w:t>
      </w:t>
      </w:r>
      <w:r>
        <w:rPr>
          <w:rFonts w:ascii="Times New Roman"/>
          <w:b/>
          <w:i w:val="false"/>
          <w:color w:val="000000"/>
          <w:sz w:val="28"/>
        </w:rPr>
        <w:t>1. Сведения о численности ветеринарных специалистов</w:t>
      </w:r>
      <w:r>
        <w:br/>
      </w:r>
      <w:r>
        <w:rPr>
          <w:rFonts w:ascii="Times New Roman"/>
          <w:b w:val="false"/>
          <w:i w:val="false"/>
          <w:color w:val="000000"/>
          <w:sz w:val="28"/>
        </w:rPr>
        <w:t>
 </w:t>
      </w:r>
      <w:r>
        <w:rPr>
          <w:rFonts w:ascii="Times New Roman"/>
          <w:b/>
          <w:i w:val="false"/>
          <w:color w:val="000000"/>
          <w:sz w:val="28"/>
        </w:rPr>
        <w:t>(лицензиатов) работающих в производственных и хозяйствующих</w:t>
      </w:r>
      <w:r>
        <w:br/>
      </w:r>
      <w:r>
        <w:rPr>
          <w:rFonts w:ascii="Times New Roman"/>
          <w:b w:val="false"/>
          <w:i w:val="false"/>
          <w:color w:val="000000"/>
          <w:sz w:val="28"/>
        </w:rPr>
        <w:t>
       </w:t>
      </w:r>
      <w:r>
        <w:rPr>
          <w:rFonts w:ascii="Times New Roman"/>
          <w:b/>
          <w:i w:val="false"/>
          <w:color w:val="000000"/>
          <w:sz w:val="28"/>
        </w:rPr>
        <w:t>субъекты оказывающие услуги в области ветеринарии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784"/>
        <w:gridCol w:w="3234"/>
        <w:gridCol w:w="1261"/>
        <w:gridCol w:w="2590"/>
        <w:gridCol w:w="1301"/>
        <w:gridCol w:w="2933"/>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rPr>
                <w:rFonts w:ascii="Times New Roman"/>
                <w:b w:val="false"/>
                <w:i w:val="false"/>
                <w:color w:val="000000"/>
                <w:sz w:val="20"/>
              </w:rPr>
              <w:t>субъектілерінің</w:t>
            </w:r>
            <w:r>
              <w:br/>
            </w:r>
            <w:r>
              <w:rPr>
                <w:rFonts w:ascii="Times New Roman"/>
                <w:b w:val="false"/>
                <w:i w:val="false"/>
                <w:color w:val="000000"/>
                <w:sz w:val="20"/>
              </w:rPr>
              <w:t>
</w:t>
            </w:r>
            <w:r>
              <w:rPr>
                <w:rFonts w:ascii="Times New Roman"/>
                <w:b w:val="false"/>
                <w:i w:val="false"/>
                <w:color w:val="000000"/>
                <w:sz w:val="20"/>
              </w:rPr>
              <w:t xml:space="preserve">жалпы </w:t>
            </w:r>
            <w:r>
              <w:rPr>
                <w:rFonts w:ascii="Times New Roman"/>
                <w:b w:val="false"/>
                <w:i w:val="false"/>
                <w:color w:val="000000"/>
                <w:sz w:val="20"/>
              </w:rPr>
              <w:t>саны/Общее</w:t>
            </w:r>
            <w:r>
              <w:br/>
            </w:r>
            <w:r>
              <w:rPr>
                <w:rFonts w:ascii="Times New Roman"/>
                <w:b w:val="false"/>
                <w:i w:val="false"/>
                <w:color w:val="000000"/>
                <w:sz w:val="20"/>
              </w:rPr>
              <w:t>
</w:t>
            </w:r>
            <w:r>
              <w:rPr>
                <w:rFonts w:ascii="Times New Roman"/>
                <w:b w:val="false"/>
                <w:i w:val="false"/>
                <w:color w:val="000000"/>
                <w:sz w:val="20"/>
              </w:rPr>
              <w:t xml:space="preserve">численность </w:t>
            </w:r>
            <w:r>
              <w:rPr>
                <w:rFonts w:ascii="Times New Roman"/>
                <w:b w:val="false"/>
                <w:i w:val="false"/>
                <w:color w:val="000000"/>
                <w:sz w:val="20"/>
              </w:rPr>
              <w:t>хозяйст</w:t>
            </w:r>
            <w:r>
              <w:rPr>
                <w:rFonts w:ascii="Times New Roman"/>
                <w:b w:val="false"/>
                <w:i w:val="false"/>
                <w:color w:val="000000"/>
                <w:sz w:val="20"/>
              </w:rPr>
              <w:t>вующих</w:t>
            </w:r>
            <w:r>
              <w:br/>
            </w:r>
            <w:r>
              <w:rPr>
                <w:rFonts w:ascii="Times New Roman"/>
                <w:b w:val="false"/>
                <w:i w:val="false"/>
                <w:color w:val="000000"/>
                <w:sz w:val="20"/>
              </w:rPr>
              <w:t>
</w:t>
            </w:r>
            <w:r>
              <w:rPr>
                <w:rFonts w:ascii="Times New Roman"/>
                <w:b w:val="false"/>
                <w:i w:val="false"/>
                <w:color w:val="000000"/>
                <w:sz w:val="20"/>
              </w:rPr>
              <w:t>субъктов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кәсіпорын</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Комму</w:t>
            </w:r>
            <w:r>
              <w:rPr>
                <w:rFonts w:ascii="Times New Roman"/>
                <w:b w:val="false"/>
                <w:i w:val="false"/>
                <w:color w:val="000000"/>
                <w:sz w:val="20"/>
              </w:rPr>
              <w:t>нальные</w:t>
            </w:r>
            <w:r>
              <w:br/>
            </w:r>
            <w:r>
              <w:rPr>
                <w:rFonts w:ascii="Times New Roman"/>
                <w:b w:val="false"/>
                <w:i w:val="false"/>
                <w:color w:val="000000"/>
                <w:sz w:val="20"/>
              </w:rPr>
              <w:t>
</w:t>
            </w:r>
            <w:r>
              <w:rPr>
                <w:rFonts w:ascii="Times New Roman"/>
                <w:b w:val="false"/>
                <w:i w:val="false"/>
                <w:color w:val="000000"/>
                <w:sz w:val="20"/>
              </w:rPr>
              <w:t xml:space="preserve">казенные </w:t>
            </w:r>
            <w:r>
              <w:rPr>
                <w:rFonts w:ascii="Times New Roman"/>
                <w:b w:val="false"/>
                <w:i w:val="false"/>
                <w:color w:val="000000"/>
                <w:sz w:val="20"/>
              </w:rPr>
              <w:t>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w:t>
            </w:r>
            <w:r>
              <w:rPr>
                <w:rFonts w:ascii="Times New Roman"/>
                <w:b w:val="false"/>
                <w:i w:val="false"/>
                <w:color w:val="000000"/>
                <w:sz w:val="20"/>
              </w:rPr>
              <w:t>қожа</w:t>
            </w:r>
            <w:r>
              <w:rPr>
                <w:rFonts w:ascii="Times New Roman"/>
                <w:b w:val="false"/>
                <w:i w:val="false"/>
                <w:color w:val="000000"/>
                <w:sz w:val="20"/>
              </w:rPr>
              <w:t>лықтары/</w:t>
            </w:r>
            <w:r>
              <w:br/>
            </w:r>
            <w:r>
              <w:rPr>
                <w:rFonts w:ascii="Times New Roman"/>
                <w:b w:val="false"/>
                <w:i w:val="false"/>
                <w:color w:val="000000"/>
                <w:sz w:val="20"/>
              </w:rPr>
              <w:t>
</w:t>
            </w:r>
            <w:r>
              <w:rPr>
                <w:rFonts w:ascii="Times New Roman"/>
                <w:b w:val="false"/>
                <w:i w:val="false"/>
                <w:color w:val="000000"/>
                <w:sz w:val="20"/>
              </w:rPr>
              <w:t>Крес</w:t>
            </w:r>
            <w:r>
              <w:rPr>
                <w:rFonts w:ascii="Times New Roman"/>
                <w:b w:val="false"/>
                <w:i w:val="false"/>
                <w:color w:val="000000"/>
                <w:sz w:val="20"/>
              </w:rPr>
              <w:t>тьянские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жалпы саны/Общая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ветеринарных 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Саны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көрсететін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лицензияттардың</w:t>
            </w:r>
            <w:r>
              <w:br/>
            </w:r>
            <w:r>
              <w:rPr>
                <w:rFonts w:ascii="Times New Roman"/>
                <w:b w:val="false"/>
                <w:i w:val="false"/>
                <w:color w:val="000000"/>
                <w:sz w:val="20"/>
              </w:rPr>
              <w:t>
</w:t>
            </w:r>
            <w:r>
              <w:rPr>
                <w:rFonts w:ascii="Times New Roman"/>
                <w:b w:val="false"/>
                <w:i w:val="false"/>
                <w:color w:val="000000"/>
                <w:sz w:val="20"/>
              </w:rPr>
              <w:t>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 лицензиатов</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576"/>
        <w:gridCol w:w="928"/>
        <w:gridCol w:w="2516"/>
        <w:gridCol w:w="1030"/>
        <w:gridCol w:w="2373"/>
        <w:gridCol w:w="1051"/>
        <w:gridCol w:w="23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Фермерлік</w:t>
            </w:r>
            <w:r>
              <w:br/>
            </w:r>
            <w:r>
              <w:rPr>
                <w:rFonts w:ascii="Times New Roman"/>
                <w:b w:val="false"/>
                <w:i w:val="false"/>
                <w:color w:val="000000"/>
                <w:sz w:val="20"/>
              </w:rPr>
              <w:t>
</w:t>
            </w:r>
            <w:r>
              <w:rPr>
                <w:rFonts w:ascii="Times New Roman"/>
                <w:b w:val="false"/>
                <w:i w:val="false"/>
                <w:color w:val="000000"/>
                <w:sz w:val="20"/>
              </w:rPr>
              <w:t>шаруашы</w:t>
            </w:r>
            <w:r>
              <w:rPr>
                <w:rFonts w:ascii="Times New Roman"/>
                <w:b w:val="false"/>
                <w:i w:val="false"/>
                <w:color w:val="000000"/>
                <w:sz w:val="20"/>
              </w:rPr>
              <w:t>лықтар/</w:t>
            </w:r>
            <w:r>
              <w:rPr>
                <w:rFonts w:ascii="Times New Roman"/>
                <w:b w:val="false"/>
                <w:i w:val="false"/>
                <w:color w:val="000000"/>
                <w:sz w:val="20"/>
              </w:rPr>
              <w:t xml:space="preserve">Фермерские </w:t>
            </w:r>
            <w:r>
              <w:rPr>
                <w:rFonts w:ascii="Times New Roman"/>
                <w:b w:val="false"/>
                <w:i w:val="false"/>
                <w:color w:val="000000"/>
                <w:sz w:val="20"/>
              </w:rPr>
              <w:t>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өнімдер мен шикізатты</w:t>
            </w:r>
            <w:r>
              <w:br/>
            </w:r>
            <w:r>
              <w:rPr>
                <w:rFonts w:ascii="Times New Roman"/>
                <w:b w:val="false"/>
                <w:i w:val="false"/>
                <w:color w:val="000000"/>
                <w:sz w:val="20"/>
              </w:rPr>
              <w:t>
</w:t>
            </w:r>
            <w:r>
              <w:rPr>
                <w:rFonts w:ascii="Times New Roman"/>
                <w:b w:val="false"/>
                <w:i w:val="false"/>
                <w:color w:val="000000"/>
                <w:sz w:val="20"/>
              </w:rPr>
              <w:t>қайта өңдеу бойынша</w:t>
            </w:r>
            <w:r>
              <w:br/>
            </w:r>
            <w:r>
              <w:rPr>
                <w:rFonts w:ascii="Times New Roman"/>
                <w:b w:val="false"/>
                <w:i w:val="false"/>
                <w:color w:val="000000"/>
                <w:sz w:val="20"/>
              </w:rPr>
              <w:t>
</w:t>
            </w:r>
            <w:r>
              <w:rPr>
                <w:rFonts w:ascii="Times New Roman"/>
                <w:b w:val="false"/>
                <w:i w:val="false"/>
                <w:color w:val="000000"/>
                <w:sz w:val="20"/>
              </w:rPr>
              <w:t>өндіріс/Производство</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продуктов и сырья</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мақсаттағы дәрілік</w:t>
            </w:r>
            <w:r>
              <w:br/>
            </w:r>
            <w:r>
              <w:rPr>
                <w:rFonts w:ascii="Times New Roman"/>
                <w:b w:val="false"/>
                <w:i w:val="false"/>
                <w:color w:val="000000"/>
                <w:sz w:val="20"/>
              </w:rPr>
              <w:t>
</w:t>
            </w:r>
            <w:r>
              <w:rPr>
                <w:rFonts w:ascii="Times New Roman"/>
                <w:b w:val="false"/>
                <w:i w:val="false"/>
                <w:color w:val="000000"/>
                <w:sz w:val="20"/>
              </w:rPr>
              <w:t>заттарды, биология-</w:t>
            </w:r>
            <w:r>
              <w:br/>
            </w:r>
            <w:r>
              <w:rPr>
                <w:rFonts w:ascii="Times New Roman"/>
                <w:b w:val="false"/>
                <w:i w:val="false"/>
                <w:color w:val="000000"/>
                <w:sz w:val="20"/>
              </w:rPr>
              <w:t>
</w:t>
            </w:r>
            <w:r>
              <w:rPr>
                <w:rFonts w:ascii="Times New Roman"/>
                <w:b w:val="false"/>
                <w:i w:val="false"/>
                <w:color w:val="000000"/>
                <w:sz w:val="20"/>
              </w:rPr>
              <w:t>лық препараттарды</w:t>
            </w:r>
            <w:r>
              <w:br/>
            </w:r>
            <w:r>
              <w:rPr>
                <w:rFonts w:ascii="Times New Roman"/>
                <w:b w:val="false"/>
                <w:i w:val="false"/>
                <w:color w:val="000000"/>
                <w:sz w:val="20"/>
              </w:rPr>
              <w:t>
</w:t>
            </w:r>
            <w:r>
              <w:rPr>
                <w:rFonts w:ascii="Times New Roman"/>
                <w:b w:val="false"/>
                <w:i w:val="false"/>
                <w:color w:val="000000"/>
                <w:sz w:val="20"/>
              </w:rPr>
              <w:t>сату/Реализация</w:t>
            </w:r>
            <w:r>
              <w:br/>
            </w:r>
            <w:r>
              <w:rPr>
                <w:rFonts w:ascii="Times New Roman"/>
                <w:b w:val="false"/>
                <w:i w:val="false"/>
                <w:color w:val="000000"/>
                <w:sz w:val="20"/>
              </w:rPr>
              <w:t>
</w:t>
            </w:r>
            <w:r>
              <w:rPr>
                <w:rFonts w:ascii="Times New Roman"/>
                <w:b w:val="false"/>
                <w:i w:val="false"/>
                <w:color w:val="000000"/>
                <w:sz w:val="20"/>
              </w:rPr>
              <w:t>лекарственных</w:t>
            </w:r>
            <w:r>
              <w:br/>
            </w:r>
            <w:r>
              <w:rPr>
                <w:rFonts w:ascii="Times New Roman"/>
                <w:b w:val="false"/>
                <w:i w:val="false"/>
                <w:color w:val="000000"/>
                <w:sz w:val="20"/>
              </w:rPr>
              <w:t>
</w:t>
            </w:r>
            <w:r>
              <w:rPr>
                <w:rFonts w:ascii="Times New Roman"/>
                <w:b w:val="false"/>
                <w:i w:val="false"/>
                <w:color w:val="000000"/>
                <w:sz w:val="20"/>
              </w:rPr>
              <w:t>средств для</w:t>
            </w:r>
            <w:r>
              <w:br/>
            </w:r>
            <w:r>
              <w:rPr>
                <w:rFonts w:ascii="Times New Roman"/>
                <w:b w:val="false"/>
                <w:i w:val="false"/>
                <w:color w:val="000000"/>
                <w:sz w:val="20"/>
              </w:rPr>
              <w:t>
</w:t>
            </w:r>
            <w:r>
              <w:rPr>
                <w:rFonts w:ascii="Times New Roman"/>
                <w:b w:val="false"/>
                <w:i w:val="false"/>
                <w:color w:val="000000"/>
                <w:sz w:val="20"/>
              </w:rPr>
              <w:t>ветеринарных целей,</w:t>
            </w:r>
            <w:r>
              <w:br/>
            </w:r>
            <w:r>
              <w:rPr>
                <w:rFonts w:ascii="Times New Roman"/>
                <w:b w:val="false"/>
                <w:i w:val="false"/>
                <w:color w:val="000000"/>
                <w:sz w:val="20"/>
              </w:rPr>
              <w:t>
</w:t>
            </w:r>
            <w:r>
              <w:rPr>
                <w:rFonts w:ascii="Times New Roman"/>
                <w:b w:val="false"/>
                <w:i w:val="false"/>
                <w:color w:val="000000"/>
                <w:sz w:val="20"/>
              </w:rPr>
              <w:t>биологических</w:t>
            </w:r>
            <w:r>
              <w:br/>
            </w:r>
            <w:r>
              <w:rPr>
                <w:rFonts w:ascii="Times New Roman"/>
                <w:b w:val="false"/>
                <w:i w:val="false"/>
                <w:color w:val="000000"/>
                <w:sz w:val="20"/>
              </w:rPr>
              <w:t>
</w:t>
            </w:r>
            <w:r>
              <w:rPr>
                <w:rFonts w:ascii="Times New Roman"/>
                <w:b w:val="false"/>
                <w:i w:val="false"/>
                <w:color w:val="000000"/>
                <w:sz w:val="20"/>
              </w:rPr>
              <w:t>препаратов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w:t>
            </w:r>
            <w:r>
              <w:br/>
            </w:r>
            <w:r>
              <w:rPr>
                <w:rFonts w:ascii="Times New Roman"/>
                <w:b w:val="false"/>
                <w:i w:val="false"/>
                <w:color w:val="000000"/>
                <w:sz w:val="20"/>
              </w:rPr>
              <w:t>
</w:t>
            </w:r>
            <w:r>
              <w:rPr>
                <w:rFonts w:ascii="Times New Roman"/>
                <w:b w:val="false"/>
                <w:i w:val="false"/>
                <w:color w:val="000000"/>
                <w:sz w:val="20"/>
              </w:rPr>
              <w:t>шаруашылық/Личные</w:t>
            </w:r>
            <w:r>
              <w:br/>
            </w:r>
            <w:r>
              <w:rPr>
                <w:rFonts w:ascii="Times New Roman"/>
                <w:b w:val="false"/>
                <w:i w:val="false"/>
                <w:color w:val="000000"/>
                <w:sz w:val="20"/>
              </w:rPr>
              <w:t>
</w:t>
            </w:r>
            <w:r>
              <w:rPr>
                <w:rFonts w:ascii="Times New Roman"/>
                <w:b w:val="false"/>
                <w:i w:val="false"/>
                <w:color w:val="000000"/>
                <w:sz w:val="20"/>
              </w:rPr>
              <w:t>подсобное хозяйство</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 лицензиатов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дәрігерлердің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500" w:id="200"/>
    <w:p>
      <w:pPr>
        <w:spacing w:after="0"/>
        <w:ind w:left="0"/>
        <w:jc w:val="both"/>
      </w:pPr>
      <w:r>
        <w:rPr>
          <w:rFonts w:ascii="Times New Roman"/>
          <w:b w:val="false"/>
          <w:i w:val="false"/>
          <w:color w:val="000000"/>
          <w:sz w:val="28"/>
        </w:rPr>
        <w:t>
       </w:t>
      </w:r>
      <w:r>
        <w:rPr>
          <w:rFonts w:ascii="Times New Roman"/>
          <w:b/>
          <w:i w:val="false"/>
          <w:color w:val="000000"/>
          <w:sz w:val="28"/>
        </w:rPr>
        <w:t>2. Ветеринариялық қызметті жүзеге асыруға берілген</w:t>
      </w:r>
      <w:r>
        <w:br/>
      </w:r>
      <w:r>
        <w:rPr>
          <w:rFonts w:ascii="Times New Roman"/>
          <w:b w:val="false"/>
          <w:i w:val="false"/>
          <w:color w:val="000000"/>
          <w:sz w:val="28"/>
        </w:rPr>
        <w:t>
 </w:t>
      </w:r>
      <w:r>
        <w:rPr>
          <w:rFonts w:ascii="Times New Roman"/>
          <w:b/>
          <w:i w:val="false"/>
          <w:color w:val="000000"/>
          <w:sz w:val="28"/>
        </w:rPr>
        <w:t>лицензиялардың саны туралы ақпарат/2. Информация о количестве</w:t>
      </w:r>
      <w:r>
        <w:br/>
      </w:r>
      <w:r>
        <w:rPr>
          <w:rFonts w:ascii="Times New Roman"/>
          <w:b w:val="false"/>
          <w:i w:val="false"/>
          <w:color w:val="000000"/>
          <w:sz w:val="28"/>
        </w:rPr>
        <w:t>
 </w:t>
      </w:r>
      <w:r>
        <w:rPr>
          <w:rFonts w:ascii="Times New Roman"/>
          <w:b/>
          <w:i w:val="false"/>
          <w:color w:val="000000"/>
          <w:sz w:val="28"/>
        </w:rPr>
        <w:t>выданных лицензиях на осуществление ветеринарной деятельности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148"/>
        <w:gridCol w:w="2662"/>
        <w:gridCol w:w="1874"/>
        <w:gridCol w:w="1065"/>
        <w:gridCol w:w="1045"/>
        <w:gridCol w:w="1449"/>
        <w:gridCol w:w="1936"/>
      </w:tblGrid>
      <w:tr>
        <w:trPr>
          <w:trHeight w:val="795"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01.01.2007 жылға</w:t>
            </w:r>
            <w:r>
              <w:br/>
            </w:r>
            <w:r>
              <w:rPr>
                <w:rFonts w:ascii="Times New Roman"/>
                <w:b w:val="false"/>
                <w:i w:val="false"/>
                <w:color w:val="000000"/>
                <w:sz w:val="20"/>
              </w:rPr>
              <w:t>
</w:t>
            </w:r>
            <w:r>
              <w:rPr>
                <w:rFonts w:ascii="Times New Roman"/>
                <w:b w:val="false"/>
                <w:i w:val="false"/>
                <w:color w:val="000000"/>
                <w:sz w:val="20"/>
              </w:rPr>
              <w:t>дейін жеке және</w:t>
            </w:r>
            <w:r>
              <w:br/>
            </w:r>
            <w:r>
              <w:rPr>
                <w:rFonts w:ascii="Times New Roman"/>
                <w:b w:val="false"/>
                <w:i w:val="false"/>
                <w:color w:val="000000"/>
                <w:sz w:val="20"/>
              </w:rPr>
              <w:t>
</w:t>
            </w:r>
            <w:r>
              <w:rPr>
                <w:rFonts w:ascii="Times New Roman"/>
                <w:b w:val="false"/>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берілген жалпы</w:t>
            </w:r>
            <w:r>
              <w:br/>
            </w:r>
            <w:r>
              <w:rPr>
                <w:rFonts w:ascii="Times New Roman"/>
                <w:b w:val="false"/>
                <w:i w:val="false"/>
                <w:color w:val="000000"/>
                <w:sz w:val="20"/>
              </w:rPr>
              <w:t>
</w:t>
            </w:r>
            <w:r>
              <w:rPr>
                <w:rFonts w:ascii="Times New Roman"/>
                <w:b w:val="false"/>
                <w:i w:val="false"/>
                <w:color w:val="000000"/>
                <w:sz w:val="20"/>
              </w:rPr>
              <w:t>лицензиялардың</w:t>
            </w:r>
            <w:r>
              <w:br/>
            </w:r>
            <w:r>
              <w:rPr>
                <w:rFonts w:ascii="Times New Roman"/>
                <w:b w:val="false"/>
                <w:i w:val="false"/>
                <w:color w:val="000000"/>
                <w:sz w:val="20"/>
              </w:rPr>
              <w:t>
</w:t>
            </w:r>
            <w:r>
              <w:rPr>
                <w:rFonts w:ascii="Times New Roman"/>
                <w:b w:val="false"/>
                <w:i w:val="false"/>
                <w:color w:val="000000"/>
                <w:sz w:val="20"/>
              </w:rPr>
              <w:t>саны/Общее</w:t>
            </w:r>
            <w:r>
              <w:br/>
            </w:r>
            <w:r>
              <w:rPr>
                <w:rFonts w:ascii="Times New Roman"/>
                <w:b w:val="false"/>
                <w:i w:val="false"/>
                <w:color w:val="000000"/>
                <w:sz w:val="20"/>
              </w:rPr>
              <w:t>
</w:t>
            </w:r>
            <w:r>
              <w:rPr>
                <w:rFonts w:ascii="Times New Roman"/>
                <w:b w:val="false"/>
                <w:i w:val="false"/>
                <w:color w:val="000000"/>
                <w:sz w:val="20"/>
              </w:rPr>
              <w:t>количество лицензий</w:t>
            </w:r>
            <w:r>
              <w:br/>
            </w:r>
            <w:r>
              <w:rPr>
                <w:rFonts w:ascii="Times New Roman"/>
                <w:b w:val="false"/>
                <w:i w:val="false"/>
                <w:color w:val="000000"/>
                <w:sz w:val="20"/>
              </w:rPr>
              <w:t>
</w:t>
            </w:r>
            <w:r>
              <w:rPr>
                <w:rFonts w:ascii="Times New Roman"/>
                <w:b w:val="false"/>
                <w:i w:val="false"/>
                <w:color w:val="000000"/>
                <w:sz w:val="20"/>
              </w:rPr>
              <w:t>выданных физическим</w:t>
            </w:r>
            <w:r>
              <w:br/>
            </w:r>
            <w:r>
              <w:rPr>
                <w:rFonts w:ascii="Times New Roman"/>
                <w:b w:val="false"/>
                <w:i w:val="false"/>
                <w:color w:val="000000"/>
                <w:sz w:val="20"/>
              </w:rPr>
              <w:t>
</w:t>
            </w:r>
            <w:r>
              <w:rPr>
                <w:rFonts w:ascii="Times New Roman"/>
                <w:b w:val="false"/>
                <w:i w:val="false"/>
                <w:color w:val="000000"/>
                <w:sz w:val="20"/>
              </w:rPr>
              <w:t>и юридическим лицам</w:t>
            </w:r>
            <w:r>
              <w:br/>
            </w:r>
            <w:r>
              <w:rPr>
                <w:rFonts w:ascii="Times New Roman"/>
                <w:b w:val="false"/>
                <w:i w:val="false"/>
                <w:color w:val="000000"/>
                <w:sz w:val="20"/>
              </w:rPr>
              <w:t>
</w:t>
            </w:r>
            <w:r>
              <w:rPr>
                <w:rFonts w:ascii="Times New Roman"/>
                <w:b w:val="false"/>
                <w:i w:val="false"/>
                <w:color w:val="000000"/>
                <w:sz w:val="20"/>
              </w:rPr>
              <w:t>до 01.01.2007 года</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қазіргі уақытта</w:t>
            </w:r>
            <w:r>
              <w:br/>
            </w:r>
            <w:r>
              <w:rPr>
                <w:rFonts w:ascii="Times New Roman"/>
                <w:b w:val="false"/>
                <w:i w:val="false"/>
                <w:color w:val="000000"/>
                <w:sz w:val="20"/>
              </w:rPr>
              <w:t>
</w:t>
            </w:r>
            <w:r>
              <w:rPr>
                <w:rFonts w:ascii="Times New Roman"/>
                <w:b w:val="false"/>
                <w:i w:val="false"/>
                <w:color w:val="000000"/>
                <w:sz w:val="20"/>
              </w:rPr>
              <w:t>лицензия алған</w:t>
            </w:r>
            <w:r>
              <w:br/>
            </w:r>
            <w:r>
              <w:rPr>
                <w:rFonts w:ascii="Times New Roman"/>
                <w:b w:val="false"/>
                <w:i w:val="false"/>
                <w:color w:val="000000"/>
                <w:sz w:val="20"/>
              </w:rPr>
              <w:t>
</w:t>
            </w:r>
            <w:r>
              <w:rPr>
                <w:rFonts w:ascii="Times New Roman"/>
                <w:b w:val="false"/>
                <w:i w:val="false"/>
                <w:color w:val="000000"/>
                <w:sz w:val="20"/>
              </w:rPr>
              <w:t>қызмет атқаратын</w:t>
            </w:r>
            <w:r>
              <w:br/>
            </w:r>
            <w:r>
              <w:rPr>
                <w:rFonts w:ascii="Times New Roman"/>
                <w:b w:val="false"/>
                <w:i w:val="false"/>
                <w:color w:val="000000"/>
                <w:sz w:val="20"/>
              </w:rPr>
              <w:t>
</w:t>
            </w:r>
            <w:r>
              <w:rPr>
                <w:rFonts w:ascii="Times New Roman"/>
                <w:b w:val="false"/>
                <w:i w:val="false"/>
                <w:color w:val="000000"/>
                <w:sz w:val="20"/>
              </w:rPr>
              <w:t>жеке және заңды</w:t>
            </w:r>
            <w:r>
              <w:br/>
            </w:r>
            <w:r>
              <w:rPr>
                <w:rFonts w:ascii="Times New Roman"/>
                <w:b w:val="false"/>
                <w:i w:val="false"/>
                <w:color w:val="000000"/>
                <w:sz w:val="20"/>
              </w:rPr>
              <w:t>
</w:t>
            </w:r>
            <w:r>
              <w:rPr>
                <w:rFonts w:ascii="Times New Roman"/>
                <w:b w:val="false"/>
                <w:i w:val="false"/>
                <w:color w:val="000000"/>
                <w:sz w:val="20"/>
              </w:rPr>
              <w:t>тұлғалар/Из них</w:t>
            </w:r>
            <w:r>
              <w:br/>
            </w:r>
            <w:r>
              <w:rPr>
                <w:rFonts w:ascii="Times New Roman"/>
                <w:b w:val="false"/>
                <w:i w:val="false"/>
                <w:color w:val="000000"/>
                <w:sz w:val="20"/>
              </w:rPr>
              <w:t>
</w:t>
            </w:r>
            <w:r>
              <w:rPr>
                <w:rFonts w:ascii="Times New Roman"/>
                <w:b w:val="false"/>
                <w:i w:val="false"/>
                <w:color w:val="000000"/>
                <w:sz w:val="20"/>
              </w:rPr>
              <w:t>в настоящее</w:t>
            </w:r>
            <w:r>
              <w:br/>
            </w:r>
            <w:r>
              <w:rPr>
                <w:rFonts w:ascii="Times New Roman"/>
                <w:b w:val="false"/>
                <w:i w:val="false"/>
                <w:color w:val="000000"/>
                <w:sz w:val="20"/>
              </w:rPr>
              <w:t>
</w:t>
            </w:r>
            <w:r>
              <w:rPr>
                <w:rFonts w:ascii="Times New Roman"/>
                <w:b w:val="false"/>
                <w:i w:val="false"/>
                <w:color w:val="000000"/>
                <w:sz w:val="20"/>
              </w:rPr>
              <w:t>время работают</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лицензию</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істейтін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мамандардың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работающих</w:t>
            </w:r>
            <w:r>
              <w:br/>
            </w:r>
            <w:r>
              <w:rPr>
                <w:rFonts w:ascii="Times New Roman"/>
                <w:b w:val="false"/>
                <w:i w:val="false"/>
                <w:color w:val="000000"/>
                <w:sz w:val="20"/>
              </w:rPr>
              <w:t>
</w:t>
            </w:r>
            <w:r>
              <w:rPr>
                <w:rFonts w:ascii="Times New Roman"/>
                <w:b w:val="false"/>
                <w:i w:val="false"/>
                <w:color w:val="000000"/>
                <w:sz w:val="20"/>
              </w:rPr>
              <w:t xml:space="preserve">в них </w:t>
            </w: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ринарных</w:t>
            </w:r>
            <w:r>
              <w:br/>
            </w:r>
            <w:r>
              <w:rPr>
                <w:rFonts w:ascii="Times New Roman"/>
                <w:b w:val="false"/>
                <w:i w:val="false"/>
                <w:color w:val="000000"/>
                <w:sz w:val="20"/>
              </w:rPr>
              <w:t>
</w:t>
            </w:r>
            <w:r>
              <w:rPr>
                <w:rFonts w:ascii="Times New Roman"/>
                <w:b w:val="false"/>
                <w:i w:val="false"/>
                <w:color w:val="000000"/>
                <w:sz w:val="20"/>
              </w:rPr>
              <w:t>специа-</w:t>
            </w:r>
            <w:r>
              <w:br/>
            </w:r>
            <w:r>
              <w:rPr>
                <w:rFonts w:ascii="Times New Roman"/>
                <w:b w:val="false"/>
                <w:i w:val="false"/>
                <w:color w:val="000000"/>
                <w:sz w:val="20"/>
              </w:rPr>
              <w:t>
</w:t>
            </w:r>
            <w:r>
              <w:rPr>
                <w:rFonts w:ascii="Times New Roman"/>
                <w:b w:val="false"/>
                <w:i w:val="false"/>
                <w:color w:val="000000"/>
                <w:sz w:val="20"/>
              </w:rPr>
              <w:t>листов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түрлері/Виды лицензии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 –</w:t>
            </w:r>
            <w:r>
              <w:br/>
            </w:r>
            <w:r>
              <w:rPr>
                <w:rFonts w:ascii="Times New Roman"/>
                <w:b w:val="false"/>
                <w:i w:val="false"/>
                <w:color w:val="000000"/>
                <w:sz w:val="20"/>
              </w:rPr>
              <w:t>
</w:t>
            </w:r>
            <w:r>
              <w:rPr>
                <w:rFonts w:ascii="Times New Roman"/>
                <w:b w:val="false"/>
                <w:i w:val="false"/>
                <w:color w:val="000000"/>
                <w:sz w:val="20"/>
              </w:rPr>
              <w:t>профилактикалық (ВЛ)/Ветеринарная</w:t>
            </w:r>
            <w:r>
              <w:br/>
            </w:r>
            <w:r>
              <w:rPr>
                <w:rFonts w:ascii="Times New Roman"/>
                <w:b w:val="false"/>
                <w:i w:val="false"/>
                <w:color w:val="000000"/>
                <w:sz w:val="20"/>
              </w:rPr>
              <w:t>
</w:t>
            </w:r>
            <w:r>
              <w:rPr>
                <w:rFonts w:ascii="Times New Roman"/>
                <w:b w:val="false"/>
                <w:i w:val="false"/>
                <w:color w:val="000000"/>
                <w:sz w:val="20"/>
              </w:rPr>
              <w:t>лечебно-профилактическая (ВЛ)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тұл-</w:t>
            </w:r>
            <w:r>
              <w:br/>
            </w:r>
            <w:r>
              <w:rPr>
                <w:rFonts w:ascii="Times New Roman"/>
                <w:b w:val="false"/>
                <w:i w:val="false"/>
                <w:color w:val="000000"/>
                <w:sz w:val="20"/>
              </w:rPr>
              <w:t>
</w:t>
            </w:r>
            <w:r>
              <w:rPr>
                <w:rFonts w:ascii="Times New Roman"/>
                <w:b w:val="false"/>
                <w:i w:val="false"/>
                <w:color w:val="000000"/>
                <w:sz w:val="20"/>
              </w:rPr>
              <w:t>ғалар/</w:t>
            </w:r>
            <w:r>
              <w:br/>
            </w:r>
            <w:r>
              <w:rPr>
                <w:rFonts w:ascii="Times New Roman"/>
                <w:b w:val="false"/>
                <w:i w:val="false"/>
                <w:color w:val="000000"/>
                <w:sz w:val="20"/>
              </w:rPr>
              <w:t>
</w:t>
            </w: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r>
              <w:br/>
            </w:r>
            <w:r>
              <w:rPr>
                <w:rFonts w:ascii="Times New Roman"/>
                <w:b w:val="false"/>
                <w:i w:val="false"/>
                <w:color w:val="000000"/>
                <w:sz w:val="20"/>
              </w:rPr>
              <w:t>
</w:t>
            </w:r>
            <w:r>
              <w:rPr>
                <w:rFonts w:ascii="Times New Roman"/>
                <w:b w:val="false"/>
                <w:i w:val="false"/>
                <w:color w:val="000000"/>
                <w:sz w:val="20"/>
              </w:rPr>
              <w:t>юридические лица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w:t>
            </w:r>
            <w:r>
              <w:br/>
            </w:r>
            <w:r>
              <w:rPr>
                <w:rFonts w:ascii="Times New Roman"/>
                <w:b w:val="false"/>
                <w:i w:val="false"/>
                <w:color w:val="000000"/>
                <w:sz w:val="20"/>
              </w:rPr>
              <w:t>
</w:t>
            </w:r>
            <w:r>
              <w:rPr>
                <w:rFonts w:ascii="Times New Roman"/>
                <w:b w:val="false"/>
                <w:i w:val="false"/>
                <w:color w:val="000000"/>
                <w:sz w:val="20"/>
              </w:rPr>
              <w:t>рілді/</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дано</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істейді/</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 ве-</w:t>
            </w:r>
            <w:r>
              <w:br/>
            </w:r>
            <w:r>
              <w:rPr>
                <w:rFonts w:ascii="Times New Roman"/>
                <w:b w:val="false"/>
                <w:i w:val="false"/>
                <w:color w:val="000000"/>
                <w:sz w:val="20"/>
              </w:rPr>
              <w:t>
</w:t>
            </w:r>
            <w:r>
              <w:rPr>
                <w:rFonts w:ascii="Times New Roman"/>
                <w:b w:val="false"/>
                <w:i w:val="false"/>
                <w:color w:val="000000"/>
                <w:sz w:val="20"/>
              </w:rPr>
              <w:t>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ных врачей</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377"/>
        <w:gridCol w:w="1479"/>
        <w:gridCol w:w="1438"/>
        <w:gridCol w:w="1398"/>
        <w:gridCol w:w="1622"/>
        <w:gridCol w:w="1398"/>
        <w:gridCol w:w="1520"/>
        <w:gridCol w:w="2091"/>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түрлері/Виды лицензии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w:t>
            </w:r>
            <w:r>
              <w:br/>
            </w:r>
            <w:r>
              <w:rPr>
                <w:rFonts w:ascii="Times New Roman"/>
                <w:b w:val="false"/>
                <w:i w:val="false"/>
                <w:color w:val="000000"/>
                <w:sz w:val="20"/>
              </w:rPr>
              <w:t>
</w:t>
            </w:r>
            <w:r>
              <w:rPr>
                <w:rFonts w:ascii="Times New Roman"/>
                <w:b w:val="false"/>
                <w:i w:val="false"/>
                <w:color w:val="000000"/>
                <w:sz w:val="20"/>
              </w:rPr>
              <w:t>дәрілік заттарды,</w:t>
            </w:r>
            <w:r>
              <w:br/>
            </w:r>
            <w:r>
              <w:rPr>
                <w:rFonts w:ascii="Times New Roman"/>
                <w:b w:val="false"/>
                <w:i w:val="false"/>
                <w:color w:val="000000"/>
                <w:sz w:val="20"/>
              </w:rPr>
              <w:t>
</w:t>
            </w:r>
            <w:r>
              <w:rPr>
                <w:rFonts w:ascii="Times New Roman"/>
                <w:b w:val="false"/>
                <w:i w:val="false"/>
                <w:color w:val="000000"/>
                <w:sz w:val="20"/>
              </w:rPr>
              <w:t>биологиялық препараттарды</w:t>
            </w:r>
            <w:r>
              <w:br/>
            </w:r>
            <w:r>
              <w:rPr>
                <w:rFonts w:ascii="Times New Roman"/>
                <w:b w:val="false"/>
                <w:i w:val="false"/>
                <w:color w:val="000000"/>
                <w:sz w:val="20"/>
              </w:rPr>
              <w:t>
</w:t>
            </w:r>
            <w:r>
              <w:rPr>
                <w:rFonts w:ascii="Times New Roman"/>
                <w:b w:val="false"/>
                <w:i w:val="false"/>
                <w:color w:val="000000"/>
                <w:sz w:val="20"/>
              </w:rPr>
              <w:t>сату (ПР)/Реализация</w:t>
            </w:r>
            <w:r>
              <w:br/>
            </w:r>
            <w:r>
              <w:rPr>
                <w:rFonts w:ascii="Times New Roman"/>
                <w:b w:val="false"/>
                <w:i w:val="false"/>
                <w:color w:val="000000"/>
                <w:sz w:val="20"/>
              </w:rPr>
              <w:t>
</w:t>
            </w:r>
            <w:r>
              <w:rPr>
                <w:rFonts w:ascii="Times New Roman"/>
                <w:b w:val="false"/>
                <w:i w:val="false"/>
                <w:color w:val="000000"/>
                <w:sz w:val="20"/>
              </w:rPr>
              <w:t>лекарственных средств</w:t>
            </w:r>
            <w:r>
              <w:br/>
            </w:r>
            <w:r>
              <w:rPr>
                <w:rFonts w:ascii="Times New Roman"/>
                <w:b w:val="false"/>
                <w:i w:val="false"/>
                <w:color w:val="000000"/>
                <w:sz w:val="20"/>
              </w:rPr>
              <w:t>
</w:t>
            </w:r>
            <w:r>
              <w:rPr>
                <w:rFonts w:ascii="Times New Roman"/>
                <w:b w:val="false"/>
                <w:i w:val="false"/>
                <w:color w:val="000000"/>
                <w:sz w:val="20"/>
              </w:rPr>
              <w:t>для ветеринарных целей,</w:t>
            </w:r>
            <w:r>
              <w:br/>
            </w:r>
            <w:r>
              <w:rPr>
                <w:rFonts w:ascii="Times New Roman"/>
                <w:b w:val="false"/>
                <w:i w:val="false"/>
                <w:color w:val="000000"/>
                <w:sz w:val="20"/>
              </w:rPr>
              <w:t>
</w:t>
            </w:r>
            <w:r>
              <w:rPr>
                <w:rFonts w:ascii="Times New Roman"/>
                <w:b w:val="false"/>
                <w:i w:val="false"/>
                <w:color w:val="000000"/>
                <w:sz w:val="20"/>
              </w:rPr>
              <w:t>биологических препаратов</w:t>
            </w:r>
            <w:r>
              <w:br/>
            </w:r>
            <w:r>
              <w:rPr>
                <w:rFonts w:ascii="Times New Roman"/>
                <w:b w:val="false"/>
                <w:i w:val="false"/>
                <w:color w:val="000000"/>
                <w:sz w:val="20"/>
              </w:rPr>
              <w:t>
</w:t>
            </w:r>
            <w:r>
              <w:rPr>
                <w:rFonts w:ascii="Times New Roman"/>
                <w:b w:val="false"/>
                <w:i w:val="false"/>
                <w:color w:val="000000"/>
                <w:sz w:val="20"/>
              </w:rPr>
              <w:t>(ПР)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өнімдер мен шикізатты</w:t>
            </w:r>
            <w:r>
              <w:br/>
            </w:r>
            <w:r>
              <w:rPr>
                <w:rFonts w:ascii="Times New Roman"/>
                <w:b w:val="false"/>
                <w:i w:val="false"/>
                <w:color w:val="000000"/>
                <w:sz w:val="20"/>
              </w:rPr>
              <w:t>
</w:t>
            </w:r>
            <w:r>
              <w:rPr>
                <w:rFonts w:ascii="Times New Roman"/>
                <w:b w:val="false"/>
                <w:i w:val="false"/>
                <w:color w:val="000000"/>
                <w:sz w:val="20"/>
              </w:rPr>
              <w:t>ветеринариялық-санитариялық</w:t>
            </w:r>
            <w:r>
              <w:br/>
            </w:r>
            <w:r>
              <w:rPr>
                <w:rFonts w:ascii="Times New Roman"/>
                <w:b w:val="false"/>
                <w:i w:val="false"/>
                <w:color w:val="000000"/>
                <w:sz w:val="20"/>
              </w:rPr>
              <w:t>
</w:t>
            </w:r>
            <w:r>
              <w:rPr>
                <w:rFonts w:ascii="Times New Roman"/>
                <w:b w:val="false"/>
                <w:i w:val="false"/>
                <w:color w:val="000000"/>
                <w:sz w:val="20"/>
              </w:rPr>
              <w:t>сараптау (ВС)/Ветеринарно-</w:t>
            </w:r>
            <w:r>
              <w:br/>
            </w:r>
            <w:r>
              <w:rPr>
                <w:rFonts w:ascii="Times New Roman"/>
                <w:b w:val="false"/>
                <w:i w:val="false"/>
                <w:color w:val="000000"/>
                <w:sz w:val="20"/>
              </w:rPr>
              <w:t>
</w:t>
            </w:r>
            <w:r>
              <w:rPr>
                <w:rFonts w:ascii="Times New Roman"/>
                <w:b w:val="false"/>
                <w:i w:val="false"/>
                <w:color w:val="000000"/>
                <w:sz w:val="20"/>
              </w:rPr>
              <w:t>санитарная экспертиза</w:t>
            </w:r>
            <w:r>
              <w:br/>
            </w:r>
            <w:r>
              <w:rPr>
                <w:rFonts w:ascii="Times New Roman"/>
                <w:b w:val="false"/>
                <w:i w:val="false"/>
                <w:color w:val="000000"/>
                <w:sz w:val="20"/>
              </w:rPr>
              <w:t>
</w:t>
            </w:r>
            <w:r>
              <w:rPr>
                <w:rFonts w:ascii="Times New Roman"/>
                <w:b w:val="false"/>
                <w:i w:val="false"/>
                <w:color w:val="000000"/>
                <w:sz w:val="20"/>
              </w:rPr>
              <w:t>продуктов и сырья животного</w:t>
            </w:r>
            <w:r>
              <w:br/>
            </w:r>
            <w:r>
              <w:rPr>
                <w:rFonts w:ascii="Times New Roman"/>
                <w:b w:val="false"/>
                <w:i w:val="false"/>
                <w:color w:val="000000"/>
                <w:sz w:val="20"/>
              </w:rPr>
              <w:t>
</w:t>
            </w:r>
            <w:r>
              <w:rPr>
                <w:rFonts w:ascii="Times New Roman"/>
                <w:b w:val="false"/>
                <w:i w:val="false"/>
                <w:color w:val="000000"/>
                <w:sz w:val="20"/>
              </w:rPr>
              <w:t>происхождения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w:t>
            </w:r>
            <w:r>
              <w:br/>
            </w:r>
            <w:r>
              <w:rPr>
                <w:rFonts w:ascii="Times New Roman"/>
                <w:b w:val="false"/>
                <w:i w:val="false"/>
                <w:color w:val="000000"/>
                <w:sz w:val="20"/>
              </w:rPr>
              <w:t>
</w:t>
            </w:r>
            <w:r>
              <w:rPr>
                <w:rFonts w:ascii="Times New Roman"/>
                <w:b w:val="false"/>
                <w:i w:val="false"/>
                <w:color w:val="000000"/>
                <w:sz w:val="20"/>
              </w:rPr>
              <w:t>препараттарды өндіру және сату</w:t>
            </w:r>
            <w:r>
              <w:br/>
            </w:r>
            <w:r>
              <w:rPr>
                <w:rFonts w:ascii="Times New Roman"/>
                <w:b w:val="false"/>
                <w:i w:val="false"/>
                <w:color w:val="000000"/>
                <w:sz w:val="20"/>
              </w:rPr>
              <w:t>
</w:t>
            </w:r>
            <w:r>
              <w:rPr>
                <w:rFonts w:ascii="Times New Roman"/>
                <w:b w:val="false"/>
                <w:i w:val="false"/>
                <w:color w:val="000000"/>
                <w:sz w:val="20"/>
              </w:rPr>
              <w:t>(ПБ)/Производство и реализация</w:t>
            </w:r>
            <w:r>
              <w:br/>
            </w:r>
            <w:r>
              <w:rPr>
                <w:rFonts w:ascii="Times New Roman"/>
                <w:b w:val="false"/>
                <w:i w:val="false"/>
                <w:color w:val="000000"/>
                <w:sz w:val="20"/>
              </w:rPr>
              <w:t>
</w:t>
            </w:r>
            <w:r>
              <w:rPr>
                <w:rFonts w:ascii="Times New Roman"/>
                <w:b w:val="false"/>
                <w:i w:val="false"/>
                <w:color w:val="000000"/>
                <w:sz w:val="20"/>
              </w:rPr>
              <w:t>препаратов ветеринарного</w:t>
            </w:r>
            <w:r>
              <w:br/>
            </w:r>
            <w:r>
              <w:rPr>
                <w:rFonts w:ascii="Times New Roman"/>
                <w:b w:val="false"/>
                <w:i w:val="false"/>
                <w:color w:val="000000"/>
                <w:sz w:val="20"/>
              </w:rPr>
              <w:t>
</w:t>
            </w:r>
            <w:r>
              <w:rPr>
                <w:rFonts w:ascii="Times New Roman"/>
                <w:b w:val="false"/>
                <w:i w:val="false"/>
                <w:color w:val="000000"/>
                <w:sz w:val="20"/>
              </w:rPr>
              <w:t>назначения (ПБ)</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Выдано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істейді/</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дәрі-</w:t>
            </w:r>
            <w:r>
              <w:br/>
            </w:r>
            <w:r>
              <w:rPr>
                <w:rFonts w:ascii="Times New Roman"/>
                <w:b w:val="false"/>
                <w:i w:val="false"/>
                <w:color w:val="000000"/>
                <w:sz w:val="20"/>
              </w:rPr>
              <w:t>
</w:t>
            </w:r>
            <w:r>
              <w:rPr>
                <w:rFonts w:ascii="Times New Roman"/>
                <w:b w:val="false"/>
                <w:i w:val="false"/>
                <w:color w:val="000000"/>
                <w:sz w:val="20"/>
              </w:rPr>
              <w:t>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Выдано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істейді/</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дәрігер-</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нарных</w:t>
            </w:r>
            <w:r>
              <w:br/>
            </w:r>
            <w:r>
              <w:rPr>
                <w:rFonts w:ascii="Times New Roman"/>
                <w:b w:val="false"/>
                <w:i w:val="false"/>
                <w:color w:val="000000"/>
                <w:sz w:val="20"/>
              </w:rPr>
              <w:t>
</w:t>
            </w:r>
            <w:r>
              <w:rPr>
                <w:rFonts w:ascii="Times New Roman"/>
                <w:b w:val="false"/>
                <w:i w:val="false"/>
                <w:color w:val="000000"/>
                <w:sz w:val="20"/>
              </w:rPr>
              <w:t>врачей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Выдано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істейді/</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1" w:id="201"/>
    <w:p>
      <w:pPr>
        <w:spacing w:after="0"/>
        <w:ind w:left="0"/>
        <w:jc w:val="both"/>
      </w:pPr>
      <w:r>
        <w:rPr>
          <w:rFonts w:ascii="Times New Roman"/>
          <w:b w:val="false"/>
          <w:i w:val="false"/>
          <w:color w:val="000000"/>
          <w:sz w:val="28"/>
        </w:rPr>
        <w:t>
   </w:t>
      </w:r>
      <w:r>
        <w:rPr>
          <w:rFonts w:ascii="Times New Roman"/>
          <w:b/>
          <w:i w:val="false"/>
          <w:color w:val="000000"/>
          <w:sz w:val="28"/>
        </w:rPr>
        <w:t>3. Жергілікті атқарушы органдармен сою пункттері салуға</w:t>
      </w:r>
      <w:r>
        <w:br/>
      </w:r>
      <w:r>
        <w:rPr>
          <w:rFonts w:ascii="Times New Roman"/>
          <w:b w:val="false"/>
          <w:i w:val="false"/>
          <w:color w:val="000000"/>
          <w:sz w:val="28"/>
        </w:rPr>
        <w:t>
    </w:t>
      </w:r>
      <w:r>
        <w:rPr>
          <w:rFonts w:ascii="Times New Roman"/>
          <w:b/>
          <w:i w:val="false"/>
          <w:color w:val="000000"/>
          <w:sz w:val="28"/>
        </w:rPr>
        <w:t>жергілікті бюджеттен бөлінген қаржы құралдарының болуы</w:t>
      </w:r>
      <w:r>
        <w:br/>
      </w:r>
      <w:r>
        <w:rPr>
          <w:rFonts w:ascii="Times New Roman"/>
          <w:b w:val="false"/>
          <w:i w:val="false"/>
          <w:color w:val="000000"/>
          <w:sz w:val="28"/>
        </w:rPr>
        <w:t>
 </w:t>
      </w:r>
      <w:r>
        <w:rPr>
          <w:rFonts w:ascii="Times New Roman"/>
          <w:b/>
          <w:i w:val="false"/>
          <w:color w:val="000000"/>
          <w:sz w:val="28"/>
        </w:rPr>
        <w:t>және көлемі туралы ақпарат/3. Информация о наличии и объемах</w:t>
      </w:r>
      <w:r>
        <w:br/>
      </w:r>
      <w:r>
        <w:rPr>
          <w:rFonts w:ascii="Times New Roman"/>
          <w:b w:val="false"/>
          <w:i w:val="false"/>
          <w:color w:val="000000"/>
          <w:sz w:val="28"/>
        </w:rPr>
        <w:t>
     </w:t>
      </w:r>
      <w:r>
        <w:rPr>
          <w:rFonts w:ascii="Times New Roman"/>
          <w:b/>
          <w:i w:val="false"/>
          <w:color w:val="000000"/>
          <w:sz w:val="28"/>
        </w:rPr>
        <w:t>выделенных финансовых средств из местного бюджета для</w:t>
      </w:r>
      <w:r>
        <w:br/>
      </w:r>
      <w:r>
        <w:rPr>
          <w:rFonts w:ascii="Times New Roman"/>
          <w:b w:val="false"/>
          <w:i w:val="false"/>
          <w:color w:val="000000"/>
          <w:sz w:val="28"/>
        </w:rPr>
        <w:t>
</w:t>
      </w:r>
      <w:r>
        <w:rPr>
          <w:rFonts w:ascii="Times New Roman"/>
          <w:b/>
          <w:i w:val="false"/>
          <w:color w:val="000000"/>
          <w:sz w:val="28"/>
        </w:rPr>
        <w:t>строительства убойных пунктов местными исполнительными органами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425"/>
        <w:gridCol w:w="2110"/>
        <w:gridCol w:w="1384"/>
        <w:gridCol w:w="1526"/>
        <w:gridCol w:w="1082"/>
        <w:gridCol w:w="1082"/>
        <w:gridCol w:w="1082"/>
        <w:gridCol w:w="1062"/>
        <w:gridCol w:w="1103"/>
        <w:gridCol w:w="1305"/>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района</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бюджеттен</w:t>
            </w:r>
            <w:r>
              <w:br/>
            </w:r>
            <w:r>
              <w:rPr>
                <w:rFonts w:ascii="Times New Roman"/>
                <w:b w:val="false"/>
                <w:i w:val="false"/>
                <w:color w:val="000000"/>
                <w:sz w:val="20"/>
              </w:rPr>
              <w:t>
</w:t>
            </w: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Выделенные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бюджета</w:t>
            </w:r>
            <w:r>
              <w:br/>
            </w:r>
            <w:r>
              <w:rPr>
                <w:rFonts w:ascii="Times New Roman"/>
                <w:b w:val="false"/>
                <w:i w:val="false"/>
                <w:color w:val="000000"/>
                <w:sz w:val="20"/>
              </w:rPr>
              <w:t>
</w:t>
            </w:r>
            <w:r>
              <w:rPr>
                <w:rFonts w:ascii="Times New Roman"/>
                <w:b w:val="false"/>
                <w:i w:val="false"/>
                <w:color w:val="000000"/>
                <w:sz w:val="20"/>
              </w:rPr>
              <w:t>(тыс. тенге)</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игерілді</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освоено</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w:t>
            </w:r>
            <w:r>
              <w:br/>
            </w:r>
            <w:r>
              <w:rPr>
                <w:rFonts w:ascii="Times New Roman"/>
                <w:b w:val="false"/>
                <w:i w:val="false"/>
                <w:color w:val="000000"/>
                <w:sz w:val="20"/>
              </w:rPr>
              <w:t>
</w:t>
            </w:r>
            <w:r>
              <w:rPr>
                <w:rFonts w:ascii="Times New Roman"/>
                <w:b w:val="false"/>
                <w:i w:val="false"/>
                <w:color w:val="000000"/>
                <w:sz w:val="20"/>
              </w:rPr>
              <w:t>жоспар-</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терінің</w:t>
            </w:r>
            <w:r>
              <w:br/>
            </w:r>
            <w:r>
              <w:rPr>
                <w:rFonts w:ascii="Times New Roman"/>
                <w:b w:val="false"/>
                <w:i w:val="false"/>
                <w:color w:val="000000"/>
                <w:sz w:val="20"/>
              </w:rPr>
              <w:t>
</w:t>
            </w:r>
            <w:r>
              <w:rPr>
                <w:rFonts w:ascii="Times New Roman"/>
                <w:b w:val="false"/>
                <w:i w:val="false"/>
                <w:color w:val="000000"/>
                <w:sz w:val="20"/>
              </w:rPr>
              <w:t>саны/Зап-</w:t>
            </w:r>
            <w:r>
              <w:br/>
            </w:r>
            <w:r>
              <w:rPr>
                <w:rFonts w:ascii="Times New Roman"/>
                <w:b w:val="false"/>
                <w:i w:val="false"/>
                <w:color w:val="000000"/>
                <w:sz w:val="20"/>
              </w:rPr>
              <w:t>
</w:t>
            </w:r>
            <w:r>
              <w:rPr>
                <w:rFonts w:ascii="Times New Roman"/>
                <w:b w:val="false"/>
                <w:i w:val="false"/>
                <w:color w:val="000000"/>
                <w:sz w:val="20"/>
              </w:rPr>
              <w:t>ланиро-</w:t>
            </w:r>
            <w:r>
              <w:br/>
            </w:r>
            <w:r>
              <w:rPr>
                <w:rFonts w:ascii="Times New Roman"/>
                <w:b w:val="false"/>
                <w:i w:val="false"/>
                <w:color w:val="000000"/>
                <w:sz w:val="20"/>
              </w:rPr>
              <w:t>
</w:t>
            </w:r>
            <w:r>
              <w:rPr>
                <w:rFonts w:ascii="Times New Roman"/>
                <w:b w:val="false"/>
                <w:i w:val="false"/>
                <w:color w:val="000000"/>
                <w:sz w:val="20"/>
              </w:rPr>
              <w:t>ванное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r>
              <w:br/>
            </w:r>
            <w:r>
              <w:rPr>
                <w:rFonts w:ascii="Times New Roman"/>
                <w:b w:val="false"/>
                <w:i w:val="false"/>
                <w:color w:val="000000"/>
                <w:sz w:val="20"/>
              </w:rPr>
              <w:t>
</w:t>
            </w:r>
            <w:r>
              <w:rPr>
                <w:rFonts w:ascii="Times New Roman"/>
                <w:b w:val="false"/>
                <w:i w:val="false"/>
                <w:color w:val="000000"/>
                <w:sz w:val="20"/>
              </w:rPr>
              <w:t>убойных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пункттері/Убойные пункты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бары/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имеет-</w:t>
            </w:r>
            <w:r>
              <w:br/>
            </w:r>
            <w:r>
              <w:rPr>
                <w:rFonts w:ascii="Times New Roman"/>
                <w:b w:val="false"/>
                <w:i w:val="false"/>
                <w:color w:val="000000"/>
                <w:sz w:val="20"/>
              </w:rPr>
              <w:t>
</w:t>
            </w:r>
            <w:r>
              <w:rPr>
                <w:rFonts w:ascii="Times New Roman"/>
                <w:b w:val="false"/>
                <w:i w:val="false"/>
                <w:color w:val="000000"/>
                <w:sz w:val="20"/>
              </w:rPr>
              <w:t>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типтік/в т.ч типовых</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обеспе-</w:t>
            </w:r>
            <w:r>
              <w:br/>
            </w:r>
            <w:r>
              <w:rPr>
                <w:rFonts w:ascii="Times New Roman"/>
                <w:b w:val="false"/>
                <w:i w:val="false"/>
                <w:color w:val="000000"/>
                <w:sz w:val="20"/>
              </w:rPr>
              <w:t>
</w:t>
            </w:r>
            <w:r>
              <w:rPr>
                <w:rFonts w:ascii="Times New Roman"/>
                <w:b w:val="false"/>
                <w:i w:val="false"/>
                <w:color w:val="000000"/>
                <w:sz w:val="20"/>
              </w:rPr>
              <w:t>ченности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убой</w:t>
            </w:r>
            <w:r>
              <w:br/>
            </w:r>
            <w:r>
              <w:rPr>
                <w:rFonts w:ascii="Times New Roman"/>
                <w:b w:val="false"/>
                <w:i w:val="false"/>
                <w:color w:val="000000"/>
                <w:sz w:val="20"/>
              </w:rPr>
              <w:t>
</w:t>
            </w:r>
            <w:r>
              <w:rPr>
                <w:rFonts w:ascii="Times New Roman"/>
                <w:b w:val="false"/>
                <w:i w:val="false"/>
                <w:color w:val="000000"/>
                <w:sz w:val="20"/>
              </w:rPr>
              <w:t>до 10</w:t>
            </w:r>
            <w:r>
              <w:br/>
            </w:r>
            <w:r>
              <w:rPr>
                <w:rFonts w:ascii="Times New Roman"/>
                <w:b w:val="false"/>
                <w:i w:val="false"/>
                <w:color w:val="000000"/>
                <w:sz w:val="20"/>
              </w:rPr>
              <w:t>
</w:t>
            </w:r>
            <w:r>
              <w:rPr>
                <w:rFonts w:ascii="Times New Roman"/>
                <w:b w:val="false"/>
                <w:i w:val="false"/>
                <w:color w:val="000000"/>
                <w:sz w:val="20"/>
              </w:rPr>
              <w:t>гол.</w:t>
            </w:r>
            <w:r>
              <w:br/>
            </w:r>
            <w:r>
              <w:rPr>
                <w:rFonts w:ascii="Times New Roman"/>
                <w:b w:val="false"/>
                <w:i w:val="false"/>
                <w:color w:val="000000"/>
                <w:sz w:val="20"/>
              </w:rPr>
              <w:t>
</w:t>
            </w:r>
            <w:r>
              <w:rPr>
                <w:rFonts w:ascii="Times New Roman"/>
                <w:b w:val="false"/>
                <w:i w:val="false"/>
                <w:color w:val="000000"/>
                <w:sz w:val="20"/>
              </w:rPr>
              <w:t>КРС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убой</w:t>
            </w:r>
            <w:r>
              <w:br/>
            </w:r>
            <w:r>
              <w:rPr>
                <w:rFonts w:ascii="Times New Roman"/>
                <w:b w:val="false"/>
                <w:i w:val="false"/>
                <w:color w:val="000000"/>
                <w:sz w:val="20"/>
              </w:rPr>
              <w:t>
</w:t>
            </w:r>
            <w:r>
              <w:rPr>
                <w:rFonts w:ascii="Times New Roman"/>
                <w:b w:val="false"/>
                <w:i w:val="false"/>
                <w:color w:val="000000"/>
                <w:sz w:val="20"/>
              </w:rPr>
              <w:t>до 50</w:t>
            </w:r>
            <w:r>
              <w:br/>
            </w:r>
            <w:r>
              <w:rPr>
                <w:rFonts w:ascii="Times New Roman"/>
                <w:b w:val="false"/>
                <w:i w:val="false"/>
                <w:color w:val="000000"/>
                <w:sz w:val="20"/>
              </w:rPr>
              <w:t>
</w:t>
            </w:r>
            <w:r>
              <w:rPr>
                <w:rFonts w:ascii="Times New Roman"/>
                <w:b w:val="false"/>
                <w:i w:val="false"/>
                <w:color w:val="000000"/>
                <w:sz w:val="20"/>
              </w:rPr>
              <w:t>гол.</w:t>
            </w:r>
            <w:r>
              <w:br/>
            </w:r>
            <w:r>
              <w:rPr>
                <w:rFonts w:ascii="Times New Roman"/>
                <w:b w:val="false"/>
                <w:i w:val="false"/>
                <w:color w:val="000000"/>
                <w:sz w:val="20"/>
              </w:rPr>
              <w:t>
</w:t>
            </w:r>
            <w:r>
              <w:rPr>
                <w:rFonts w:ascii="Times New Roman"/>
                <w:b w:val="false"/>
                <w:i w:val="false"/>
                <w:color w:val="000000"/>
                <w:sz w:val="20"/>
              </w:rPr>
              <w:t>КРС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бастан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убой</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гол.</w:t>
            </w:r>
            <w:r>
              <w:br/>
            </w:r>
            <w:r>
              <w:rPr>
                <w:rFonts w:ascii="Times New Roman"/>
                <w:b w:val="false"/>
                <w:i w:val="false"/>
                <w:color w:val="000000"/>
                <w:sz w:val="20"/>
              </w:rPr>
              <w:t>
</w:t>
            </w:r>
            <w:r>
              <w:rPr>
                <w:rFonts w:ascii="Times New Roman"/>
                <w:b w:val="false"/>
                <w:i w:val="false"/>
                <w:color w:val="000000"/>
                <w:sz w:val="20"/>
              </w:rPr>
              <w:t>КРС</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202"/>
    <w:p>
      <w:pPr>
        <w:spacing w:after="0"/>
        <w:ind w:left="0"/>
        <w:jc w:val="both"/>
      </w:pPr>
      <w:r>
        <w:rPr>
          <w:rFonts w:ascii="Times New Roman"/>
          <w:b w:val="false"/>
          <w:i w:val="false"/>
          <w:color w:val="000000"/>
          <w:sz w:val="28"/>
        </w:rPr>
        <w:t>
    </w:t>
      </w:r>
      <w:r>
        <w:rPr>
          <w:rFonts w:ascii="Times New Roman"/>
          <w:b/>
          <w:i w:val="false"/>
          <w:color w:val="000000"/>
          <w:sz w:val="28"/>
        </w:rPr>
        <w:t>4. Жергілікті атқарушы органдармен мал көмінділерін салуға</w:t>
      </w:r>
      <w:r>
        <w:br/>
      </w:r>
      <w:r>
        <w:rPr>
          <w:rFonts w:ascii="Times New Roman"/>
          <w:b w:val="false"/>
          <w:i w:val="false"/>
          <w:color w:val="000000"/>
          <w:sz w:val="28"/>
        </w:rPr>
        <w:t>
    </w:t>
      </w:r>
      <w:r>
        <w:rPr>
          <w:rFonts w:ascii="Times New Roman"/>
          <w:b/>
          <w:i w:val="false"/>
          <w:color w:val="000000"/>
          <w:sz w:val="28"/>
        </w:rPr>
        <w:t>жергілікті бюджеттен бөлінген қаржы құралдарының болуы және</w:t>
      </w:r>
      <w:r>
        <w:br/>
      </w:r>
      <w:r>
        <w:rPr>
          <w:rFonts w:ascii="Times New Roman"/>
          <w:b w:val="false"/>
          <w:i w:val="false"/>
          <w:color w:val="000000"/>
          <w:sz w:val="28"/>
        </w:rPr>
        <w:t>
      </w:t>
      </w:r>
      <w:r>
        <w:rPr>
          <w:rFonts w:ascii="Times New Roman"/>
          <w:b/>
          <w:i w:val="false"/>
          <w:color w:val="000000"/>
          <w:sz w:val="28"/>
        </w:rPr>
        <w:t>көлемі туралы ақпарат/4. Информация о наличии и объемах</w:t>
      </w:r>
      <w:r>
        <w:br/>
      </w:r>
      <w:r>
        <w:rPr>
          <w:rFonts w:ascii="Times New Roman"/>
          <w:b w:val="false"/>
          <w:i w:val="false"/>
          <w:color w:val="000000"/>
          <w:sz w:val="28"/>
        </w:rPr>
        <w:t>
       </w:t>
      </w:r>
      <w:r>
        <w:rPr>
          <w:rFonts w:ascii="Times New Roman"/>
          <w:b/>
          <w:i w:val="false"/>
          <w:color w:val="000000"/>
          <w:sz w:val="28"/>
        </w:rPr>
        <w:t>выделенных финансовых средств из местного бюджета для</w:t>
      </w:r>
      <w:r>
        <w:br/>
      </w:r>
      <w:r>
        <w:rPr>
          <w:rFonts w:ascii="Times New Roman"/>
          <w:b w:val="false"/>
          <w:i w:val="false"/>
          <w:color w:val="000000"/>
          <w:sz w:val="28"/>
        </w:rPr>
        <w:t>
      </w:t>
      </w:r>
      <w:r>
        <w:rPr>
          <w:rFonts w:ascii="Times New Roman"/>
          <w:b/>
          <w:i w:val="false"/>
          <w:color w:val="000000"/>
          <w:sz w:val="28"/>
        </w:rPr>
        <w:t>строительства скотомогильников местными исполнительными</w:t>
      </w:r>
      <w:r>
        <w:br/>
      </w:r>
      <w:r>
        <w:rPr>
          <w:rFonts w:ascii="Times New Roman"/>
          <w:b w:val="false"/>
          <w:i w:val="false"/>
          <w:color w:val="000000"/>
          <w:sz w:val="28"/>
        </w:rPr>
        <w:t>
                                </w:t>
      </w:r>
      <w:r>
        <w:rPr>
          <w:rFonts w:ascii="Times New Roman"/>
          <w:b/>
          <w:i w:val="false"/>
          <w:color w:val="000000"/>
          <w:sz w:val="28"/>
        </w:rPr>
        <w:t>органами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422"/>
        <w:gridCol w:w="2056"/>
        <w:gridCol w:w="1341"/>
        <w:gridCol w:w="1995"/>
        <w:gridCol w:w="1055"/>
        <w:gridCol w:w="1218"/>
        <w:gridCol w:w="1239"/>
        <w:gridCol w:w="1362"/>
        <w:gridCol w:w="1363"/>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района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көмінділері/Скотомогильники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бюджеттен</w:t>
            </w:r>
            <w:r>
              <w:br/>
            </w:r>
            <w:r>
              <w:rPr>
                <w:rFonts w:ascii="Times New Roman"/>
                <w:b w:val="false"/>
                <w:i w:val="false"/>
                <w:color w:val="000000"/>
                <w:sz w:val="20"/>
              </w:rPr>
              <w:t>
</w:t>
            </w: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Выделенные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бюджета</w:t>
            </w:r>
            <w:r>
              <w:br/>
            </w:r>
            <w:r>
              <w:rPr>
                <w:rFonts w:ascii="Times New Roman"/>
                <w:b w:val="false"/>
                <w:i w:val="false"/>
                <w:color w:val="000000"/>
                <w:sz w:val="20"/>
              </w:rPr>
              <w:t>
</w:t>
            </w:r>
            <w:r>
              <w:rPr>
                <w:rFonts w:ascii="Times New Roman"/>
                <w:b w:val="false"/>
                <w:i w:val="false"/>
                <w:color w:val="000000"/>
                <w:sz w:val="20"/>
              </w:rPr>
              <w:t>(тыс. тенге)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игерілді</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освоено</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w:t>
            </w:r>
            <w:r>
              <w:br/>
            </w:r>
            <w:r>
              <w:rPr>
                <w:rFonts w:ascii="Times New Roman"/>
                <w:b w:val="false"/>
                <w:i w:val="false"/>
                <w:color w:val="000000"/>
                <w:sz w:val="20"/>
              </w:rPr>
              <w:t>
</w:t>
            </w:r>
            <w:r>
              <w:rPr>
                <w:rFonts w:ascii="Times New Roman"/>
                <w:b w:val="false"/>
                <w:i w:val="false"/>
                <w:color w:val="000000"/>
                <w:sz w:val="20"/>
              </w:rPr>
              <w:t>жоспарлан-</w:t>
            </w:r>
            <w:r>
              <w:br/>
            </w:r>
            <w:r>
              <w:rPr>
                <w:rFonts w:ascii="Times New Roman"/>
                <w:b w:val="false"/>
                <w:i w:val="false"/>
                <w:color w:val="000000"/>
                <w:sz w:val="20"/>
              </w:rPr>
              <w:t>
</w:t>
            </w:r>
            <w:r>
              <w:rPr>
                <w:rFonts w:ascii="Times New Roman"/>
                <w:b w:val="false"/>
                <w:i w:val="false"/>
                <w:color w:val="000000"/>
                <w:sz w:val="20"/>
              </w:rPr>
              <w:t>ған мал</w:t>
            </w:r>
            <w:r>
              <w:br/>
            </w:r>
            <w:r>
              <w:rPr>
                <w:rFonts w:ascii="Times New Roman"/>
                <w:b w:val="false"/>
                <w:i w:val="false"/>
                <w:color w:val="000000"/>
                <w:sz w:val="20"/>
              </w:rPr>
              <w:t>
</w:t>
            </w:r>
            <w:r>
              <w:rPr>
                <w:rFonts w:ascii="Times New Roman"/>
                <w:b w:val="false"/>
                <w:i w:val="false"/>
                <w:color w:val="000000"/>
                <w:sz w:val="20"/>
              </w:rPr>
              <w:t>көмінділері-</w:t>
            </w:r>
            <w:r>
              <w:br/>
            </w:r>
            <w:r>
              <w:rPr>
                <w:rFonts w:ascii="Times New Roman"/>
                <w:b w:val="false"/>
                <w:i w:val="false"/>
                <w:color w:val="000000"/>
                <w:sz w:val="20"/>
              </w:rPr>
              <w:t>
</w:t>
            </w:r>
            <w:r>
              <w:rPr>
                <w:rFonts w:ascii="Times New Roman"/>
                <w:b w:val="false"/>
                <w:i w:val="false"/>
                <w:color w:val="000000"/>
                <w:sz w:val="20"/>
              </w:rPr>
              <w:t>нің саны/</w:t>
            </w:r>
            <w:r>
              <w:br/>
            </w:r>
            <w:r>
              <w:rPr>
                <w:rFonts w:ascii="Times New Roman"/>
                <w:b w:val="false"/>
                <w:i w:val="false"/>
                <w:color w:val="000000"/>
                <w:sz w:val="20"/>
              </w:rPr>
              <w:t>
</w:t>
            </w:r>
            <w:r>
              <w:rPr>
                <w:rFonts w:ascii="Times New Roman"/>
                <w:b w:val="false"/>
                <w:i w:val="false"/>
                <w:color w:val="000000"/>
                <w:sz w:val="20"/>
              </w:rPr>
              <w:t>Запланиро-</w:t>
            </w:r>
            <w:r>
              <w:br/>
            </w:r>
            <w:r>
              <w:rPr>
                <w:rFonts w:ascii="Times New Roman"/>
                <w:b w:val="false"/>
                <w:i w:val="false"/>
                <w:color w:val="000000"/>
                <w:sz w:val="20"/>
              </w:rPr>
              <w:t>
</w:t>
            </w:r>
            <w:r>
              <w:rPr>
                <w:rFonts w:ascii="Times New Roman"/>
                <w:b w:val="false"/>
                <w:i w:val="false"/>
                <w:color w:val="000000"/>
                <w:sz w:val="20"/>
              </w:rPr>
              <w:t>ванное ко-</w:t>
            </w:r>
            <w:r>
              <w:br/>
            </w:r>
            <w:r>
              <w:rPr>
                <w:rFonts w:ascii="Times New Roman"/>
                <w:b w:val="false"/>
                <w:i w:val="false"/>
                <w:color w:val="000000"/>
                <w:sz w:val="20"/>
              </w:rPr>
              <w:t>
</w:t>
            </w:r>
            <w:r>
              <w:rPr>
                <w:rFonts w:ascii="Times New Roman"/>
                <w:b w:val="false"/>
                <w:i w:val="false"/>
                <w:color w:val="000000"/>
                <w:sz w:val="20"/>
              </w:rPr>
              <w:t>личество строительст-</w:t>
            </w:r>
            <w:r>
              <w:br/>
            </w:r>
            <w:r>
              <w:rPr>
                <w:rFonts w:ascii="Times New Roman"/>
                <w:b w:val="false"/>
                <w:i w:val="false"/>
                <w:color w:val="000000"/>
                <w:sz w:val="20"/>
              </w:rPr>
              <w:t>
</w:t>
            </w:r>
            <w:r>
              <w:rPr>
                <w:rFonts w:ascii="Times New Roman"/>
                <w:b w:val="false"/>
                <w:i w:val="false"/>
                <w:color w:val="000000"/>
                <w:sz w:val="20"/>
              </w:rPr>
              <w:t>ва скотомо-</w:t>
            </w:r>
            <w:r>
              <w:br/>
            </w:r>
            <w:r>
              <w:rPr>
                <w:rFonts w:ascii="Times New Roman"/>
                <w:b w:val="false"/>
                <w:i w:val="false"/>
                <w:color w:val="000000"/>
                <w:sz w:val="20"/>
              </w:rPr>
              <w:t>
</w:t>
            </w:r>
            <w:r>
              <w:rPr>
                <w:rFonts w:ascii="Times New Roman"/>
                <w:b w:val="false"/>
                <w:i w:val="false"/>
                <w:color w:val="000000"/>
                <w:sz w:val="20"/>
              </w:rPr>
              <w:t>гильников</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бары/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имеется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Типовые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пайым</w:t>
            </w:r>
            <w:r>
              <w:br/>
            </w:r>
            <w:r>
              <w:rPr>
                <w:rFonts w:ascii="Times New Roman"/>
                <w:b w:val="false"/>
                <w:i w:val="false"/>
                <w:color w:val="000000"/>
                <w:sz w:val="20"/>
              </w:rPr>
              <w:t>
</w:t>
            </w:r>
            <w:r>
              <w:rPr>
                <w:rFonts w:ascii="Times New Roman"/>
                <w:b w:val="false"/>
                <w:i w:val="false"/>
                <w:color w:val="000000"/>
                <w:sz w:val="20"/>
              </w:rPr>
              <w:t>биотер-</w:t>
            </w:r>
            <w:r>
              <w:br/>
            </w:r>
            <w:r>
              <w:rPr>
                <w:rFonts w:ascii="Times New Roman"/>
                <w:b w:val="false"/>
                <w:i w:val="false"/>
                <w:color w:val="000000"/>
                <w:sz w:val="20"/>
              </w:rPr>
              <w:t>
</w:t>
            </w:r>
            <w:r>
              <w:rPr>
                <w:rFonts w:ascii="Times New Roman"/>
                <w:b w:val="false"/>
                <w:i w:val="false"/>
                <w:color w:val="000000"/>
                <w:sz w:val="20"/>
              </w:rPr>
              <w:t>миялық</w:t>
            </w:r>
            <w:r>
              <w:br/>
            </w:r>
            <w:r>
              <w:rPr>
                <w:rFonts w:ascii="Times New Roman"/>
                <w:b w:val="false"/>
                <w:i w:val="false"/>
                <w:color w:val="000000"/>
                <w:sz w:val="20"/>
              </w:rPr>
              <w:t>
</w:t>
            </w:r>
            <w:r>
              <w:rPr>
                <w:rFonts w:ascii="Times New Roman"/>
                <w:b w:val="false"/>
                <w:i w:val="false"/>
                <w:color w:val="000000"/>
                <w:sz w:val="20"/>
              </w:rPr>
              <w:t>шұңқыр-</w:t>
            </w:r>
            <w:r>
              <w:br/>
            </w:r>
            <w:r>
              <w:rPr>
                <w:rFonts w:ascii="Times New Roman"/>
                <w:b w:val="false"/>
                <w:i w:val="false"/>
                <w:color w:val="000000"/>
                <w:sz w:val="20"/>
              </w:rPr>
              <w:t>
</w:t>
            </w:r>
            <w:r>
              <w:rPr>
                <w:rFonts w:ascii="Times New Roman"/>
                <w:b w:val="false"/>
                <w:i w:val="false"/>
                <w:color w:val="000000"/>
                <w:sz w:val="20"/>
              </w:rPr>
              <w:t>лар/При-</w:t>
            </w:r>
            <w:r>
              <w:br/>
            </w:r>
            <w:r>
              <w:rPr>
                <w:rFonts w:ascii="Times New Roman"/>
                <w:b w:val="false"/>
                <w:i w:val="false"/>
                <w:color w:val="000000"/>
                <w:sz w:val="20"/>
              </w:rPr>
              <w:t>
</w:t>
            </w:r>
            <w:r>
              <w:rPr>
                <w:rFonts w:ascii="Times New Roman"/>
                <w:b w:val="false"/>
                <w:i w:val="false"/>
                <w:color w:val="000000"/>
                <w:sz w:val="20"/>
              </w:rPr>
              <w:t>митивных</w:t>
            </w:r>
            <w:r>
              <w:br/>
            </w:r>
            <w:r>
              <w:rPr>
                <w:rFonts w:ascii="Times New Roman"/>
                <w:b w:val="false"/>
                <w:i w:val="false"/>
                <w:color w:val="000000"/>
                <w:sz w:val="20"/>
              </w:rPr>
              <w:t>
</w:t>
            </w:r>
            <w:r>
              <w:rPr>
                <w:rFonts w:ascii="Times New Roman"/>
                <w:b w:val="false"/>
                <w:i w:val="false"/>
                <w:color w:val="000000"/>
                <w:sz w:val="20"/>
              </w:rPr>
              <w:t>биотер-</w:t>
            </w:r>
            <w:r>
              <w:br/>
            </w:r>
            <w:r>
              <w:rPr>
                <w:rFonts w:ascii="Times New Roman"/>
                <w:b w:val="false"/>
                <w:i w:val="false"/>
                <w:color w:val="000000"/>
                <w:sz w:val="20"/>
              </w:rPr>
              <w:t>
</w:t>
            </w:r>
            <w:r>
              <w:rPr>
                <w:rFonts w:ascii="Times New Roman"/>
                <w:b w:val="false"/>
                <w:i w:val="false"/>
                <w:color w:val="000000"/>
                <w:sz w:val="20"/>
              </w:rPr>
              <w:t>мических</w:t>
            </w:r>
            <w:r>
              <w:br/>
            </w:r>
            <w:r>
              <w:rPr>
                <w:rFonts w:ascii="Times New Roman"/>
                <w:b w:val="false"/>
                <w:i w:val="false"/>
                <w:color w:val="000000"/>
                <w:sz w:val="20"/>
              </w:rPr>
              <w:t>
</w:t>
            </w:r>
            <w:r>
              <w:rPr>
                <w:rFonts w:ascii="Times New Roman"/>
                <w:b w:val="false"/>
                <w:i w:val="false"/>
                <w:color w:val="000000"/>
                <w:sz w:val="20"/>
              </w:rPr>
              <w:t>ям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w:t>
            </w:r>
            <w:r>
              <w:br/>
            </w:r>
            <w:r>
              <w:rPr>
                <w:rFonts w:ascii="Times New Roman"/>
                <w:b w:val="false"/>
                <w:i w:val="false"/>
                <w:color w:val="000000"/>
                <w:sz w:val="20"/>
              </w:rPr>
              <w:t>
</w:t>
            </w:r>
            <w:r>
              <w:rPr>
                <w:rFonts w:ascii="Times New Roman"/>
                <w:b w:val="false"/>
                <w:i w:val="false"/>
                <w:color w:val="000000"/>
                <w:sz w:val="20"/>
              </w:rPr>
              <w:t>сыз</w:t>
            </w:r>
            <w:r>
              <w:br/>
            </w:r>
            <w:r>
              <w:rPr>
                <w:rFonts w:ascii="Times New Roman"/>
                <w:b w:val="false"/>
                <w:i w:val="false"/>
                <w:color w:val="000000"/>
                <w:sz w:val="20"/>
              </w:rPr>
              <w:t>
</w:t>
            </w:r>
            <w:r>
              <w:rPr>
                <w:rFonts w:ascii="Times New Roman"/>
                <w:b w:val="false"/>
                <w:i w:val="false"/>
                <w:color w:val="000000"/>
                <w:sz w:val="20"/>
              </w:rPr>
              <w:t>етілу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обеспе-</w:t>
            </w:r>
            <w:r>
              <w:br/>
            </w:r>
            <w:r>
              <w:rPr>
                <w:rFonts w:ascii="Times New Roman"/>
                <w:b w:val="false"/>
                <w:i w:val="false"/>
                <w:color w:val="000000"/>
                <w:sz w:val="20"/>
              </w:rPr>
              <w:t>
</w:t>
            </w:r>
            <w:r>
              <w:rPr>
                <w:rFonts w:ascii="Times New Roman"/>
                <w:b w:val="false"/>
                <w:i w:val="false"/>
                <w:color w:val="000000"/>
                <w:sz w:val="20"/>
              </w:rPr>
              <w:t>ченности</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203"/>
    <w:p>
      <w:pPr>
        <w:spacing w:after="0"/>
        <w:ind w:left="0"/>
        <w:jc w:val="both"/>
      </w:pPr>
      <w:r>
        <w:rPr>
          <w:rFonts w:ascii="Times New Roman"/>
          <w:b w:val="false"/>
          <w:i w:val="false"/>
          <w:color w:val="000000"/>
          <w:sz w:val="28"/>
        </w:rPr>
        <w:t>
 </w:t>
      </w:r>
      <w:r>
        <w:rPr>
          <w:rFonts w:ascii="Times New Roman"/>
          <w:b/>
          <w:i w:val="false"/>
          <w:color w:val="000000"/>
          <w:sz w:val="28"/>
        </w:rPr>
        <w:t>5. Ауыл шаруашылығы жануарларын бірдейлендіру туралы ақпарат/</w:t>
      </w:r>
      <w:r>
        <w:br/>
      </w:r>
      <w:r>
        <w:rPr>
          <w:rFonts w:ascii="Times New Roman"/>
          <w:b w:val="false"/>
          <w:i w:val="false"/>
          <w:color w:val="000000"/>
          <w:sz w:val="28"/>
        </w:rPr>
        <w:t>
 </w:t>
      </w:r>
      <w:r>
        <w:rPr>
          <w:rFonts w:ascii="Times New Roman"/>
          <w:b/>
          <w:i w:val="false"/>
          <w:color w:val="000000"/>
          <w:sz w:val="28"/>
        </w:rPr>
        <w:t>5. Информация о проведении идентификации сельскохозяйственных</w:t>
      </w:r>
      <w:r>
        <w:br/>
      </w:r>
      <w:r>
        <w:rPr>
          <w:rFonts w:ascii="Times New Roman"/>
          <w:b w:val="false"/>
          <w:i w:val="false"/>
          <w:color w:val="000000"/>
          <w:sz w:val="28"/>
        </w:rPr>
        <w:t>
                               </w:t>
      </w:r>
      <w:r>
        <w:rPr>
          <w:rFonts w:ascii="Times New Roman"/>
          <w:b/>
          <w:i w:val="false"/>
          <w:color w:val="000000"/>
          <w:sz w:val="28"/>
        </w:rPr>
        <w:t>животных</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311"/>
        <w:gridCol w:w="1311"/>
        <w:gridCol w:w="1311"/>
        <w:gridCol w:w="1047"/>
        <w:gridCol w:w="1596"/>
        <w:gridCol w:w="1230"/>
        <w:gridCol w:w="1413"/>
        <w:gridCol w:w="1251"/>
        <w:gridCol w:w="1454"/>
        <w:gridCol w:w="1232"/>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п/п</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области</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 жи-</w:t>
            </w:r>
            <w:r>
              <w:br/>
            </w:r>
            <w:r>
              <w:rPr>
                <w:rFonts w:ascii="Times New Roman"/>
                <w:b w:val="false"/>
                <w:i w:val="false"/>
                <w:color w:val="000000"/>
                <w:sz w:val="20"/>
              </w:rPr>
              <w:t>
</w:t>
            </w:r>
            <w:r>
              <w:rPr>
                <w:rFonts w:ascii="Times New Roman"/>
                <w:b w:val="false"/>
                <w:i w:val="false"/>
                <w:color w:val="000000"/>
                <w:sz w:val="20"/>
              </w:rPr>
              <w:t>вотных</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w:t>
            </w:r>
            <w:r>
              <w:br/>
            </w:r>
            <w:r>
              <w:rPr>
                <w:rFonts w:ascii="Times New Roman"/>
                <w:b w:val="false"/>
                <w:i w:val="false"/>
                <w:color w:val="000000"/>
                <w:sz w:val="20"/>
              </w:rPr>
              <w:t>
</w:t>
            </w:r>
            <w:r>
              <w:rPr>
                <w:rFonts w:ascii="Times New Roman"/>
                <w:b w:val="false"/>
                <w:i w:val="false"/>
                <w:color w:val="000000"/>
                <w:sz w:val="20"/>
              </w:rPr>
              <w:t>ленді-</w:t>
            </w:r>
            <w:r>
              <w:br/>
            </w:r>
            <w:r>
              <w:rPr>
                <w:rFonts w:ascii="Times New Roman"/>
                <w:b w:val="false"/>
                <w:i w:val="false"/>
                <w:color w:val="000000"/>
                <w:sz w:val="20"/>
              </w:rPr>
              <w:t>
</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жатады/</w:t>
            </w:r>
            <w:r>
              <w:br/>
            </w:r>
            <w:r>
              <w:rPr>
                <w:rFonts w:ascii="Times New Roman"/>
                <w:b w:val="false"/>
                <w:i w:val="false"/>
                <w:color w:val="000000"/>
                <w:sz w:val="20"/>
              </w:rPr>
              <w:t>
</w:t>
            </w: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w:t>
            </w:r>
            <w:r>
              <w:br/>
            </w:r>
            <w:r>
              <w:rPr>
                <w:rFonts w:ascii="Times New Roman"/>
                <w:b w:val="false"/>
                <w:i w:val="false"/>
                <w:color w:val="000000"/>
                <w:sz w:val="20"/>
              </w:rPr>
              <w:t>
</w:t>
            </w: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фикации</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далды/</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 беру кезеңінде/</w:t>
            </w:r>
            <w:r>
              <w:br/>
            </w:r>
            <w:r>
              <w:rPr>
                <w:rFonts w:ascii="Times New Roman"/>
                <w:b w:val="false"/>
                <w:i w:val="false"/>
                <w:color w:val="000000"/>
                <w:sz w:val="20"/>
              </w:rPr>
              <w:t>
</w:t>
            </w:r>
            <w:r>
              <w:rPr>
                <w:rFonts w:ascii="Times New Roman"/>
                <w:b w:val="false"/>
                <w:i w:val="false"/>
                <w:color w:val="000000"/>
                <w:sz w:val="20"/>
              </w:rPr>
              <w:t>В том числе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w:t>
            </w:r>
            <w:r>
              <w:br/>
            </w:r>
            <w:r>
              <w:rPr>
                <w:rFonts w:ascii="Times New Roman"/>
                <w:b w:val="false"/>
                <w:i w:val="false"/>
                <w:color w:val="000000"/>
                <w:sz w:val="20"/>
              </w:rPr>
              <w:t>
</w:t>
            </w:r>
            <w:r>
              <w:rPr>
                <w:rFonts w:ascii="Times New Roman"/>
                <w:b w:val="false"/>
                <w:i w:val="false"/>
                <w:color w:val="000000"/>
                <w:sz w:val="20"/>
              </w:rPr>
              <w:t>лендіріл-</w:t>
            </w:r>
            <w:r>
              <w:br/>
            </w:r>
            <w:r>
              <w:rPr>
                <w:rFonts w:ascii="Times New Roman"/>
                <w:b w:val="false"/>
                <w:i w:val="false"/>
                <w:color w:val="000000"/>
                <w:sz w:val="20"/>
              </w:rPr>
              <w:t>
</w:t>
            </w:r>
            <w:r>
              <w:rPr>
                <w:rFonts w:ascii="Times New Roman"/>
                <w:b w:val="false"/>
                <w:i w:val="false"/>
                <w:color w:val="000000"/>
                <w:sz w:val="20"/>
              </w:rPr>
              <w:t>ген ауыл</w:t>
            </w:r>
            <w:r>
              <w:br/>
            </w:r>
            <w:r>
              <w:rPr>
                <w:rFonts w:ascii="Times New Roman"/>
                <w:b w:val="false"/>
                <w:i w:val="false"/>
                <w:color w:val="000000"/>
                <w:sz w:val="20"/>
              </w:rPr>
              <w:t>
</w:t>
            </w: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лығы жа-</w:t>
            </w:r>
            <w:r>
              <w:br/>
            </w:r>
            <w:r>
              <w:rPr>
                <w:rFonts w:ascii="Times New Roman"/>
                <w:b w:val="false"/>
                <w:i w:val="false"/>
                <w:color w:val="000000"/>
                <w:sz w:val="20"/>
              </w:rPr>
              <w:t>
</w:t>
            </w:r>
            <w:r>
              <w:rPr>
                <w:rFonts w:ascii="Times New Roman"/>
                <w:b w:val="false"/>
                <w:i w:val="false"/>
                <w:color w:val="000000"/>
                <w:sz w:val="20"/>
              </w:rPr>
              <w:t>нуарлары-</w:t>
            </w:r>
            <w:r>
              <w:br/>
            </w:r>
            <w:r>
              <w:rPr>
                <w:rFonts w:ascii="Times New Roman"/>
                <w:b w:val="false"/>
                <w:i w:val="false"/>
                <w:color w:val="000000"/>
                <w:sz w:val="20"/>
              </w:rPr>
              <w:t>
</w:t>
            </w:r>
            <w:r>
              <w:rPr>
                <w:rFonts w:ascii="Times New Roman"/>
                <w:b w:val="false"/>
                <w:i w:val="false"/>
                <w:color w:val="000000"/>
                <w:sz w:val="20"/>
              </w:rPr>
              <w:t>ның саны/</w:t>
            </w:r>
            <w:r>
              <w:br/>
            </w:r>
            <w:r>
              <w:rPr>
                <w:rFonts w:ascii="Times New Roman"/>
                <w:b w:val="false"/>
                <w:i w:val="false"/>
                <w:color w:val="000000"/>
                <w:sz w:val="20"/>
              </w:rPr>
              <w:t>
</w:t>
            </w:r>
            <w:r>
              <w:rPr>
                <w:rFonts w:ascii="Times New Roman"/>
                <w:b w:val="false"/>
                <w:i w:val="false"/>
                <w:color w:val="000000"/>
                <w:sz w:val="20"/>
              </w:rPr>
              <w:t>Количест-</w:t>
            </w:r>
            <w:r>
              <w:br/>
            </w:r>
            <w:r>
              <w:rPr>
                <w:rFonts w:ascii="Times New Roman"/>
                <w:b w:val="false"/>
                <w:i w:val="false"/>
                <w:color w:val="000000"/>
                <w:sz w:val="20"/>
              </w:rPr>
              <w:t>
</w:t>
            </w:r>
            <w:r>
              <w:rPr>
                <w:rFonts w:ascii="Times New Roman"/>
                <w:b w:val="false"/>
                <w:i w:val="false"/>
                <w:color w:val="000000"/>
                <w:sz w:val="20"/>
              </w:rPr>
              <w:t>во иден-</w:t>
            </w:r>
            <w:r>
              <w:br/>
            </w:r>
            <w:r>
              <w:rPr>
                <w:rFonts w:ascii="Times New Roman"/>
                <w:b w:val="false"/>
                <w:i w:val="false"/>
                <w:color w:val="000000"/>
                <w:sz w:val="20"/>
              </w:rPr>
              <w:t>
</w:t>
            </w:r>
            <w:r>
              <w:rPr>
                <w:rFonts w:ascii="Times New Roman"/>
                <w:b w:val="false"/>
                <w:i w:val="false"/>
                <w:color w:val="000000"/>
                <w:sz w:val="20"/>
              </w:rPr>
              <w:t>тифициро-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сельхоз-</w:t>
            </w:r>
            <w:r>
              <w:br/>
            </w:r>
            <w:r>
              <w:rPr>
                <w:rFonts w:ascii="Times New Roman"/>
                <w:b w:val="false"/>
                <w:i w:val="false"/>
                <w:color w:val="000000"/>
                <w:sz w:val="20"/>
              </w:rPr>
              <w:t>
</w:t>
            </w:r>
            <w:r>
              <w:rPr>
                <w:rFonts w:ascii="Times New Roman"/>
                <w:b w:val="false"/>
                <w:i w:val="false"/>
                <w:color w:val="000000"/>
                <w:sz w:val="20"/>
              </w:rPr>
              <w:t>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w:t>
            </w:r>
            <w:r>
              <w:br/>
            </w:r>
            <w:r>
              <w:rPr>
                <w:rFonts w:ascii="Times New Roman"/>
                <w:b w:val="false"/>
                <w:i w:val="false"/>
                <w:color w:val="000000"/>
                <w:sz w:val="20"/>
              </w:rPr>
              <w:t>
</w:t>
            </w:r>
            <w:r>
              <w:rPr>
                <w:rFonts w:ascii="Times New Roman"/>
                <w:b w:val="false"/>
                <w:i w:val="false"/>
                <w:color w:val="000000"/>
                <w:sz w:val="20"/>
              </w:rPr>
              <w:t>тірлік</w:t>
            </w:r>
            <w:r>
              <w:br/>
            </w:r>
            <w:r>
              <w:rPr>
                <w:rFonts w:ascii="Times New Roman"/>
                <w:b w:val="false"/>
                <w:i w:val="false"/>
                <w:color w:val="000000"/>
                <w:sz w:val="20"/>
              </w:rPr>
              <w:t>
</w:t>
            </w:r>
            <w:r>
              <w:rPr>
                <w:rFonts w:ascii="Times New Roman"/>
                <w:b w:val="false"/>
                <w:i w:val="false"/>
                <w:color w:val="000000"/>
                <w:sz w:val="20"/>
              </w:rPr>
              <w:t>базаға</w:t>
            </w:r>
            <w:r>
              <w:br/>
            </w:r>
            <w:r>
              <w:rPr>
                <w:rFonts w:ascii="Times New Roman"/>
                <w:b w:val="false"/>
                <w:i w:val="false"/>
                <w:color w:val="000000"/>
                <w:sz w:val="20"/>
              </w:rPr>
              <w:t>
</w:t>
            </w:r>
            <w:r>
              <w:rPr>
                <w:rFonts w:ascii="Times New Roman"/>
                <w:b w:val="false"/>
                <w:i w:val="false"/>
                <w:color w:val="000000"/>
                <w:sz w:val="20"/>
              </w:rPr>
              <w:t>енгізіл-</w:t>
            </w:r>
            <w:r>
              <w:br/>
            </w:r>
            <w:r>
              <w:rPr>
                <w:rFonts w:ascii="Times New Roman"/>
                <w:b w:val="false"/>
                <w:i w:val="false"/>
                <w:color w:val="000000"/>
                <w:sz w:val="20"/>
              </w:rPr>
              <w:t>
</w:t>
            </w:r>
            <w:r>
              <w:rPr>
                <w:rFonts w:ascii="Times New Roman"/>
                <w:b w:val="false"/>
                <w:i w:val="false"/>
                <w:color w:val="000000"/>
                <w:sz w:val="20"/>
              </w:rPr>
              <w:t>ген жа-</w:t>
            </w:r>
            <w:r>
              <w:br/>
            </w:r>
            <w:r>
              <w:rPr>
                <w:rFonts w:ascii="Times New Roman"/>
                <w:b w:val="false"/>
                <w:i w:val="false"/>
                <w:color w:val="000000"/>
                <w:sz w:val="20"/>
              </w:rPr>
              <w:t>
</w:t>
            </w:r>
            <w:r>
              <w:rPr>
                <w:rFonts w:ascii="Times New Roman"/>
                <w:b w:val="false"/>
                <w:i w:val="false"/>
                <w:color w:val="000000"/>
                <w:sz w:val="20"/>
              </w:rPr>
              <w:t>нуарлар-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введен-</w:t>
            </w:r>
            <w:r>
              <w:br/>
            </w:r>
            <w:r>
              <w:rPr>
                <w:rFonts w:ascii="Times New Roman"/>
                <w:b w:val="false"/>
                <w:i w:val="false"/>
                <w:color w:val="000000"/>
                <w:sz w:val="20"/>
              </w:rPr>
              <w:t>
</w:t>
            </w:r>
            <w:r>
              <w:rPr>
                <w:rFonts w:ascii="Times New Roman"/>
                <w:b w:val="false"/>
                <w:i w:val="false"/>
                <w:color w:val="000000"/>
                <w:sz w:val="20"/>
              </w:rPr>
              <w:t>ных в</w:t>
            </w:r>
            <w:r>
              <w:br/>
            </w:r>
            <w:r>
              <w:rPr>
                <w:rFonts w:ascii="Times New Roman"/>
                <w:b w:val="false"/>
                <w:i w:val="false"/>
                <w:color w:val="000000"/>
                <w:sz w:val="20"/>
              </w:rPr>
              <w:t>
</w:t>
            </w:r>
            <w:r>
              <w:rPr>
                <w:rFonts w:ascii="Times New Roman"/>
                <w:b w:val="false"/>
                <w:i w:val="false"/>
                <w:color w:val="000000"/>
                <w:sz w:val="20"/>
              </w:rPr>
              <w:t>компью-</w:t>
            </w:r>
            <w:r>
              <w:br/>
            </w:r>
            <w:r>
              <w:rPr>
                <w:rFonts w:ascii="Times New Roman"/>
                <w:b w:val="false"/>
                <w:i w:val="false"/>
                <w:color w:val="000000"/>
                <w:sz w:val="20"/>
              </w:rPr>
              <w:t>
</w:t>
            </w:r>
            <w:r>
              <w:rPr>
                <w:rFonts w:ascii="Times New Roman"/>
                <w:b w:val="false"/>
                <w:i w:val="false"/>
                <w:color w:val="000000"/>
                <w:sz w:val="20"/>
              </w:rPr>
              <w:t>терную</w:t>
            </w:r>
            <w:r>
              <w:br/>
            </w:r>
            <w:r>
              <w:rPr>
                <w:rFonts w:ascii="Times New Roman"/>
                <w:b w:val="false"/>
                <w:i w:val="false"/>
                <w:color w:val="000000"/>
                <w:sz w:val="20"/>
              </w:rPr>
              <w:t>
</w:t>
            </w:r>
            <w:r>
              <w:rPr>
                <w:rFonts w:ascii="Times New Roman"/>
                <w:b w:val="false"/>
                <w:i w:val="false"/>
                <w:color w:val="000000"/>
                <w:sz w:val="20"/>
              </w:rPr>
              <w:t>базу</w:t>
            </w:r>
            <w:r>
              <w:br/>
            </w:r>
            <w:r>
              <w:rPr>
                <w:rFonts w:ascii="Times New Roman"/>
                <w:b w:val="false"/>
                <w:i w:val="false"/>
                <w:color w:val="000000"/>
                <w:sz w:val="20"/>
              </w:rPr>
              <w:t>
</w:t>
            </w:r>
            <w:r>
              <w:rPr>
                <w:rFonts w:ascii="Times New Roman"/>
                <w:b w:val="false"/>
                <w:i w:val="false"/>
                <w:color w:val="000000"/>
                <w:sz w:val="20"/>
              </w:rPr>
              <w:t>животных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w:t>
            </w:r>
            <w:r>
              <w:br/>
            </w:r>
            <w:r>
              <w:rPr>
                <w:rFonts w:ascii="Times New Roman"/>
                <w:b w:val="false"/>
                <w:i w:val="false"/>
                <w:color w:val="000000"/>
                <w:sz w:val="20"/>
              </w:rPr>
              <w:t>
</w:t>
            </w:r>
            <w:r>
              <w:rPr>
                <w:rFonts w:ascii="Times New Roman"/>
                <w:b w:val="false"/>
                <w:i w:val="false"/>
                <w:color w:val="000000"/>
                <w:sz w:val="20"/>
              </w:rPr>
              <w:t>терлері</w:t>
            </w:r>
            <w:r>
              <w:br/>
            </w:r>
            <w:r>
              <w:rPr>
                <w:rFonts w:ascii="Times New Roman"/>
                <w:b w:val="false"/>
                <w:i w:val="false"/>
                <w:color w:val="000000"/>
                <w:sz w:val="20"/>
              </w:rPr>
              <w:t>
</w:t>
            </w: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қалалар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тердің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ауданда-</w:t>
            </w:r>
            <w:r>
              <w:br/>
            </w:r>
            <w:r>
              <w:rPr>
                <w:rFonts w:ascii="Times New Roman"/>
                <w:b w:val="false"/>
                <w:i w:val="false"/>
                <w:color w:val="000000"/>
                <w:sz w:val="20"/>
              </w:rPr>
              <w:t>
</w:t>
            </w:r>
            <w:r>
              <w:rPr>
                <w:rFonts w:ascii="Times New Roman"/>
                <w:b w:val="false"/>
                <w:i w:val="false"/>
                <w:color w:val="000000"/>
                <w:sz w:val="20"/>
              </w:rPr>
              <w:t>ры/Всего</w:t>
            </w:r>
            <w:r>
              <w:br/>
            </w:r>
            <w:r>
              <w:rPr>
                <w:rFonts w:ascii="Times New Roman"/>
                <w:b w:val="false"/>
                <w:i w:val="false"/>
                <w:color w:val="000000"/>
                <w:sz w:val="20"/>
              </w:rPr>
              <w:t>
</w:t>
            </w:r>
            <w:r>
              <w:rPr>
                <w:rFonts w:ascii="Times New Roman"/>
                <w:b w:val="false"/>
                <w:i w:val="false"/>
                <w:color w:val="000000"/>
                <w:sz w:val="20"/>
              </w:rPr>
              <w:t>районов</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и сельс-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округов,</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имеется</w:t>
            </w:r>
            <w:r>
              <w:br/>
            </w:r>
            <w:r>
              <w:rPr>
                <w:rFonts w:ascii="Times New Roman"/>
                <w:b w:val="false"/>
                <w:i w:val="false"/>
                <w:color w:val="000000"/>
                <w:sz w:val="20"/>
              </w:rPr>
              <w:t>
</w:t>
            </w:r>
            <w:r>
              <w:rPr>
                <w:rFonts w:ascii="Times New Roman"/>
                <w:b w:val="false"/>
                <w:i w:val="false"/>
                <w:color w:val="000000"/>
                <w:sz w:val="20"/>
              </w:rPr>
              <w:t>компью-</w:t>
            </w:r>
            <w:r>
              <w:br/>
            </w:r>
            <w:r>
              <w:rPr>
                <w:rFonts w:ascii="Times New Roman"/>
                <w:b w:val="false"/>
                <w:i w:val="false"/>
                <w:color w:val="000000"/>
                <w:sz w:val="20"/>
              </w:rPr>
              <w:t>
</w:t>
            </w:r>
            <w:r>
              <w:rPr>
                <w:rFonts w:ascii="Times New Roman"/>
                <w:b w:val="false"/>
                <w:i w:val="false"/>
                <w:color w:val="000000"/>
                <w:sz w:val="20"/>
              </w:rPr>
              <w:t>тера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дар мен</w:t>
            </w:r>
            <w:r>
              <w:br/>
            </w:r>
            <w:r>
              <w:rPr>
                <w:rFonts w:ascii="Times New Roman"/>
                <w:b w:val="false"/>
                <w:i w:val="false"/>
                <w:color w:val="000000"/>
                <w:sz w:val="20"/>
              </w:rPr>
              <w:t>
</w:t>
            </w:r>
            <w:r>
              <w:rPr>
                <w:rFonts w:ascii="Times New Roman"/>
                <w:b w:val="false"/>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ларға</w:t>
            </w:r>
            <w:r>
              <w:br/>
            </w:r>
            <w:r>
              <w:rPr>
                <w:rFonts w:ascii="Times New Roman"/>
                <w:b w:val="false"/>
                <w:i w:val="false"/>
                <w:color w:val="000000"/>
                <w:sz w:val="20"/>
              </w:rPr>
              <w:t>
</w:t>
            </w:r>
            <w:r>
              <w:rPr>
                <w:rFonts w:ascii="Times New Roman"/>
                <w:b w:val="false"/>
                <w:i w:val="false"/>
                <w:color w:val="000000"/>
                <w:sz w:val="20"/>
              </w:rPr>
              <w:t>арнал-</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ченные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райо-</w:t>
            </w:r>
            <w:r>
              <w:br/>
            </w:r>
            <w:r>
              <w:rPr>
                <w:rFonts w:ascii="Times New Roman"/>
                <w:b w:val="false"/>
                <w:i w:val="false"/>
                <w:color w:val="000000"/>
                <w:sz w:val="20"/>
              </w:rPr>
              <w:t>
</w:t>
            </w:r>
            <w:r>
              <w:rPr>
                <w:rFonts w:ascii="Times New Roman"/>
                <w:b w:val="false"/>
                <w:i w:val="false"/>
                <w:color w:val="000000"/>
                <w:sz w:val="20"/>
              </w:rPr>
              <w:t>нов и</w:t>
            </w:r>
            <w:r>
              <w:br/>
            </w:r>
            <w:r>
              <w:rPr>
                <w:rFonts w:ascii="Times New Roman"/>
                <w:b w:val="false"/>
                <w:i w:val="false"/>
                <w:color w:val="000000"/>
                <w:sz w:val="20"/>
              </w:rPr>
              <w:t>
</w:t>
            </w:r>
            <w:r>
              <w:rPr>
                <w:rFonts w:ascii="Times New Roman"/>
                <w:b w:val="false"/>
                <w:i w:val="false"/>
                <w:color w:val="000000"/>
                <w:sz w:val="20"/>
              </w:rPr>
              <w:t>городов</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 w:id="20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Есептің осы бөлімінде жылдың басынан бастап есеп беру айында өсу нәтижесімен орындалған барлық көлем көрсетіледі./В данном разделе отчета показывается весь объем выполненных за отчетный месяц с нарастающим итогом с начала года</w:t>
      </w:r>
      <w:r>
        <w:rPr>
          <w:rFonts w:ascii="Times New Roman"/>
          <w:b w:val="false"/>
          <w:i/>
          <w:color w:val="000000"/>
          <w:sz w:val="28"/>
        </w:rPr>
        <w:t>.</w:t>
      </w:r>
    </w:p>
    <w:bookmarkEnd w:id="204"/>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06" w:id="205"/>
    <w:p>
      <w:pPr>
        <w:spacing w:after="0"/>
        <w:ind w:left="0"/>
        <w:jc w:val="both"/>
      </w:pPr>
      <w:r>
        <w:rPr>
          <w:rFonts w:ascii="Times New Roman"/>
          <w:b w:val="false"/>
          <w:i w:val="false"/>
          <w:color w:val="000000"/>
          <w:sz w:val="28"/>
        </w:rPr>
        <w:t>
      </w:t>
      </w:r>
      <w:r>
        <w:rPr>
          <w:rFonts w:ascii="Times New Roman"/>
          <w:b/>
          <w:i w:val="false"/>
          <w:color w:val="000000"/>
          <w:sz w:val="28"/>
        </w:rPr>
        <w:t>3. Мемлекеттік ветеринариялық ұйымдармен табыс етілетін</w:t>
      </w:r>
      <w:r>
        <w:br/>
      </w:r>
      <w:r>
        <w:rPr>
          <w:rFonts w:ascii="Times New Roman"/>
          <w:b w:val="false"/>
          <w:i w:val="false"/>
          <w:color w:val="000000"/>
          <w:sz w:val="28"/>
        </w:rPr>
        <w:t>
      </w:t>
      </w:r>
      <w:r>
        <w:rPr>
          <w:rFonts w:ascii="Times New Roman"/>
          <w:b/>
          <w:i w:val="false"/>
          <w:color w:val="000000"/>
          <w:sz w:val="28"/>
        </w:rPr>
        <w:t>ветеринариялық есеп беру нысандары/3. Формы ветеринарной</w:t>
      </w:r>
      <w:r>
        <w:br/>
      </w:r>
      <w:r>
        <w:rPr>
          <w:rFonts w:ascii="Times New Roman"/>
          <w:b w:val="false"/>
          <w:i w:val="false"/>
          <w:color w:val="000000"/>
          <w:sz w:val="28"/>
        </w:rPr>
        <w:t>
         </w:t>
      </w:r>
      <w:r>
        <w:rPr>
          <w:rFonts w:ascii="Times New Roman"/>
          <w:b/>
          <w:i w:val="false"/>
          <w:color w:val="000000"/>
          <w:sz w:val="28"/>
        </w:rPr>
        <w:t>отчетности, которые представляют государственными</w:t>
      </w:r>
      <w:r>
        <w:br/>
      </w:r>
      <w:r>
        <w:rPr>
          <w:rFonts w:ascii="Times New Roman"/>
          <w:b w:val="false"/>
          <w:i w:val="false"/>
          <w:color w:val="000000"/>
          <w:sz w:val="28"/>
        </w:rPr>
        <w:t>
                    </w:t>
      </w:r>
      <w:r>
        <w:rPr>
          <w:rFonts w:ascii="Times New Roman"/>
          <w:b/>
          <w:i w:val="false"/>
          <w:color w:val="000000"/>
          <w:sz w:val="28"/>
        </w:rPr>
        <w:t>ветеринарными организациями:</w:t>
      </w:r>
    </w:p>
    <w:bookmarkEnd w:id="205"/>
    <w:bookmarkStart w:name="z507" w:id="206"/>
    <w:p>
      <w:pPr>
        <w:spacing w:after="0"/>
        <w:ind w:left="0"/>
        <w:jc w:val="both"/>
      </w:pPr>
      <w:r>
        <w:rPr>
          <w:rFonts w:ascii="Times New Roman"/>
          <w:b w:val="false"/>
          <w:i w:val="false"/>
          <w:color w:val="000000"/>
          <w:sz w:val="28"/>
        </w:rPr>
        <w:t>
    </w:t>
      </w:r>
      <w:r>
        <w:rPr>
          <w:rFonts w:ascii="Times New Roman"/>
          <w:b/>
          <w:i w:val="false"/>
          <w:color w:val="000000"/>
          <w:sz w:val="28"/>
        </w:rPr>
        <w:t>9) ветеринариялық зертханалардың қызмет атқару туралы есеп/</w:t>
      </w:r>
      <w:r>
        <w:br/>
      </w:r>
      <w:r>
        <w:rPr>
          <w:rFonts w:ascii="Times New Roman"/>
          <w:b w:val="false"/>
          <w:i w:val="false"/>
          <w:color w:val="000000"/>
          <w:sz w:val="28"/>
        </w:rPr>
        <w:t>
         </w:t>
      </w:r>
      <w:r>
        <w:rPr>
          <w:rFonts w:ascii="Times New Roman"/>
          <w:b/>
          <w:i w:val="false"/>
          <w:color w:val="000000"/>
          <w:sz w:val="28"/>
        </w:rPr>
        <w:t>9) отчет о деятельности ветеринарных лабораторий</w:t>
      </w:r>
      <w:r>
        <w:br/>
      </w:r>
      <w:r>
        <w:rPr>
          <w:rFonts w:ascii="Times New Roman"/>
          <w:b w:val="false"/>
          <w:i w:val="false"/>
          <w:color w:val="000000"/>
          <w:sz w:val="28"/>
        </w:rPr>
        <w:t>
                     (№ 9-вет нысан/Форма № 9-вет)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200___ года</w:t>
      </w:r>
    </w:p>
    <w:bookmarkEnd w:id="206"/>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08" w:id="207"/>
    <w:p>
      <w:pPr>
        <w:spacing w:after="0"/>
        <w:ind w:left="0"/>
        <w:jc w:val="both"/>
      </w:pPr>
      <w:r>
        <w:rPr>
          <w:rFonts w:ascii="Times New Roman"/>
          <w:b w:val="false"/>
          <w:i w:val="false"/>
          <w:color w:val="000000"/>
          <w:sz w:val="28"/>
        </w:rPr>
        <w:t>
            </w:t>
      </w:r>
      <w:r>
        <w:rPr>
          <w:rFonts w:ascii="Times New Roman"/>
          <w:b/>
          <w:i w:val="false"/>
          <w:color w:val="000000"/>
          <w:sz w:val="28"/>
        </w:rPr>
        <w:t>1. Зертханалық-диагностикалық зерттеулер/</w:t>
      </w:r>
      <w:r>
        <w:br/>
      </w:r>
      <w:r>
        <w:rPr>
          <w:rFonts w:ascii="Times New Roman"/>
          <w:b w:val="false"/>
          <w:i w:val="false"/>
          <w:color w:val="000000"/>
          <w:sz w:val="28"/>
        </w:rPr>
        <w:t>
          </w:t>
      </w:r>
      <w:r>
        <w:rPr>
          <w:rFonts w:ascii="Times New Roman"/>
          <w:b/>
          <w:i w:val="false"/>
          <w:color w:val="000000"/>
          <w:sz w:val="28"/>
        </w:rPr>
        <w:t>1. Лабораторно-диагностические исследования</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200"/>
        <w:gridCol w:w="1384"/>
        <w:gridCol w:w="1179"/>
        <w:gridCol w:w="1180"/>
        <w:gridCol w:w="1221"/>
        <w:gridCol w:w="1241"/>
        <w:gridCol w:w="1200"/>
        <w:gridCol w:w="1221"/>
        <w:gridCol w:w="1180"/>
        <w:gridCol w:w="956"/>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 қандай</w:t>
            </w:r>
            <w:r>
              <w:br/>
            </w:r>
            <w:r>
              <w:rPr>
                <w:rFonts w:ascii="Times New Roman"/>
                <w:b w:val="false"/>
                <w:i w:val="false"/>
                <w:color w:val="000000"/>
                <w:sz w:val="20"/>
              </w:rPr>
              <w:t>
</w:t>
            </w:r>
            <w:r>
              <w:rPr>
                <w:rFonts w:ascii="Times New Roman"/>
                <w:b w:val="false"/>
                <w:i w:val="false"/>
                <w:color w:val="000000"/>
                <w:sz w:val="20"/>
              </w:rPr>
              <w:t>аурулары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және жа-</w:t>
            </w:r>
            <w:r>
              <w:br/>
            </w:r>
            <w:r>
              <w:rPr>
                <w:rFonts w:ascii="Times New Roman"/>
                <w:b w:val="false"/>
                <w:i w:val="false"/>
                <w:color w:val="000000"/>
                <w:sz w:val="20"/>
              </w:rPr>
              <w:t>
</w:t>
            </w:r>
            <w:r>
              <w:rPr>
                <w:rFonts w:ascii="Times New Roman"/>
                <w:b w:val="false"/>
                <w:i w:val="false"/>
                <w:color w:val="000000"/>
                <w:sz w:val="20"/>
              </w:rPr>
              <w:t>нуарлардың</w:t>
            </w:r>
            <w:r>
              <w:br/>
            </w:r>
            <w:r>
              <w:rPr>
                <w:rFonts w:ascii="Times New Roman"/>
                <w:b w:val="false"/>
                <w:i w:val="false"/>
                <w:color w:val="000000"/>
                <w:sz w:val="20"/>
              </w:rPr>
              <w:t>
</w:t>
            </w: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жүргізілді/</w:t>
            </w:r>
            <w:r>
              <w:br/>
            </w:r>
            <w:r>
              <w:rPr>
                <w:rFonts w:ascii="Times New Roman"/>
                <w:b w:val="false"/>
                <w:i w:val="false"/>
                <w:color w:val="000000"/>
                <w:sz w:val="20"/>
              </w:rPr>
              <w:t>
</w:t>
            </w:r>
            <w:r>
              <w:rPr>
                <w:rFonts w:ascii="Times New Roman"/>
                <w:b w:val="false"/>
                <w:i w:val="false"/>
                <w:color w:val="000000"/>
                <w:sz w:val="20"/>
              </w:rPr>
              <w:t>На какие</w:t>
            </w:r>
            <w:r>
              <w:br/>
            </w:r>
            <w:r>
              <w:rPr>
                <w:rFonts w:ascii="Times New Roman"/>
                <w:b w:val="false"/>
                <w:i w:val="false"/>
                <w:color w:val="000000"/>
                <w:sz w:val="20"/>
              </w:rPr>
              <w:t>
</w:t>
            </w:r>
            <w:r>
              <w:rPr>
                <w:rFonts w:ascii="Times New Roman"/>
                <w:b w:val="false"/>
                <w:i w:val="false"/>
                <w:color w:val="000000"/>
                <w:sz w:val="20"/>
              </w:rPr>
              <w:t>болезни</w:t>
            </w:r>
            <w:r>
              <w:br/>
            </w:r>
            <w:r>
              <w:rPr>
                <w:rFonts w:ascii="Times New Roman"/>
                <w:b w:val="false"/>
                <w:i w:val="false"/>
                <w:color w:val="000000"/>
                <w:sz w:val="20"/>
              </w:rPr>
              <w:t>
</w:t>
            </w:r>
            <w:r>
              <w:rPr>
                <w:rFonts w:ascii="Times New Roman"/>
                <w:b w:val="false"/>
                <w:i w:val="false"/>
                <w:color w:val="000000"/>
                <w:sz w:val="20"/>
              </w:rPr>
              <w:t>проводились</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 и по</w:t>
            </w:r>
            <w:r>
              <w:br/>
            </w:r>
            <w:r>
              <w:rPr>
                <w:rFonts w:ascii="Times New Roman"/>
                <w:b w:val="false"/>
                <w:i w:val="false"/>
                <w:color w:val="000000"/>
                <w:sz w:val="20"/>
              </w:rPr>
              <w:t>
</w:t>
            </w:r>
            <w:r>
              <w:rPr>
                <w:rFonts w:ascii="Times New Roman"/>
                <w:b w:val="false"/>
                <w:i w:val="false"/>
                <w:color w:val="000000"/>
                <w:sz w:val="20"/>
              </w:rPr>
              <w:t>каким видам</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зерттеулер (сараптамалар) жүргізілді/</w:t>
            </w:r>
            <w:r>
              <w:br/>
            </w:r>
            <w:r>
              <w:rPr>
                <w:rFonts w:ascii="Times New Roman"/>
                <w:b w:val="false"/>
                <w:i w:val="false"/>
                <w:color w:val="000000"/>
                <w:sz w:val="20"/>
              </w:rPr>
              <w:t>
</w:t>
            </w:r>
            <w:r>
              <w:rPr>
                <w:rFonts w:ascii="Times New Roman"/>
                <w:b w:val="false"/>
                <w:i w:val="false"/>
                <w:color w:val="000000"/>
                <w:sz w:val="20"/>
              </w:rPr>
              <w:t>Из них проведено исследований (экспертиз)</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w:t>
            </w:r>
            <w:r>
              <w:br/>
            </w:r>
            <w:r>
              <w:rPr>
                <w:rFonts w:ascii="Times New Roman"/>
                <w:b w:val="false"/>
                <w:i w:val="false"/>
                <w:color w:val="000000"/>
                <w:sz w:val="20"/>
              </w:rPr>
              <w:t>
</w:t>
            </w:r>
            <w:r>
              <w:rPr>
                <w:rFonts w:ascii="Times New Roman"/>
                <w:b w:val="false"/>
                <w:i w:val="false"/>
                <w:color w:val="000000"/>
                <w:sz w:val="20"/>
              </w:rPr>
              <w:t>тижелер/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w:t>
            </w:r>
            <w:r>
              <w:br/>
            </w:r>
            <w:r>
              <w:rPr>
                <w:rFonts w:ascii="Times New Roman"/>
                <w:b w:val="false"/>
                <w:i w:val="false"/>
                <w:color w:val="000000"/>
                <w:sz w:val="20"/>
              </w:rPr>
              <w:t>
</w:t>
            </w:r>
            <w:r>
              <w:rPr>
                <w:rFonts w:ascii="Times New Roman"/>
                <w:b w:val="false"/>
                <w:i w:val="false"/>
                <w:color w:val="000000"/>
                <w:sz w:val="20"/>
              </w:rPr>
              <w:t>анатомиялық/</w:t>
            </w:r>
            <w:r>
              <w:br/>
            </w:r>
            <w:r>
              <w:rPr>
                <w:rFonts w:ascii="Times New Roman"/>
                <w:b w:val="false"/>
                <w:i w:val="false"/>
                <w:color w:val="000000"/>
                <w:sz w:val="20"/>
              </w:rPr>
              <w:t>
</w:t>
            </w:r>
            <w:r>
              <w:rPr>
                <w:rFonts w:ascii="Times New Roman"/>
                <w:b w:val="false"/>
                <w:i w:val="false"/>
                <w:color w:val="000000"/>
                <w:sz w:val="20"/>
              </w:rPr>
              <w:t>патологоана-</w:t>
            </w:r>
            <w:r>
              <w:br/>
            </w:r>
            <w:r>
              <w:rPr>
                <w:rFonts w:ascii="Times New Roman"/>
                <w:b w:val="false"/>
                <w:i w:val="false"/>
                <w:color w:val="000000"/>
                <w:sz w:val="20"/>
              </w:rPr>
              <w:t>
</w:t>
            </w:r>
            <w:r>
              <w:rPr>
                <w:rFonts w:ascii="Times New Roman"/>
                <w:b w:val="false"/>
                <w:i w:val="false"/>
                <w:color w:val="000000"/>
                <w:sz w:val="20"/>
              </w:rPr>
              <w:t>томических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w:t>
            </w:r>
            <w:r>
              <w:br/>
            </w:r>
            <w:r>
              <w:rPr>
                <w:rFonts w:ascii="Times New Roman"/>
                <w:b w:val="false"/>
                <w:i w:val="false"/>
                <w:color w:val="000000"/>
                <w:sz w:val="20"/>
              </w:rPr>
              <w:t>
</w:t>
            </w:r>
            <w:r>
              <w:rPr>
                <w:rFonts w:ascii="Times New Roman"/>
                <w:b w:val="false"/>
                <w:i w:val="false"/>
                <w:color w:val="000000"/>
                <w:sz w:val="20"/>
              </w:rPr>
              <w:t>микроскопи-</w:t>
            </w:r>
            <w:r>
              <w:br/>
            </w:r>
            <w:r>
              <w:rPr>
                <w:rFonts w:ascii="Times New Roman"/>
                <w:b w:val="false"/>
                <w:i w:val="false"/>
                <w:color w:val="000000"/>
                <w:sz w:val="20"/>
              </w:rPr>
              <w:t>
</w:t>
            </w:r>
            <w:r>
              <w:rPr>
                <w:rFonts w:ascii="Times New Roman"/>
                <w:b w:val="false"/>
                <w:i w:val="false"/>
                <w:color w:val="000000"/>
                <w:sz w:val="20"/>
              </w:rPr>
              <w:t>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гиялық/бакте-</w:t>
            </w:r>
            <w:r>
              <w:br/>
            </w:r>
            <w:r>
              <w:rPr>
                <w:rFonts w:ascii="Times New Roman"/>
                <w:b w:val="false"/>
                <w:i w:val="false"/>
                <w:color w:val="000000"/>
                <w:sz w:val="20"/>
              </w:rPr>
              <w:t>
</w:t>
            </w:r>
            <w:r>
              <w:rPr>
                <w:rFonts w:ascii="Times New Roman"/>
                <w:b w:val="false"/>
                <w:i w:val="false"/>
                <w:color w:val="000000"/>
                <w:sz w:val="20"/>
              </w:rPr>
              <w:t>риологических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w:t>
            </w:r>
            <w:r>
              <w:br/>
            </w:r>
            <w:r>
              <w:rPr>
                <w:rFonts w:ascii="Times New Roman"/>
                <w:b w:val="false"/>
                <w:i w:val="false"/>
                <w:color w:val="000000"/>
                <w:sz w:val="20"/>
              </w:rPr>
              <w:t>
</w:t>
            </w:r>
            <w:r>
              <w:rPr>
                <w:rFonts w:ascii="Times New Roman"/>
                <w:b w:val="false"/>
                <w:i w:val="false"/>
                <w:color w:val="000000"/>
                <w:sz w:val="20"/>
              </w:rPr>
              <w:t>лық/вирусо-</w:t>
            </w:r>
            <w:r>
              <w:br/>
            </w:r>
            <w:r>
              <w:rPr>
                <w:rFonts w:ascii="Times New Roman"/>
                <w:b w:val="false"/>
                <w:i w:val="false"/>
                <w:color w:val="000000"/>
                <w:sz w:val="20"/>
              </w:rPr>
              <w:t>
</w:t>
            </w:r>
            <w:r>
              <w:rPr>
                <w:rFonts w:ascii="Times New Roman"/>
                <w:b w:val="false"/>
                <w:i w:val="false"/>
                <w:color w:val="000000"/>
                <w:sz w:val="20"/>
              </w:rPr>
              <w:t>логических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жи-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w:t>
            </w:r>
            <w:r>
              <w:br/>
            </w:r>
            <w:r>
              <w:rPr>
                <w:rFonts w:ascii="Times New Roman"/>
                <w:b w:val="false"/>
                <w:i w:val="false"/>
                <w:color w:val="000000"/>
                <w:sz w:val="20"/>
              </w:rPr>
              <w:t>
</w:t>
            </w:r>
            <w:r>
              <w:rPr>
                <w:rFonts w:ascii="Times New Roman"/>
                <w:b w:val="false"/>
                <w:i w:val="false"/>
                <w:color w:val="000000"/>
                <w:sz w:val="20"/>
              </w:rPr>
              <w:t>таты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203"/>
        <w:gridCol w:w="1038"/>
        <w:gridCol w:w="1111"/>
        <w:gridCol w:w="982"/>
        <w:gridCol w:w="1204"/>
        <w:gridCol w:w="983"/>
        <w:gridCol w:w="1204"/>
        <w:gridCol w:w="964"/>
        <w:gridCol w:w="1241"/>
        <w:gridCol w:w="1020"/>
        <w:gridCol w:w="11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биологических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w:t>
            </w:r>
            <w:r>
              <w:br/>
            </w:r>
            <w:r>
              <w:rPr>
                <w:rFonts w:ascii="Times New Roman"/>
                <w:b w:val="false"/>
                <w:i w:val="false"/>
                <w:color w:val="000000"/>
                <w:sz w:val="20"/>
              </w:rPr>
              <w:t>
</w:t>
            </w:r>
            <w:r>
              <w:rPr>
                <w:rFonts w:ascii="Times New Roman"/>
                <w:b w:val="false"/>
                <w:i w:val="false"/>
                <w:color w:val="000000"/>
                <w:sz w:val="20"/>
              </w:rPr>
              <w:t>лық/гематоло-</w:t>
            </w:r>
            <w:r>
              <w:br/>
            </w:r>
            <w:r>
              <w:rPr>
                <w:rFonts w:ascii="Times New Roman"/>
                <w:b w:val="false"/>
                <w:i w:val="false"/>
                <w:color w:val="000000"/>
                <w:sz w:val="20"/>
              </w:rPr>
              <w:t>
</w:t>
            </w:r>
            <w:r>
              <w:rPr>
                <w:rFonts w:ascii="Times New Roman"/>
                <w:b w:val="false"/>
                <w:i w:val="false"/>
                <w:color w:val="000000"/>
                <w:sz w:val="20"/>
              </w:rPr>
              <w:t>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w:t>
            </w:r>
            <w:r>
              <w:br/>
            </w:r>
            <w:r>
              <w:rPr>
                <w:rFonts w:ascii="Times New Roman"/>
                <w:b w:val="false"/>
                <w:i w:val="false"/>
                <w:color w:val="000000"/>
                <w:sz w:val="20"/>
              </w:rPr>
              <w:t>
</w:t>
            </w:r>
            <w:r>
              <w:rPr>
                <w:rFonts w:ascii="Times New Roman"/>
                <w:b w:val="false"/>
                <w:i w:val="false"/>
                <w:color w:val="000000"/>
                <w:sz w:val="20"/>
              </w:rPr>
              <w:t>лық/гистоло-</w:t>
            </w:r>
            <w:r>
              <w:br/>
            </w:r>
            <w:r>
              <w:rPr>
                <w:rFonts w:ascii="Times New Roman"/>
                <w:b w:val="false"/>
                <w:i w:val="false"/>
                <w:color w:val="000000"/>
                <w:sz w:val="20"/>
              </w:rPr>
              <w:t>
</w:t>
            </w:r>
            <w:r>
              <w:rPr>
                <w:rFonts w:ascii="Times New Roman"/>
                <w:b w:val="false"/>
                <w:i w:val="false"/>
                <w:color w:val="000000"/>
                <w:sz w:val="20"/>
              </w:rPr>
              <w:t>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копрологиялық/</w:t>
            </w:r>
            <w:r>
              <w:br/>
            </w:r>
            <w:r>
              <w:rPr>
                <w:rFonts w:ascii="Times New Roman"/>
                <w:b w:val="false"/>
                <w:i w:val="false"/>
                <w:color w:val="000000"/>
                <w:sz w:val="20"/>
              </w:rPr>
              <w:t>
</w:t>
            </w:r>
            <w:r>
              <w:rPr>
                <w:rFonts w:ascii="Times New Roman"/>
                <w:b w:val="false"/>
                <w:i w:val="false"/>
                <w:color w:val="000000"/>
                <w:sz w:val="20"/>
              </w:rPr>
              <w:t>копрологических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(биохимия-</w:t>
            </w:r>
            <w:r>
              <w:br/>
            </w:r>
            <w:r>
              <w:rPr>
                <w:rFonts w:ascii="Times New Roman"/>
                <w:b w:val="false"/>
                <w:i w:val="false"/>
                <w:color w:val="000000"/>
                <w:sz w:val="20"/>
              </w:rPr>
              <w:t>
</w:t>
            </w:r>
            <w:r>
              <w:rPr>
                <w:rFonts w:ascii="Times New Roman"/>
                <w:b w:val="false"/>
                <w:i w:val="false"/>
                <w:color w:val="000000"/>
                <w:sz w:val="20"/>
              </w:rPr>
              <w:t>лық)/хими-</w:t>
            </w:r>
            <w:r>
              <w:br/>
            </w:r>
            <w:r>
              <w:rPr>
                <w:rFonts w:ascii="Times New Roman"/>
                <w:b w:val="false"/>
                <w:i w:val="false"/>
                <w:color w:val="000000"/>
                <w:sz w:val="20"/>
              </w:rPr>
              <w:t>
</w:t>
            </w:r>
            <w:r>
              <w:rPr>
                <w:rFonts w:ascii="Times New Roman"/>
                <w:b w:val="false"/>
                <w:i w:val="false"/>
                <w:color w:val="000000"/>
                <w:sz w:val="20"/>
              </w:rPr>
              <w:t>ческих (био-</w:t>
            </w:r>
            <w:r>
              <w:br/>
            </w:r>
            <w:r>
              <w:rPr>
                <w:rFonts w:ascii="Times New Roman"/>
                <w:b w:val="false"/>
                <w:i w:val="false"/>
                <w:color w:val="000000"/>
                <w:sz w:val="20"/>
              </w:rPr>
              <w:t>
</w:t>
            </w:r>
            <w:r>
              <w:rPr>
                <w:rFonts w:ascii="Times New Roman"/>
                <w:b w:val="false"/>
                <w:i w:val="false"/>
                <w:color w:val="000000"/>
                <w:sz w:val="20"/>
              </w:rPr>
              <w:t>химических)</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жи</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 xml:space="preserve">ные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w:t>
            </w:r>
            <w:r>
              <w:br/>
            </w:r>
            <w:r>
              <w:rPr>
                <w:rFonts w:ascii="Times New Roman"/>
                <w:b w:val="false"/>
                <w:i w:val="false"/>
                <w:color w:val="000000"/>
                <w:sz w:val="20"/>
              </w:rPr>
              <w:t>
</w:t>
            </w:r>
            <w:r>
              <w:rPr>
                <w:rFonts w:ascii="Times New Roman"/>
                <w:b w:val="false"/>
                <w:i w:val="false"/>
                <w:color w:val="000000"/>
                <w:sz w:val="20"/>
              </w:rPr>
              <w:t>таты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w:t>
            </w:r>
            <w:r>
              <w:rPr>
                <w:rFonts w:ascii="Times New Roman"/>
                <w:b w:val="false"/>
                <w:i w:val="false"/>
                <w:color w:val="000000"/>
                <w:sz w:val="20"/>
              </w:rPr>
              <w:t>жи-</w:t>
            </w:r>
            <w:r>
              <w:br/>
            </w:r>
            <w:r>
              <w:rPr>
                <w:rFonts w:ascii="Times New Roman"/>
                <w:b w:val="false"/>
                <w:i w:val="false"/>
                <w:color w:val="000000"/>
                <w:sz w:val="20"/>
              </w:rPr>
              <w:t>
</w:t>
            </w:r>
            <w:r>
              <w:rPr>
                <w:rFonts w:ascii="Times New Roman"/>
                <w:b w:val="false"/>
                <w:i w:val="false"/>
                <w:color w:val="000000"/>
                <w:sz w:val="20"/>
              </w:rPr>
              <w:t>тель</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ре</w:t>
            </w:r>
            <w:r>
              <w:rPr>
                <w:rFonts w:ascii="Times New Roman"/>
                <w:b w:val="false"/>
                <w:i w:val="false"/>
                <w:color w:val="000000"/>
                <w:sz w:val="20"/>
              </w:rPr>
              <w:t>зуль-</w:t>
            </w:r>
            <w:r>
              <w:br/>
            </w:r>
            <w:r>
              <w:rPr>
                <w:rFonts w:ascii="Times New Roman"/>
                <w:b w:val="false"/>
                <w:i w:val="false"/>
                <w:color w:val="000000"/>
                <w:sz w:val="20"/>
              </w:rPr>
              <w:t>
</w:t>
            </w:r>
            <w:r>
              <w:rPr>
                <w:rFonts w:ascii="Times New Roman"/>
                <w:b w:val="false"/>
                <w:i w:val="false"/>
                <w:color w:val="000000"/>
                <w:sz w:val="20"/>
              </w:rPr>
              <w:t>таты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208"/>
    <w:p>
      <w:pPr>
        <w:spacing w:after="0"/>
        <w:ind w:left="0"/>
        <w:jc w:val="both"/>
      </w:pPr>
      <w:r>
        <w:rPr>
          <w:rFonts w:ascii="Times New Roman"/>
          <w:b w:val="false"/>
          <w:i w:val="false"/>
          <w:color w:val="000000"/>
          <w:sz w:val="28"/>
        </w:rPr>
        <w:t>
          </w:t>
      </w:r>
      <w:r>
        <w:rPr>
          <w:rFonts w:ascii="Times New Roman"/>
          <w:b/>
          <w:i w:val="false"/>
          <w:color w:val="000000"/>
          <w:sz w:val="28"/>
        </w:rPr>
        <w:t>2. Тері-терсектерді сібір жарасына тексеру/</w:t>
      </w:r>
      <w:r>
        <w:br/>
      </w:r>
      <w:r>
        <w:rPr>
          <w:rFonts w:ascii="Times New Roman"/>
          <w:b w:val="false"/>
          <w:i w:val="false"/>
          <w:color w:val="000000"/>
          <w:sz w:val="28"/>
        </w:rPr>
        <w:t>
      </w:t>
      </w:r>
      <w:r>
        <w:rPr>
          <w:rFonts w:ascii="Times New Roman"/>
          <w:b/>
          <w:i w:val="false"/>
          <w:color w:val="000000"/>
          <w:sz w:val="28"/>
        </w:rPr>
        <w:t>2. Исследование кожевенного сырья на сибирскую язву</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1794"/>
        <w:gridCol w:w="1531"/>
        <w:gridCol w:w="2138"/>
        <w:gridCol w:w="2199"/>
        <w:gridCol w:w="2948"/>
      </w:tblGrid>
      <w:tr>
        <w:trPr>
          <w:trHeight w:val="30" w:hRule="atLeast"/>
        </w:trPr>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шкур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лошадей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w:t>
            </w:r>
            <w:r>
              <w:rPr>
                <w:rFonts w:ascii="Times New Roman"/>
                <w:b w:val="false"/>
                <w:i w:val="false"/>
                <w:color w:val="000000"/>
                <w:sz w:val="20"/>
              </w:rPr>
              <w:t>крупного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және</w:t>
            </w:r>
            <w:r>
              <w:br/>
            </w:r>
            <w:r>
              <w:rPr>
                <w:rFonts w:ascii="Times New Roman"/>
                <w:b w:val="false"/>
                <w:i w:val="false"/>
                <w:color w:val="000000"/>
                <w:sz w:val="20"/>
              </w:rPr>
              <w:t>
</w:t>
            </w:r>
            <w:r>
              <w:rPr>
                <w:rFonts w:ascii="Times New Roman"/>
                <w:b w:val="false"/>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овец и коз</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w:t>
            </w:r>
            <w:r>
              <w:br/>
            </w:r>
            <w:r>
              <w:rPr>
                <w:rFonts w:ascii="Times New Roman"/>
                <w:b w:val="false"/>
                <w:i w:val="false"/>
                <w:color w:val="000000"/>
                <w:sz w:val="20"/>
              </w:rPr>
              <w:t>
</w:t>
            </w:r>
            <w:r>
              <w:rPr>
                <w:rFonts w:ascii="Times New Roman"/>
                <w:b w:val="false"/>
                <w:i w:val="false"/>
                <w:color w:val="000000"/>
                <w:sz w:val="20"/>
              </w:rPr>
              <w:t>түрлері/других</w:t>
            </w:r>
            <w:r>
              <w:br/>
            </w:r>
            <w:r>
              <w:rPr>
                <w:rFonts w:ascii="Times New Roman"/>
                <w:b w:val="false"/>
                <w:i w:val="false"/>
                <w:color w:val="000000"/>
                <w:sz w:val="20"/>
              </w:rPr>
              <w:t>
</w:t>
            </w:r>
            <w:r>
              <w:rPr>
                <w:rFonts w:ascii="Times New Roman"/>
                <w:b w:val="false"/>
                <w:i w:val="false"/>
                <w:color w:val="000000"/>
                <w:sz w:val="20"/>
              </w:rPr>
              <w:t>видов животных</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w:t>
            </w:r>
            <w:r>
              <w:br/>
            </w:r>
            <w:r>
              <w:rPr>
                <w:rFonts w:ascii="Times New Roman"/>
                <w:b w:val="false"/>
                <w:i w:val="false"/>
                <w:color w:val="000000"/>
                <w:sz w:val="20"/>
              </w:rPr>
              <w:t>
</w:t>
            </w:r>
            <w:r>
              <w:rPr>
                <w:rFonts w:ascii="Times New Roman"/>
                <w:b w:val="false"/>
                <w:i w:val="false"/>
                <w:color w:val="000000"/>
                <w:sz w:val="20"/>
              </w:rPr>
              <w:t>отандық шикізат/</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отечественного</w:t>
            </w:r>
            <w:r>
              <w:br/>
            </w:r>
            <w:r>
              <w:rPr>
                <w:rFonts w:ascii="Times New Roman"/>
                <w:b w:val="false"/>
                <w:i w:val="false"/>
                <w:color w:val="000000"/>
                <w:sz w:val="20"/>
              </w:rPr>
              <w:t>
</w:t>
            </w:r>
            <w:r>
              <w:rPr>
                <w:rFonts w:ascii="Times New Roman"/>
                <w:b w:val="false"/>
                <w:i w:val="false"/>
                <w:color w:val="000000"/>
                <w:sz w:val="20"/>
              </w:rPr>
              <w:t>сырья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w:t>
            </w:r>
            <w:r>
              <w:br/>
            </w:r>
            <w:r>
              <w:rPr>
                <w:rFonts w:ascii="Times New Roman"/>
                <w:b w:val="false"/>
                <w:i w:val="false"/>
                <w:color w:val="000000"/>
                <w:sz w:val="20"/>
              </w:rPr>
              <w:t>
</w:t>
            </w:r>
            <w:r>
              <w:rPr>
                <w:rFonts w:ascii="Times New Roman"/>
                <w:b w:val="false"/>
                <w:i w:val="false"/>
                <w:color w:val="000000"/>
                <w:sz w:val="20"/>
              </w:rPr>
              <w:t>нәтиже берді/из них</w:t>
            </w:r>
            <w:r>
              <w:br/>
            </w:r>
            <w:r>
              <w:rPr>
                <w:rFonts w:ascii="Times New Roman"/>
                <w:b w:val="false"/>
                <w:i w:val="false"/>
                <w:color w:val="000000"/>
                <w:sz w:val="20"/>
              </w:rPr>
              <w:t>
</w:t>
            </w:r>
            <w:r>
              <w:rPr>
                <w:rFonts w:ascii="Times New Roman"/>
                <w:b w:val="false"/>
                <w:i w:val="false"/>
                <w:color w:val="000000"/>
                <w:sz w:val="20"/>
              </w:rPr>
              <w:t>дали положительную</w:t>
            </w:r>
            <w:r>
              <w:br/>
            </w:r>
            <w:r>
              <w:rPr>
                <w:rFonts w:ascii="Times New Roman"/>
                <w:b w:val="false"/>
                <w:i w:val="false"/>
                <w:color w:val="000000"/>
                <w:sz w:val="20"/>
              </w:rPr>
              <w:t>
</w:t>
            </w:r>
            <w:r>
              <w:rPr>
                <w:rFonts w:ascii="Times New Roman"/>
                <w:b w:val="false"/>
                <w:i w:val="false"/>
                <w:color w:val="000000"/>
                <w:sz w:val="20"/>
              </w:rPr>
              <w:t>реакцию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шикізат</w:t>
            </w:r>
            <w:r>
              <w:br/>
            </w:r>
            <w:r>
              <w:rPr>
                <w:rFonts w:ascii="Times New Roman"/>
                <w:b w:val="false"/>
                <w:i w:val="false"/>
                <w:color w:val="000000"/>
                <w:sz w:val="20"/>
              </w:rPr>
              <w:t>
</w:t>
            </w:r>
            <w:r>
              <w:rPr>
                <w:rFonts w:ascii="Times New Roman"/>
                <w:b w:val="false"/>
                <w:i w:val="false"/>
                <w:color w:val="000000"/>
                <w:sz w:val="20"/>
              </w:rPr>
              <w:t>тексерілді/</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импортного сырья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w:t>
            </w:r>
            <w:r>
              <w:br/>
            </w:r>
            <w:r>
              <w:rPr>
                <w:rFonts w:ascii="Times New Roman"/>
                <w:b w:val="false"/>
                <w:i w:val="false"/>
                <w:color w:val="000000"/>
                <w:sz w:val="20"/>
              </w:rPr>
              <w:t>
</w:t>
            </w:r>
            <w:r>
              <w:rPr>
                <w:rFonts w:ascii="Times New Roman"/>
                <w:b w:val="false"/>
                <w:i w:val="false"/>
                <w:color w:val="000000"/>
                <w:sz w:val="20"/>
              </w:rPr>
              <w:t>реакция бергендері/</w:t>
            </w:r>
            <w:r>
              <w:br/>
            </w:r>
            <w:r>
              <w:rPr>
                <w:rFonts w:ascii="Times New Roman"/>
                <w:b w:val="false"/>
                <w:i w:val="false"/>
                <w:color w:val="000000"/>
                <w:sz w:val="20"/>
              </w:rPr>
              <w:t>
</w:t>
            </w:r>
            <w:r>
              <w:rPr>
                <w:rFonts w:ascii="Times New Roman"/>
                <w:b w:val="false"/>
                <w:i w:val="false"/>
                <w:color w:val="000000"/>
                <w:sz w:val="20"/>
              </w:rPr>
              <w:t>из них дали</w:t>
            </w:r>
            <w:r>
              <w:br/>
            </w:r>
            <w:r>
              <w:rPr>
                <w:rFonts w:ascii="Times New Roman"/>
                <w:b w:val="false"/>
                <w:i w:val="false"/>
                <w:color w:val="000000"/>
                <w:sz w:val="20"/>
              </w:rPr>
              <w:t>
</w:t>
            </w:r>
            <w:r>
              <w:rPr>
                <w:rFonts w:ascii="Times New Roman"/>
                <w:b w:val="false"/>
                <w:i w:val="false"/>
                <w:color w:val="000000"/>
                <w:sz w:val="20"/>
              </w:rPr>
              <w:t>положительную</w:t>
            </w:r>
            <w:r>
              <w:br/>
            </w:r>
            <w:r>
              <w:rPr>
                <w:rFonts w:ascii="Times New Roman"/>
                <w:b w:val="false"/>
                <w:i w:val="false"/>
                <w:color w:val="000000"/>
                <w:sz w:val="20"/>
              </w:rPr>
              <w:t>
</w:t>
            </w:r>
            <w:r>
              <w:rPr>
                <w:rFonts w:ascii="Times New Roman"/>
                <w:b w:val="false"/>
                <w:i w:val="false"/>
                <w:color w:val="000000"/>
                <w:sz w:val="20"/>
              </w:rPr>
              <w:t>реакцию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209"/>
    <w:p>
      <w:pPr>
        <w:spacing w:after="0"/>
        <w:ind w:left="0"/>
        <w:jc w:val="both"/>
      </w:pPr>
      <w:r>
        <w:rPr>
          <w:rFonts w:ascii="Times New Roman"/>
          <w:b w:val="false"/>
          <w:i w:val="false"/>
          <w:color w:val="000000"/>
          <w:sz w:val="28"/>
        </w:rPr>
        <w:t>
      </w:t>
      </w:r>
      <w:r>
        <w:rPr>
          <w:rFonts w:ascii="Times New Roman"/>
          <w:b/>
          <w:i w:val="false"/>
          <w:color w:val="000000"/>
          <w:sz w:val="28"/>
        </w:rPr>
        <w:t>3. Ветеринариялық бақылау объектілерінің радиологиялық</w:t>
      </w:r>
      <w:r>
        <w:br/>
      </w:r>
      <w:r>
        <w:rPr>
          <w:rFonts w:ascii="Times New Roman"/>
          <w:b w:val="false"/>
          <w:i w:val="false"/>
          <w:color w:val="000000"/>
          <w:sz w:val="28"/>
        </w:rPr>
        <w:t>
       </w:t>
      </w:r>
      <w:r>
        <w:rPr>
          <w:rFonts w:ascii="Times New Roman"/>
          <w:b/>
          <w:i w:val="false"/>
          <w:color w:val="000000"/>
          <w:sz w:val="28"/>
        </w:rPr>
        <w:t>зерттеулері/3. Радиологические исследования объектов</w:t>
      </w:r>
      <w:r>
        <w:br/>
      </w:r>
      <w:r>
        <w:rPr>
          <w:rFonts w:ascii="Times New Roman"/>
          <w:b w:val="false"/>
          <w:i w:val="false"/>
          <w:color w:val="000000"/>
          <w:sz w:val="28"/>
        </w:rPr>
        <w:t>
                        </w:t>
      </w:r>
      <w:r>
        <w:rPr>
          <w:rFonts w:ascii="Times New Roman"/>
          <w:b/>
          <w:i w:val="false"/>
          <w:color w:val="000000"/>
          <w:sz w:val="28"/>
        </w:rPr>
        <w:t>ветеринарного контроля</w:t>
      </w:r>
    </w:p>
    <w:bookmarkEnd w:id="209"/>
    <w:bookmarkStart w:name="z511" w:id="210"/>
    <w:p>
      <w:pPr>
        <w:spacing w:after="0"/>
        <w:ind w:left="0"/>
        <w:jc w:val="both"/>
      </w:pPr>
      <w:r>
        <w:rPr>
          <w:rFonts w:ascii="Times New Roman"/>
          <w:b w:val="false"/>
          <w:i w:val="false"/>
          <w:color w:val="000000"/>
          <w:sz w:val="28"/>
        </w:rPr>
        <w:t>
              </w:t>
      </w:r>
      <w:r>
        <w:rPr>
          <w:rFonts w:ascii="Times New Roman"/>
          <w:b/>
          <w:i w:val="false"/>
          <w:color w:val="000000"/>
          <w:sz w:val="28"/>
        </w:rPr>
        <w:t>Бақыланудағы учаскелер/Контрольные участки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444"/>
        <w:gridCol w:w="1441"/>
        <w:gridCol w:w="1967"/>
        <w:gridCol w:w="1967"/>
        <w:gridCol w:w="1655"/>
        <w:gridCol w:w="1810"/>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Өтінуші туралы</w:t>
            </w:r>
            <w:r>
              <w:br/>
            </w:r>
            <w:r>
              <w:rPr>
                <w:rFonts w:ascii="Times New Roman"/>
                <w:b w:val="false"/>
                <w:i w:val="false"/>
                <w:color w:val="000000"/>
                <w:sz w:val="20"/>
              </w:rPr>
              <w:t>
</w:t>
            </w:r>
            <w:r>
              <w:rPr>
                <w:rFonts w:ascii="Times New Roman"/>
                <w:b w:val="false"/>
                <w:i w:val="false"/>
                <w:color w:val="000000"/>
                <w:sz w:val="20"/>
              </w:rPr>
              <w:t>мәлімет/Данные о</w:t>
            </w:r>
            <w:r>
              <w:br/>
            </w:r>
            <w:r>
              <w:rPr>
                <w:rFonts w:ascii="Times New Roman"/>
                <w:b w:val="false"/>
                <w:i w:val="false"/>
                <w:color w:val="000000"/>
                <w:sz w:val="20"/>
              </w:rPr>
              <w:t>
</w:t>
            </w:r>
            <w:r>
              <w:rPr>
                <w:rFonts w:ascii="Times New Roman"/>
                <w:b w:val="false"/>
                <w:i w:val="false"/>
                <w:color w:val="000000"/>
                <w:sz w:val="20"/>
              </w:rPr>
              <w:t>заявителе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бойынша гамма-сәулелерінің қуаттылық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Мощность дозы гамма-излучения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средняя</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орташа/</w:t>
            </w:r>
            <w:r>
              <w:br/>
            </w:r>
            <w:r>
              <w:rPr>
                <w:rFonts w:ascii="Times New Roman"/>
                <w:b w:val="false"/>
                <w:i w:val="false"/>
                <w:color w:val="000000"/>
                <w:sz w:val="20"/>
              </w:rPr>
              <w:t>
</w:t>
            </w:r>
            <w:r>
              <w:rPr>
                <w:rFonts w:ascii="Times New Roman"/>
                <w:b w:val="false"/>
                <w:i w:val="false"/>
                <w:color w:val="000000"/>
                <w:sz w:val="20"/>
              </w:rPr>
              <w:t>средняя по области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объектілердің радиациялық фоны/Радиационный фон импортных объектов</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елдер/страны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 сынама алған сайын өлшенеді/Измеряют во время каждого отбора проб</w:t>
      </w:r>
      <w:r>
        <w:br/>
      </w:r>
      <w:r>
        <w:rPr>
          <w:rFonts w:ascii="Times New Roman"/>
          <w:b w:val="false"/>
          <w:i w:val="false"/>
          <w:color w:val="000000"/>
          <w:sz w:val="28"/>
        </w:rPr>
        <w:t>
      а) Гамма-сәулелену күшін өлшейтін аспаптың түрі/Тип прибора,</w:t>
      </w:r>
      <w:r>
        <w:br/>
      </w:r>
      <w:r>
        <w:rPr>
          <w:rFonts w:ascii="Times New Roman"/>
          <w:b w:val="false"/>
          <w:i w:val="false"/>
          <w:color w:val="000000"/>
          <w:sz w:val="28"/>
        </w:rPr>
        <w:t>
которым измеряют мощность дозы гамма-излучения ______________________</w:t>
      </w:r>
      <w:r>
        <w:br/>
      </w:r>
      <w:r>
        <w:rPr>
          <w:rFonts w:ascii="Times New Roman"/>
          <w:b w:val="false"/>
          <w:i w:val="false"/>
          <w:color w:val="000000"/>
          <w:sz w:val="28"/>
        </w:rPr>
        <w:t>
      б) Аспапты градуирлеу күні/Дата градуировки прибора "__" ______ 20__ ж/г.</w:t>
      </w:r>
      <w:r>
        <w:br/>
      </w:r>
      <w:r>
        <w:rPr>
          <w:rFonts w:ascii="Times New Roman"/>
          <w:b w:val="false"/>
          <w:i w:val="false"/>
          <w:color w:val="000000"/>
          <w:sz w:val="28"/>
        </w:rPr>
        <w:t>
      в) Градуирлеу аспаптары және олардың белсенділігі/</w:t>
      </w:r>
      <w:r>
        <w:br/>
      </w:r>
      <w:r>
        <w:rPr>
          <w:rFonts w:ascii="Times New Roman"/>
          <w:b w:val="false"/>
          <w:i w:val="false"/>
          <w:color w:val="000000"/>
          <w:sz w:val="28"/>
        </w:rPr>
        <w:t>
Градуировочные препараты и их активность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 бар дозиметриялық аспаптарды тексеру уақыты/</w:t>
      </w:r>
      <w:r>
        <w:br/>
      </w:r>
      <w:r>
        <w:rPr>
          <w:rFonts w:ascii="Times New Roman"/>
          <w:b w:val="false"/>
          <w:i w:val="false"/>
          <w:color w:val="000000"/>
          <w:sz w:val="28"/>
        </w:rPr>
        <w:t>
Сроки проверки имеющихся дозиметрических приборов "__" _____ 20__ ж./г.</w:t>
      </w:r>
    </w:p>
    <w:bookmarkStart w:name="z512" w:id="211"/>
    <w:p>
      <w:pPr>
        <w:spacing w:after="0"/>
        <w:ind w:left="0"/>
        <w:jc w:val="both"/>
      </w:pPr>
      <w:r>
        <w:rPr>
          <w:rFonts w:ascii="Times New Roman"/>
          <w:b w:val="false"/>
          <w:i w:val="false"/>
          <w:color w:val="000000"/>
          <w:sz w:val="28"/>
        </w:rPr>
        <w:t>
        </w:t>
      </w:r>
      <w:r>
        <w:rPr>
          <w:rFonts w:ascii="Times New Roman"/>
          <w:b/>
          <w:i w:val="false"/>
          <w:color w:val="000000"/>
          <w:sz w:val="28"/>
        </w:rPr>
        <w:t>Радиометриялық және радиохимиялық зерттеулердің</w:t>
      </w:r>
      <w:r>
        <w:br/>
      </w:r>
      <w:r>
        <w:rPr>
          <w:rFonts w:ascii="Times New Roman"/>
          <w:b w:val="false"/>
          <w:i w:val="false"/>
          <w:color w:val="000000"/>
          <w:sz w:val="28"/>
        </w:rPr>
        <w:t>
   </w:t>
      </w:r>
      <w:r>
        <w:rPr>
          <w:rFonts w:ascii="Times New Roman"/>
          <w:b/>
          <w:i w:val="false"/>
          <w:color w:val="000000"/>
          <w:sz w:val="28"/>
        </w:rPr>
        <w:t>нәтижелері/Результаты радиометрических и радиохимических</w:t>
      </w:r>
      <w:r>
        <w:br/>
      </w:r>
      <w:r>
        <w:rPr>
          <w:rFonts w:ascii="Times New Roman"/>
          <w:b w:val="false"/>
          <w:i w:val="false"/>
          <w:color w:val="000000"/>
          <w:sz w:val="28"/>
        </w:rPr>
        <w:t>
                            </w:t>
      </w:r>
      <w:r>
        <w:rPr>
          <w:rFonts w:ascii="Times New Roman"/>
          <w:b/>
          <w:i w:val="false"/>
          <w:color w:val="000000"/>
          <w:sz w:val="28"/>
        </w:rPr>
        <w:t>исследований</w:t>
      </w:r>
    </w:p>
    <w:bookmarkEnd w:id="211"/>
    <w:p>
      <w:pPr>
        <w:spacing w:after="0"/>
        <w:ind w:left="0"/>
        <w:jc w:val="both"/>
      </w:pPr>
      <w:r>
        <w:rPr>
          <w:rFonts w:ascii="Times New Roman"/>
          <w:b w:val="false"/>
          <w:i w:val="false"/>
          <w:color w:val="000000"/>
          <w:sz w:val="28"/>
        </w:rPr>
        <w:t>      1. Зерттеулердің жалпы саны/Общее количество исследований _________, оның ішінде кальциге/из них на кальций ________, бета-белсенділіктің қосындысын/суммарную бета-активность _________________ стронций 90 _________, цезий – 137 _________ свинец – 210 _______ және басқада радионуклидтер/и другие радионуклиды ___________________________</w:t>
      </w:r>
      <w:r>
        <w:br/>
      </w:r>
      <w:r>
        <w:rPr>
          <w:rFonts w:ascii="Times New Roman"/>
          <w:b w:val="false"/>
          <w:i w:val="false"/>
          <w:color w:val="000000"/>
          <w:sz w:val="28"/>
        </w:rPr>
        <w:t>
      2. Қосынды белсенділікті өлшеу тәсілі (жұқа және қалың жерлерде)/Метод измерения суммарной активности (в тонком или толстом слое) _______________________________________,</w:t>
      </w:r>
      <w:r>
        <w:br/>
      </w:r>
      <w:r>
        <w:rPr>
          <w:rFonts w:ascii="Times New Roman"/>
          <w:b w:val="false"/>
          <w:i w:val="false"/>
          <w:color w:val="000000"/>
          <w:sz w:val="28"/>
        </w:rPr>
        <w:t>
      3. Бақылау препараты, оның белсенділігі және өндірілген күні/Контрольный препарат, его активность и дата изготовления:</w:t>
      </w:r>
      <w:r>
        <w:br/>
      </w:r>
      <w:r>
        <w:rPr>
          <w:rFonts w:ascii="Times New Roman"/>
          <w:b w:val="false"/>
          <w:i w:val="false"/>
          <w:color w:val="000000"/>
          <w:sz w:val="28"/>
        </w:rPr>
        <w:t>
      а) қосынды белсенділікті анықтаған кезде/при определении суммарной активности _______________________________</w:t>
      </w:r>
      <w:r>
        <w:br/>
      </w:r>
      <w:r>
        <w:rPr>
          <w:rFonts w:ascii="Times New Roman"/>
          <w:b w:val="false"/>
          <w:i w:val="false"/>
          <w:color w:val="000000"/>
          <w:sz w:val="28"/>
        </w:rPr>
        <w:t xml:space="preserve">
      б) при определении: </w:t>
      </w:r>
      <w:r>
        <w:br/>
      </w:r>
      <w:r>
        <w:rPr>
          <w:rFonts w:ascii="Times New Roman"/>
          <w:b w:val="false"/>
          <w:i w:val="false"/>
          <w:color w:val="000000"/>
          <w:sz w:val="28"/>
        </w:rPr>
        <w:t>
                     стронций-90/стронция - 90 ____________________</w:t>
      </w:r>
      <w:r>
        <w:br/>
      </w:r>
      <w:r>
        <w:rPr>
          <w:rFonts w:ascii="Times New Roman"/>
          <w:b w:val="false"/>
          <w:i w:val="false"/>
          <w:color w:val="000000"/>
          <w:sz w:val="28"/>
        </w:rPr>
        <w:t>
                     цезий-137/цезия-137 __________________________</w:t>
      </w:r>
      <w:r>
        <w:br/>
      </w:r>
      <w:r>
        <w:rPr>
          <w:rFonts w:ascii="Times New Roman"/>
          <w:b w:val="false"/>
          <w:i w:val="false"/>
          <w:color w:val="000000"/>
          <w:sz w:val="28"/>
        </w:rPr>
        <w:t>
                     қорғасын-210/свинца-210 ______________________</w:t>
      </w:r>
      <w:r>
        <w:br/>
      </w:r>
      <w:r>
        <w:rPr>
          <w:rFonts w:ascii="Times New Roman"/>
          <w:b w:val="false"/>
          <w:i w:val="false"/>
          <w:color w:val="000000"/>
          <w:sz w:val="28"/>
        </w:rPr>
        <w:t>
                     басқа да радионуклидтерді анықтаған кезде/</w:t>
      </w:r>
      <w:r>
        <w:br/>
      </w:r>
      <w:r>
        <w:rPr>
          <w:rFonts w:ascii="Times New Roman"/>
          <w:b w:val="false"/>
          <w:i w:val="false"/>
          <w:color w:val="000000"/>
          <w:sz w:val="28"/>
        </w:rPr>
        <w:t>
других радионуклидов ________________________________________________</w:t>
      </w:r>
      <w:r>
        <w:br/>
      </w:r>
      <w:r>
        <w:rPr>
          <w:rFonts w:ascii="Times New Roman"/>
          <w:b w:val="false"/>
          <w:i w:val="false"/>
          <w:color w:val="000000"/>
          <w:sz w:val="28"/>
        </w:rPr>
        <w:t>
      в) стронций-90, цезий-137, қорғасын-210 және басқа да радионуклидтердің байланыс коэффициенті мен оларды анықтау күні/коэффициенты связи и дата их определения для стронция-90, цезия-137, свинца-210 и других радионуклидов</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Зерттеу тәсілдері/Методы исследований ____________________</w:t>
      </w:r>
      <w:r>
        <w:br/>
      </w:r>
      <w:r>
        <w:rPr>
          <w:rFonts w:ascii="Times New Roman"/>
          <w:b w:val="false"/>
          <w:i w:val="false"/>
          <w:color w:val="000000"/>
          <w:sz w:val="28"/>
        </w:rPr>
        <w:t>
      5. Қолдағы радиометрикалық аспаптарды тексеру мерзімдері/Сроки проверки имеющихся радиометрической аппаратуры</w:t>
      </w:r>
      <w:r>
        <w:br/>
      </w:r>
      <w:r>
        <w:rPr>
          <w:rFonts w:ascii="Times New Roman"/>
          <w:b w:val="false"/>
          <w:i w:val="false"/>
          <w:color w:val="000000"/>
          <w:sz w:val="28"/>
        </w:rPr>
        <w:t>
___________________________________________________________________</w:t>
      </w:r>
    </w:p>
    <w:bookmarkStart w:name="z513" w:id="212"/>
    <w:p>
      <w:pPr>
        <w:spacing w:after="0"/>
        <w:ind w:left="0"/>
        <w:jc w:val="both"/>
      </w:pPr>
      <w:r>
        <w:rPr>
          <w:rFonts w:ascii="Times New Roman"/>
          <w:b w:val="false"/>
          <w:i w:val="false"/>
          <w:color w:val="000000"/>
          <w:sz w:val="28"/>
        </w:rPr>
        <w:t>
       </w:t>
      </w:r>
      <w:r>
        <w:rPr>
          <w:rFonts w:ascii="Times New Roman"/>
          <w:b/>
          <w:i w:val="false"/>
          <w:color w:val="000000"/>
          <w:sz w:val="28"/>
        </w:rPr>
        <w:t>4. Мемлекеттік ветеринариялық-санитариялық бақылау</w:t>
      </w:r>
      <w:r>
        <w:br/>
      </w:r>
      <w:r>
        <w:rPr>
          <w:rFonts w:ascii="Times New Roman"/>
          <w:b w:val="false"/>
          <w:i w:val="false"/>
          <w:color w:val="000000"/>
          <w:sz w:val="28"/>
        </w:rPr>
        <w:t>
   </w:t>
      </w:r>
      <w:r>
        <w:rPr>
          <w:rFonts w:ascii="Times New Roman"/>
          <w:b/>
          <w:i w:val="false"/>
          <w:color w:val="000000"/>
          <w:sz w:val="28"/>
        </w:rPr>
        <w:t>объектілерін тексеру нәтижелері/4. Результаты исследований</w:t>
      </w:r>
      <w:r>
        <w:br/>
      </w:r>
      <w:r>
        <w:rPr>
          <w:rFonts w:ascii="Times New Roman"/>
          <w:b w:val="false"/>
          <w:i w:val="false"/>
          <w:color w:val="000000"/>
          <w:sz w:val="28"/>
        </w:rPr>
        <w:t>
   </w:t>
      </w:r>
      <w:r>
        <w:rPr>
          <w:rFonts w:ascii="Times New Roman"/>
          <w:b/>
          <w:i w:val="false"/>
          <w:color w:val="000000"/>
          <w:sz w:val="28"/>
        </w:rPr>
        <w:t>объектов государственного ветеринарно-санитарного контроля</w:t>
      </w:r>
    </w:p>
    <w:bookmarkEnd w:id="212"/>
    <w:bookmarkStart w:name="z514" w:id="213"/>
    <w:p>
      <w:pPr>
        <w:spacing w:after="0"/>
        <w:ind w:left="0"/>
        <w:jc w:val="both"/>
      </w:pPr>
      <w:r>
        <w:rPr>
          <w:rFonts w:ascii="Times New Roman"/>
          <w:b w:val="false"/>
          <w:i w:val="false"/>
          <w:color w:val="000000"/>
          <w:sz w:val="28"/>
        </w:rPr>
        <w:t>
(жұп беті/четная страница)</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3112"/>
        <w:gridCol w:w="1876"/>
        <w:gridCol w:w="1208"/>
        <w:gridCol w:w="2140"/>
        <w:gridCol w:w="1390"/>
        <w:gridCol w:w="2161"/>
        <w:gridCol w:w="1250"/>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учаскелері/</w:t>
            </w:r>
            <w:r>
              <w:br/>
            </w:r>
            <w:r>
              <w:rPr>
                <w:rFonts w:ascii="Times New Roman"/>
                <w:b w:val="false"/>
                <w:i w:val="false"/>
                <w:color w:val="000000"/>
                <w:sz w:val="20"/>
              </w:rPr>
              <w:t>
</w:t>
            </w:r>
            <w:r>
              <w:rPr>
                <w:rFonts w:ascii="Times New Roman"/>
                <w:b w:val="false"/>
                <w:i w:val="false"/>
                <w:color w:val="000000"/>
                <w:sz w:val="20"/>
              </w:rPr>
              <w:t>Контрольный</w:t>
            </w:r>
            <w:r>
              <w:br/>
            </w:r>
            <w:r>
              <w:rPr>
                <w:rFonts w:ascii="Times New Roman"/>
                <w:b w:val="false"/>
                <w:i w:val="false"/>
                <w:color w:val="000000"/>
                <w:sz w:val="20"/>
              </w:rPr>
              <w:t>
</w:t>
            </w:r>
            <w:r>
              <w:rPr>
                <w:rFonts w:ascii="Times New Roman"/>
                <w:b w:val="false"/>
                <w:i w:val="false"/>
                <w:color w:val="000000"/>
                <w:sz w:val="20"/>
              </w:rPr>
              <w:t>участок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белсенділік/</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бета-актив-</w:t>
            </w:r>
            <w:r>
              <w:br/>
            </w:r>
            <w:r>
              <w:rPr>
                <w:rFonts w:ascii="Times New Roman"/>
                <w:b w:val="false"/>
                <w:i w:val="false"/>
                <w:color w:val="000000"/>
                <w:sz w:val="20"/>
              </w:rPr>
              <w:t>
</w:t>
            </w:r>
            <w:r>
              <w:rPr>
                <w:rFonts w:ascii="Times New Roman"/>
                <w:b w:val="false"/>
                <w:i w:val="false"/>
                <w:color w:val="000000"/>
                <w:sz w:val="20"/>
              </w:rPr>
              <w:t>ность кюрии/</w:t>
            </w:r>
            <w:r>
              <w:br/>
            </w:r>
            <w:r>
              <w:rPr>
                <w:rFonts w:ascii="Times New Roman"/>
                <w:b w:val="false"/>
                <w:i w:val="false"/>
                <w:color w:val="000000"/>
                <w:sz w:val="20"/>
              </w:rPr>
              <w:t>
</w:t>
            </w:r>
            <w:r>
              <w:rPr>
                <w:rFonts w:ascii="Times New Roman"/>
                <w:b w:val="false"/>
                <w:i w:val="false"/>
                <w:color w:val="000000"/>
                <w:sz w:val="20"/>
              </w:rPr>
              <w:t>мг, 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проб</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w:t>
            </w:r>
            <w:r>
              <w:br/>
            </w:r>
            <w:r>
              <w:rPr>
                <w:rFonts w:ascii="Times New Roman"/>
                <w:b w:val="false"/>
                <w:i w:val="false"/>
                <w:color w:val="000000"/>
                <w:sz w:val="20"/>
              </w:rPr>
              <w:t>
</w:t>
            </w:r>
            <w:r>
              <w:rPr>
                <w:rFonts w:ascii="Times New Roman"/>
                <w:b w:val="false"/>
                <w:i w:val="false"/>
                <w:color w:val="000000"/>
                <w:sz w:val="20"/>
              </w:rPr>
              <w:t>белсенділігі/</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стронция-90</w:t>
            </w:r>
            <w:r>
              <w:br/>
            </w:r>
            <w:r>
              <w:rPr>
                <w:rFonts w:ascii="Times New Roman"/>
                <w:b w:val="false"/>
                <w:i w:val="false"/>
                <w:color w:val="000000"/>
                <w:sz w:val="20"/>
              </w:rPr>
              <w:t>
</w:t>
            </w:r>
            <w:r>
              <w:rPr>
                <w:rFonts w:ascii="Times New Roman"/>
                <w:b w:val="false"/>
                <w:i w:val="false"/>
                <w:color w:val="000000"/>
                <w:sz w:val="20"/>
              </w:rPr>
              <w:t>пикокюри/</w:t>
            </w:r>
            <w:r>
              <w:br/>
            </w:r>
            <w:r>
              <w:rPr>
                <w:rFonts w:ascii="Times New Roman"/>
                <w:b w:val="false"/>
                <w:i w:val="false"/>
                <w:color w:val="000000"/>
                <w:sz w:val="20"/>
              </w:rPr>
              <w:t>
</w:t>
            </w:r>
            <w:r>
              <w:rPr>
                <w:rFonts w:ascii="Times New Roman"/>
                <w:b w:val="false"/>
                <w:i w:val="false"/>
                <w:color w:val="000000"/>
                <w:sz w:val="20"/>
              </w:rPr>
              <w:t>кг, 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ірі азық/грубые корма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шөп/Сено</w:t>
            </w:r>
            <w:r>
              <w:br/>
            </w:r>
            <w:r>
              <w:rPr>
                <w:rFonts w:ascii="Times New Roman"/>
                <w:b w:val="false"/>
                <w:i w:val="false"/>
                <w:color w:val="000000"/>
                <w:sz w:val="20"/>
              </w:rPr>
              <w:t>
</w:t>
            </w:r>
            <w:r>
              <w:rPr>
                <w:rFonts w:ascii="Times New Roman"/>
                <w:b w:val="false"/>
                <w:i w:val="false"/>
                <w:color w:val="000000"/>
                <w:sz w:val="20"/>
              </w:rPr>
              <w:t>естественных угодий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шөп/Сено</w:t>
            </w:r>
            <w:r>
              <w:br/>
            </w:r>
            <w:r>
              <w:rPr>
                <w:rFonts w:ascii="Times New Roman"/>
                <w:b w:val="false"/>
                <w:i w:val="false"/>
                <w:color w:val="000000"/>
                <w:sz w:val="20"/>
              </w:rPr>
              <w:t>
</w:t>
            </w:r>
            <w:r>
              <w:rPr>
                <w:rFonts w:ascii="Times New Roman"/>
                <w:b w:val="false"/>
                <w:i w:val="false"/>
                <w:color w:val="000000"/>
                <w:sz w:val="20"/>
              </w:rPr>
              <w:t>сеяных трав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Сабан/Солома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сүрлемдері/</w:t>
            </w:r>
            <w:r>
              <w:br/>
            </w:r>
            <w:r>
              <w:rPr>
                <w:rFonts w:ascii="Times New Roman"/>
                <w:b w:val="false"/>
                <w:i w:val="false"/>
                <w:color w:val="000000"/>
                <w:sz w:val="20"/>
              </w:rPr>
              <w:t>
</w:t>
            </w:r>
            <w:r>
              <w:rPr>
                <w:rFonts w:ascii="Times New Roman"/>
                <w:b w:val="false"/>
                <w:i w:val="false"/>
                <w:color w:val="000000"/>
                <w:sz w:val="20"/>
              </w:rPr>
              <w:t>Сенаж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другие/басқа-да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шырынды азықтер/сочные корма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 шөп/</w:t>
            </w:r>
            <w:r>
              <w:br/>
            </w:r>
            <w:r>
              <w:rPr>
                <w:rFonts w:ascii="Times New Roman"/>
                <w:b w:val="false"/>
                <w:i w:val="false"/>
                <w:color w:val="000000"/>
                <w:sz w:val="20"/>
              </w:rPr>
              <w:t>
</w:t>
            </w:r>
            <w:r>
              <w:rPr>
                <w:rFonts w:ascii="Times New Roman"/>
                <w:b w:val="false"/>
                <w:i w:val="false"/>
                <w:color w:val="000000"/>
                <w:sz w:val="20"/>
              </w:rPr>
              <w:t>Трава естественных</w:t>
            </w:r>
            <w:r>
              <w:br/>
            </w:r>
            <w:r>
              <w:rPr>
                <w:rFonts w:ascii="Times New Roman"/>
                <w:b w:val="false"/>
                <w:i w:val="false"/>
                <w:color w:val="000000"/>
                <w:sz w:val="20"/>
              </w:rPr>
              <w:t>
</w:t>
            </w:r>
            <w:r>
              <w:rPr>
                <w:rFonts w:ascii="Times New Roman"/>
                <w:b w:val="false"/>
                <w:i w:val="false"/>
                <w:color w:val="000000"/>
                <w:sz w:val="20"/>
              </w:rPr>
              <w:t>угодий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шөптер/</w:t>
            </w:r>
            <w:r>
              <w:br/>
            </w:r>
            <w:r>
              <w:rPr>
                <w:rFonts w:ascii="Times New Roman"/>
                <w:b w:val="false"/>
                <w:i w:val="false"/>
                <w:color w:val="000000"/>
                <w:sz w:val="20"/>
              </w:rPr>
              <w:t>
</w:t>
            </w:r>
            <w:r>
              <w:rPr>
                <w:rFonts w:ascii="Times New Roman"/>
                <w:b w:val="false"/>
                <w:i w:val="false"/>
                <w:color w:val="000000"/>
                <w:sz w:val="20"/>
              </w:rPr>
              <w:t>Сеяные травы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Сүрлем/Силос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басқалары/</w:t>
            </w:r>
            <w:r>
              <w:br/>
            </w:r>
            <w:r>
              <w:rPr>
                <w:rFonts w:ascii="Times New Roman"/>
                <w:b w:val="false"/>
                <w:i w:val="false"/>
                <w:color w:val="000000"/>
                <w:sz w:val="20"/>
              </w:rPr>
              <w:t>
</w:t>
            </w:r>
            <w:r>
              <w:rPr>
                <w:rFonts w:ascii="Times New Roman"/>
                <w:b w:val="false"/>
                <w:i w:val="false"/>
                <w:color w:val="000000"/>
                <w:sz w:val="20"/>
              </w:rPr>
              <w:t>И другие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тамыртұқымдылар/корнеплоды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Картоп/Картофель</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Қызылша/Свекла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Сәбіз/Морковь</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концентрирленген жемшөптер/концентрированные корма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Комбинирленген</w:t>
            </w:r>
            <w:r>
              <w:br/>
            </w:r>
            <w:r>
              <w:rPr>
                <w:rFonts w:ascii="Times New Roman"/>
                <w:b w:val="false"/>
                <w:i w:val="false"/>
                <w:color w:val="000000"/>
                <w:sz w:val="20"/>
              </w:rPr>
              <w:t>
</w:t>
            </w:r>
            <w:r>
              <w:rPr>
                <w:rFonts w:ascii="Times New Roman"/>
                <w:b w:val="false"/>
                <w:i w:val="false"/>
                <w:color w:val="000000"/>
                <w:sz w:val="20"/>
              </w:rPr>
              <w:t>жемшөп/Комбикорм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астық/</w:t>
            </w:r>
            <w:r>
              <w:br/>
            </w:r>
            <w:r>
              <w:rPr>
                <w:rFonts w:ascii="Times New Roman"/>
                <w:b w:val="false"/>
                <w:i w:val="false"/>
                <w:color w:val="000000"/>
                <w:sz w:val="20"/>
              </w:rPr>
              <w:t>
</w:t>
            </w:r>
            <w:r>
              <w:rPr>
                <w:rFonts w:ascii="Times New Roman"/>
                <w:b w:val="false"/>
                <w:i w:val="false"/>
                <w:color w:val="000000"/>
                <w:sz w:val="20"/>
              </w:rPr>
              <w:t>Зернофураж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Жмыхтар/Жмыхи</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сүт және сүт өнімдері/молоко и молочные продукты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Сүт/Молоко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Молочные продукты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ет/мясо</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w:t>
            </w:r>
            <w:r>
              <w:br/>
            </w:r>
            <w:r>
              <w:rPr>
                <w:rFonts w:ascii="Times New Roman"/>
                <w:b w:val="false"/>
                <w:i w:val="false"/>
                <w:color w:val="000000"/>
                <w:sz w:val="20"/>
              </w:rPr>
              <w:t>
</w:t>
            </w:r>
            <w:r>
              <w:rPr>
                <w:rFonts w:ascii="Times New Roman"/>
                <w:b w:val="false"/>
                <w:i w:val="false"/>
                <w:color w:val="000000"/>
                <w:sz w:val="20"/>
              </w:rPr>
              <w:t>Говядина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еті/Баранина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r>
              <w:br/>
            </w:r>
            <w:r>
              <w:rPr>
                <w:rFonts w:ascii="Times New Roman"/>
                <w:b w:val="false"/>
                <w:i w:val="false"/>
                <w:color w:val="000000"/>
                <w:sz w:val="20"/>
              </w:rPr>
              <w:t>
</w:t>
            </w:r>
            <w:r>
              <w:rPr>
                <w:rFonts w:ascii="Times New Roman"/>
                <w:b w:val="false"/>
                <w:i w:val="false"/>
                <w:color w:val="000000"/>
                <w:sz w:val="20"/>
              </w:rPr>
              <w:t>Верблюжатина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еті/Мясо птицы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жабайы</w:t>
            </w:r>
            <w:r>
              <w:br/>
            </w:r>
            <w:r>
              <w:rPr>
                <w:rFonts w:ascii="Times New Roman"/>
                <w:b w:val="false"/>
                <w:i w:val="false"/>
                <w:color w:val="000000"/>
                <w:sz w:val="20"/>
              </w:rPr>
              <w:t>
</w:t>
            </w:r>
            <w:r>
              <w:rPr>
                <w:rFonts w:ascii="Times New Roman"/>
                <w:b w:val="false"/>
                <w:i w:val="false"/>
                <w:color w:val="000000"/>
                <w:sz w:val="20"/>
              </w:rPr>
              <w:t>аңдар еті/Мясо</w:t>
            </w:r>
            <w:r>
              <w:br/>
            </w:r>
            <w:r>
              <w:rPr>
                <w:rFonts w:ascii="Times New Roman"/>
                <w:b w:val="false"/>
                <w:i w:val="false"/>
                <w:color w:val="000000"/>
                <w:sz w:val="20"/>
              </w:rPr>
              <w:t>
</w:t>
            </w:r>
            <w:r>
              <w:rPr>
                <w:rFonts w:ascii="Times New Roman"/>
                <w:b w:val="false"/>
                <w:i w:val="false"/>
                <w:color w:val="000000"/>
                <w:sz w:val="20"/>
              </w:rPr>
              <w:t>диких промысловых</w:t>
            </w:r>
            <w:r>
              <w:br/>
            </w:r>
            <w:r>
              <w:rPr>
                <w:rFonts w:ascii="Times New Roman"/>
                <w:b w:val="false"/>
                <w:i w:val="false"/>
                <w:color w:val="000000"/>
                <w:sz w:val="20"/>
              </w:rPr>
              <w:t>
</w:t>
            </w:r>
            <w:r>
              <w:rPr>
                <w:rFonts w:ascii="Times New Roman"/>
                <w:b w:val="false"/>
                <w:i w:val="false"/>
                <w:color w:val="000000"/>
                <w:sz w:val="20"/>
              </w:rPr>
              <w:t>животных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жануарлардан алынатын шикізат/сырье животного происхождения</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және ешкінің</w:t>
            </w:r>
            <w:r>
              <w:br/>
            </w:r>
            <w:r>
              <w:rPr>
                <w:rFonts w:ascii="Times New Roman"/>
                <w:b w:val="false"/>
                <w:i w:val="false"/>
                <w:color w:val="000000"/>
                <w:sz w:val="20"/>
              </w:rPr>
              <w:t>
</w:t>
            </w:r>
            <w:r>
              <w:rPr>
                <w:rFonts w:ascii="Times New Roman"/>
                <w:b w:val="false"/>
                <w:i w:val="false"/>
                <w:color w:val="000000"/>
                <w:sz w:val="20"/>
              </w:rPr>
              <w:t>жүні/Шерсть овечьи</w:t>
            </w:r>
            <w:r>
              <w:br/>
            </w:r>
            <w:r>
              <w:rPr>
                <w:rFonts w:ascii="Times New Roman"/>
                <w:b w:val="false"/>
                <w:i w:val="false"/>
                <w:color w:val="000000"/>
                <w:sz w:val="20"/>
              </w:rPr>
              <w:t>
</w:t>
            </w:r>
            <w:r>
              <w:rPr>
                <w:rFonts w:ascii="Times New Roman"/>
                <w:b w:val="false"/>
                <w:i w:val="false"/>
                <w:color w:val="000000"/>
                <w:sz w:val="20"/>
              </w:rPr>
              <w:t>и козьи</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 ірі/ұсақ/</w:t>
            </w:r>
            <w:r>
              <w:br/>
            </w:r>
            <w:r>
              <w:rPr>
                <w:rFonts w:ascii="Times New Roman"/>
                <w:b w:val="false"/>
                <w:i w:val="false"/>
                <w:color w:val="000000"/>
                <w:sz w:val="20"/>
              </w:rPr>
              <w:t>
</w:t>
            </w:r>
            <w:r>
              <w:rPr>
                <w:rFonts w:ascii="Times New Roman"/>
                <w:b w:val="false"/>
                <w:i w:val="false"/>
                <w:color w:val="000000"/>
                <w:sz w:val="20"/>
              </w:rPr>
              <w:t>Шкуры крупные/</w:t>
            </w:r>
            <w:r>
              <w:br/>
            </w:r>
            <w:r>
              <w:rPr>
                <w:rFonts w:ascii="Times New Roman"/>
                <w:b w:val="false"/>
                <w:i w:val="false"/>
                <w:color w:val="000000"/>
                <w:sz w:val="20"/>
              </w:rPr>
              <w:t>
</w:t>
            </w:r>
            <w:r>
              <w:rPr>
                <w:rFonts w:ascii="Times New Roman"/>
                <w:b w:val="false"/>
                <w:i w:val="false"/>
                <w:color w:val="000000"/>
                <w:sz w:val="20"/>
              </w:rPr>
              <w:t>мелкие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w:t>
            </w:r>
            <w:r>
              <w:br/>
            </w:r>
            <w:r>
              <w:rPr>
                <w:rFonts w:ascii="Times New Roman"/>
                <w:b w:val="false"/>
                <w:i w:val="false"/>
                <w:color w:val="000000"/>
                <w:sz w:val="20"/>
              </w:rPr>
              <w:t>
</w:t>
            </w:r>
            <w:r>
              <w:rPr>
                <w:rFonts w:ascii="Times New Roman"/>
                <w:b w:val="false"/>
                <w:i w:val="false"/>
                <w:color w:val="000000"/>
                <w:sz w:val="20"/>
              </w:rPr>
              <w:t>Др. виды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w:t>
            </w:r>
            <w:r>
              <w:br/>
            </w:r>
            <w:r>
              <w:rPr>
                <w:rFonts w:ascii="Times New Roman"/>
                <w:b w:val="false"/>
                <w:i w:val="false"/>
                <w:color w:val="000000"/>
                <w:sz w:val="20"/>
              </w:rPr>
              <w:t>
</w:t>
            </w:r>
            <w:r>
              <w:rPr>
                <w:rFonts w:ascii="Times New Roman"/>
                <w:b w:val="false"/>
                <w:i w:val="false"/>
                <w:color w:val="000000"/>
                <w:sz w:val="20"/>
              </w:rPr>
              <w:t>Крупного рогатого</w:t>
            </w:r>
            <w:r>
              <w:br/>
            </w:r>
            <w:r>
              <w:rPr>
                <w:rFonts w:ascii="Times New Roman"/>
                <w:b w:val="false"/>
                <w:i w:val="false"/>
                <w:color w:val="000000"/>
                <w:sz w:val="20"/>
              </w:rPr>
              <w:t>
</w:t>
            </w:r>
            <w:r>
              <w:rPr>
                <w:rFonts w:ascii="Times New Roman"/>
                <w:b w:val="false"/>
                <w:i w:val="false"/>
                <w:color w:val="000000"/>
                <w:sz w:val="20"/>
              </w:rPr>
              <w:t>скота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қара малдың/</w:t>
            </w:r>
            <w:r>
              <w:br/>
            </w:r>
            <w:r>
              <w:rPr>
                <w:rFonts w:ascii="Times New Roman"/>
                <w:b w:val="false"/>
                <w:i w:val="false"/>
                <w:color w:val="000000"/>
                <w:sz w:val="20"/>
              </w:rPr>
              <w:t>
</w:t>
            </w:r>
            <w:r>
              <w:rPr>
                <w:rFonts w:ascii="Times New Roman"/>
                <w:b w:val="false"/>
                <w:i w:val="false"/>
                <w:color w:val="000000"/>
                <w:sz w:val="20"/>
              </w:rPr>
              <w:t>Мелкого рогатого</w:t>
            </w:r>
            <w:r>
              <w:br/>
            </w:r>
            <w:r>
              <w:rPr>
                <w:rFonts w:ascii="Times New Roman"/>
                <w:b w:val="false"/>
                <w:i w:val="false"/>
                <w:color w:val="000000"/>
                <w:sz w:val="20"/>
              </w:rPr>
              <w:t>
</w:t>
            </w:r>
            <w:r>
              <w:rPr>
                <w:rFonts w:ascii="Times New Roman"/>
                <w:b w:val="false"/>
                <w:i w:val="false"/>
                <w:color w:val="000000"/>
                <w:sz w:val="20"/>
              </w:rPr>
              <w:t>скота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Жылқылардың/Лошадей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Түйелердің/</w:t>
            </w:r>
            <w:r>
              <w:br/>
            </w:r>
            <w:r>
              <w:rPr>
                <w:rFonts w:ascii="Times New Roman"/>
                <w:b w:val="false"/>
                <w:i w:val="false"/>
                <w:color w:val="000000"/>
                <w:sz w:val="20"/>
              </w:rPr>
              <w:t>
</w:t>
            </w:r>
            <w:r>
              <w:rPr>
                <w:rFonts w:ascii="Times New Roman"/>
                <w:b w:val="false"/>
                <w:i w:val="false"/>
                <w:color w:val="000000"/>
                <w:sz w:val="20"/>
              </w:rPr>
              <w:t>Верблюдов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Шошқалардың/Свиней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w:t>
            </w:r>
            <w:r>
              <w:br/>
            </w:r>
            <w:r>
              <w:rPr>
                <w:rFonts w:ascii="Times New Roman"/>
                <w:b w:val="false"/>
                <w:i w:val="false"/>
                <w:color w:val="000000"/>
                <w:sz w:val="20"/>
              </w:rPr>
              <w:t>
</w:t>
            </w:r>
            <w:r>
              <w:rPr>
                <w:rFonts w:ascii="Times New Roman"/>
                <w:b w:val="false"/>
                <w:i w:val="false"/>
                <w:color w:val="000000"/>
                <w:sz w:val="20"/>
              </w:rPr>
              <w:t>түрлері/Др. видов</w:t>
            </w:r>
            <w:r>
              <w:br/>
            </w:r>
            <w:r>
              <w:rPr>
                <w:rFonts w:ascii="Times New Roman"/>
                <w:b w:val="false"/>
                <w:i w:val="false"/>
                <w:color w:val="000000"/>
                <w:sz w:val="20"/>
              </w:rPr>
              <w:t>
</w:t>
            </w:r>
            <w:r>
              <w:rPr>
                <w:rFonts w:ascii="Times New Roman"/>
                <w:b w:val="false"/>
                <w:i w:val="false"/>
                <w:color w:val="000000"/>
                <w:sz w:val="20"/>
              </w:rPr>
              <w:t>животных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балық және балық өнімдері/рыба и рыбопродукты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балық/</w:t>
            </w:r>
            <w:r>
              <w:br/>
            </w:r>
            <w:r>
              <w:rPr>
                <w:rFonts w:ascii="Times New Roman"/>
                <w:b w:val="false"/>
                <w:i w:val="false"/>
                <w:color w:val="000000"/>
                <w:sz w:val="20"/>
              </w:rPr>
              <w:t>
</w:t>
            </w:r>
            <w:r>
              <w:rPr>
                <w:rFonts w:ascii="Times New Roman"/>
                <w:b w:val="false"/>
                <w:i w:val="false"/>
                <w:color w:val="000000"/>
                <w:sz w:val="20"/>
              </w:rPr>
              <w:t>Рыба свежая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w:t>
            </w:r>
            <w:r>
              <w:br/>
            </w:r>
            <w:r>
              <w:rPr>
                <w:rFonts w:ascii="Times New Roman"/>
                <w:b w:val="false"/>
                <w:i w:val="false"/>
                <w:color w:val="000000"/>
                <w:sz w:val="20"/>
              </w:rPr>
              <w:t>
</w:t>
            </w:r>
            <w:r>
              <w:rPr>
                <w:rFonts w:ascii="Times New Roman"/>
                <w:b w:val="false"/>
                <w:i w:val="false"/>
                <w:color w:val="000000"/>
                <w:sz w:val="20"/>
              </w:rPr>
              <w:t>қақталған, ысталған</w:t>
            </w:r>
            <w:r>
              <w:br/>
            </w:r>
            <w:r>
              <w:rPr>
                <w:rFonts w:ascii="Times New Roman"/>
                <w:b w:val="false"/>
                <w:i w:val="false"/>
                <w:color w:val="000000"/>
                <w:sz w:val="20"/>
              </w:rPr>
              <w:t>
</w:t>
            </w:r>
            <w:r>
              <w:rPr>
                <w:rFonts w:ascii="Times New Roman"/>
                <w:b w:val="false"/>
                <w:i w:val="false"/>
                <w:color w:val="000000"/>
                <w:sz w:val="20"/>
              </w:rPr>
              <w:t>балық/Рыба соленая,</w:t>
            </w:r>
            <w:r>
              <w:br/>
            </w:r>
            <w:r>
              <w:rPr>
                <w:rFonts w:ascii="Times New Roman"/>
                <w:b w:val="false"/>
                <w:i w:val="false"/>
                <w:color w:val="000000"/>
                <w:sz w:val="20"/>
              </w:rPr>
              <w:t>
</w:t>
            </w:r>
            <w:r>
              <w:rPr>
                <w:rFonts w:ascii="Times New Roman"/>
                <w:b w:val="false"/>
                <w:i w:val="false"/>
                <w:color w:val="000000"/>
                <w:sz w:val="20"/>
              </w:rPr>
              <w:t>вяленая, копченая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консервілері/</w:t>
            </w:r>
            <w:r>
              <w:br/>
            </w:r>
            <w:r>
              <w:rPr>
                <w:rFonts w:ascii="Times New Roman"/>
                <w:b w:val="false"/>
                <w:i w:val="false"/>
                <w:color w:val="000000"/>
                <w:sz w:val="20"/>
              </w:rPr>
              <w:t>
</w:t>
            </w:r>
            <w:r>
              <w:rPr>
                <w:rFonts w:ascii="Times New Roman"/>
                <w:b w:val="false"/>
                <w:i w:val="false"/>
                <w:color w:val="000000"/>
                <w:sz w:val="20"/>
              </w:rPr>
              <w:t>Рыбные консервы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суы/</w:t>
            </w:r>
            <w:r>
              <w:br/>
            </w:r>
            <w:r>
              <w:rPr>
                <w:rFonts w:ascii="Times New Roman"/>
                <w:b w:val="false"/>
                <w:i w:val="false"/>
                <w:color w:val="000000"/>
                <w:sz w:val="20"/>
              </w:rPr>
              <w:t>
</w:t>
            </w:r>
            <w:r>
              <w:rPr>
                <w:rFonts w:ascii="Times New Roman"/>
                <w:b w:val="false"/>
                <w:i w:val="false"/>
                <w:color w:val="000000"/>
                <w:sz w:val="20"/>
              </w:rPr>
              <w:t xml:space="preserve">Вода </w:t>
            </w:r>
            <w:r>
              <w:rPr>
                <w:rFonts w:ascii="Times New Roman"/>
                <w:b w:val="false"/>
                <w:i w:val="false"/>
                <w:color w:val="000000"/>
                <w:sz w:val="20"/>
              </w:rPr>
              <w:t>питьевая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жағдайда</w:t>
            </w:r>
            <w:r>
              <w:br/>
            </w:r>
            <w:r>
              <w:rPr>
                <w:rFonts w:ascii="Times New Roman"/>
                <w:b w:val="false"/>
                <w:i w:val="false"/>
                <w:color w:val="000000"/>
                <w:sz w:val="20"/>
              </w:rPr>
              <w:t>
</w:t>
            </w:r>
            <w:r>
              <w:rPr>
                <w:rFonts w:ascii="Times New Roman"/>
                <w:b w:val="false"/>
                <w:i w:val="false"/>
                <w:color w:val="000000"/>
                <w:sz w:val="20"/>
              </w:rPr>
              <w:t>қолданатын су/Вода</w:t>
            </w:r>
            <w:r>
              <w:br/>
            </w:r>
            <w:r>
              <w:rPr>
                <w:rFonts w:ascii="Times New Roman"/>
                <w:b w:val="false"/>
                <w:i w:val="false"/>
                <w:color w:val="000000"/>
                <w:sz w:val="20"/>
              </w:rPr>
              <w:t>
</w:t>
            </w:r>
            <w:r>
              <w:rPr>
                <w:rFonts w:ascii="Times New Roman"/>
                <w:b w:val="false"/>
                <w:i w:val="false"/>
                <w:color w:val="000000"/>
                <w:sz w:val="20"/>
              </w:rPr>
              <w:t>техническая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өсіруге</w:t>
            </w:r>
            <w:r>
              <w:br/>
            </w:r>
            <w:r>
              <w:rPr>
                <w:rFonts w:ascii="Times New Roman"/>
                <w:b w:val="false"/>
                <w:i w:val="false"/>
                <w:color w:val="000000"/>
                <w:sz w:val="20"/>
              </w:rPr>
              <w:t>
</w:t>
            </w:r>
            <w:r>
              <w:rPr>
                <w:rFonts w:ascii="Times New Roman"/>
                <w:b w:val="false"/>
                <w:i w:val="false"/>
                <w:color w:val="000000"/>
                <w:sz w:val="20"/>
              </w:rPr>
              <w:t>ар</w:t>
            </w:r>
            <w:r>
              <w:rPr>
                <w:rFonts w:ascii="Times New Roman"/>
                <w:b w:val="false"/>
                <w:i w:val="false"/>
                <w:color w:val="000000"/>
                <w:sz w:val="20"/>
              </w:rPr>
              <w:t>налған</w:t>
            </w:r>
            <w:r>
              <w:br/>
            </w:r>
            <w:r>
              <w:rPr>
                <w:rFonts w:ascii="Times New Roman"/>
                <w:b w:val="false"/>
                <w:i w:val="false"/>
                <w:color w:val="000000"/>
                <w:sz w:val="20"/>
              </w:rPr>
              <w:t>
</w:t>
            </w:r>
            <w:r>
              <w:rPr>
                <w:rFonts w:ascii="Times New Roman"/>
                <w:b w:val="false"/>
                <w:i w:val="false"/>
                <w:color w:val="000000"/>
                <w:sz w:val="20"/>
              </w:rPr>
              <w:t xml:space="preserve">тоғандардың </w:t>
            </w:r>
            <w:r>
              <w:rPr>
                <w:rFonts w:ascii="Times New Roman"/>
                <w:b w:val="false"/>
                <w:i w:val="false"/>
                <w:color w:val="000000"/>
                <w:sz w:val="20"/>
              </w:rPr>
              <w:t>суы/</w:t>
            </w:r>
            <w:r>
              <w:br/>
            </w:r>
            <w:r>
              <w:rPr>
                <w:rFonts w:ascii="Times New Roman"/>
                <w:b w:val="false"/>
                <w:i w:val="false"/>
                <w:color w:val="000000"/>
                <w:sz w:val="20"/>
              </w:rPr>
              <w:t>
</w:t>
            </w:r>
            <w:r>
              <w:rPr>
                <w:rFonts w:ascii="Times New Roman"/>
                <w:b w:val="false"/>
                <w:i w:val="false"/>
                <w:color w:val="000000"/>
                <w:sz w:val="20"/>
              </w:rPr>
              <w:t xml:space="preserve">Вода из </w:t>
            </w:r>
            <w:r>
              <w:rPr>
                <w:rFonts w:ascii="Times New Roman"/>
                <w:b w:val="false"/>
                <w:i w:val="false"/>
                <w:color w:val="000000"/>
                <w:sz w:val="20"/>
              </w:rPr>
              <w:t>водоемов</w:t>
            </w:r>
            <w:r>
              <w:br/>
            </w:r>
            <w:r>
              <w:rPr>
                <w:rFonts w:ascii="Times New Roman"/>
                <w:b w:val="false"/>
                <w:i w:val="false"/>
                <w:color w:val="000000"/>
                <w:sz w:val="20"/>
              </w:rPr>
              <w:t>
</w:t>
            </w:r>
            <w:r>
              <w:rPr>
                <w:rFonts w:ascii="Times New Roman"/>
                <w:b w:val="false"/>
                <w:i w:val="false"/>
                <w:color w:val="000000"/>
                <w:sz w:val="20"/>
              </w:rPr>
              <w:t xml:space="preserve">для </w:t>
            </w:r>
            <w:r>
              <w:rPr>
                <w:rFonts w:ascii="Times New Roman"/>
                <w:b w:val="false"/>
                <w:i w:val="false"/>
                <w:color w:val="000000"/>
                <w:sz w:val="20"/>
              </w:rPr>
              <w:t>разведения рыб</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w:t>
            </w:r>
            <w:r>
              <w:br/>
            </w:r>
            <w:r>
              <w:rPr>
                <w:rFonts w:ascii="Times New Roman"/>
                <w:b w:val="false"/>
                <w:i w:val="false"/>
                <w:color w:val="000000"/>
                <w:sz w:val="20"/>
              </w:rPr>
              <w:t>
</w:t>
            </w:r>
            <w:r>
              <w:rPr>
                <w:rFonts w:ascii="Times New Roman"/>
                <w:b w:val="false"/>
                <w:i w:val="false"/>
                <w:color w:val="000000"/>
                <w:sz w:val="20"/>
              </w:rPr>
              <w:t>объек</w:t>
            </w:r>
            <w:r>
              <w:rPr>
                <w:rFonts w:ascii="Times New Roman"/>
                <w:b w:val="false"/>
                <w:i w:val="false"/>
                <w:color w:val="000000"/>
                <w:sz w:val="20"/>
              </w:rPr>
              <w:t>тілер/</w:t>
            </w:r>
            <w:r>
              <w:br/>
            </w:r>
            <w:r>
              <w:rPr>
                <w:rFonts w:ascii="Times New Roman"/>
                <w:b w:val="false"/>
                <w:i w:val="false"/>
                <w:color w:val="000000"/>
                <w:sz w:val="20"/>
              </w:rPr>
              <w:t>
</w:t>
            </w:r>
            <w:r>
              <w:rPr>
                <w:rFonts w:ascii="Times New Roman"/>
                <w:b w:val="false"/>
                <w:i w:val="false"/>
                <w:color w:val="000000"/>
                <w:sz w:val="20"/>
              </w:rPr>
              <w:t xml:space="preserve">Импортные </w:t>
            </w:r>
            <w:r>
              <w:rPr>
                <w:rFonts w:ascii="Times New Roman"/>
                <w:b w:val="false"/>
                <w:i w:val="false"/>
                <w:color w:val="000000"/>
                <w:sz w:val="20"/>
              </w:rPr>
              <w:t>объекты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w:t>
            </w:r>
            <w:r>
              <w:br/>
            </w:r>
            <w:r>
              <w:rPr>
                <w:rFonts w:ascii="Times New Roman"/>
                <w:b w:val="false"/>
                <w:i w:val="false"/>
                <w:color w:val="000000"/>
                <w:sz w:val="20"/>
              </w:rPr>
              <w:t>
</w:t>
            </w:r>
            <w:r>
              <w:rPr>
                <w:rFonts w:ascii="Times New Roman"/>
                <w:b w:val="false"/>
                <w:i w:val="false"/>
                <w:color w:val="000000"/>
                <w:sz w:val="20"/>
              </w:rPr>
              <w:t>объектілер/</w:t>
            </w:r>
            <w:r>
              <w:br/>
            </w:r>
            <w:r>
              <w:rPr>
                <w:rFonts w:ascii="Times New Roman"/>
                <w:b w:val="false"/>
                <w:i w:val="false"/>
                <w:color w:val="000000"/>
                <w:sz w:val="20"/>
              </w:rPr>
              <w:t>
</w:t>
            </w:r>
            <w:r>
              <w:rPr>
                <w:rFonts w:ascii="Times New Roman"/>
                <w:b w:val="false"/>
                <w:i w:val="false"/>
                <w:color w:val="000000"/>
                <w:sz w:val="20"/>
              </w:rPr>
              <w:t>Экспортные объекты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объектілер/</w:t>
            </w:r>
            <w:r>
              <w:br/>
            </w:r>
            <w:r>
              <w:rPr>
                <w:rFonts w:ascii="Times New Roman"/>
                <w:b w:val="false"/>
                <w:i w:val="false"/>
                <w:color w:val="000000"/>
                <w:sz w:val="20"/>
              </w:rPr>
              <w:t>
</w:t>
            </w:r>
            <w:r>
              <w:rPr>
                <w:rFonts w:ascii="Times New Roman"/>
                <w:b w:val="false"/>
                <w:i w:val="false"/>
                <w:color w:val="000000"/>
                <w:sz w:val="20"/>
              </w:rPr>
              <w:t>Другие объекты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214"/>
    <w:p>
      <w:pPr>
        <w:spacing w:after="0"/>
        <w:ind w:left="0"/>
        <w:jc w:val="both"/>
      </w:pPr>
      <w:r>
        <w:rPr>
          <w:rFonts w:ascii="Times New Roman"/>
          <w:b w:val="false"/>
          <w:i w:val="false"/>
          <w:color w:val="000000"/>
          <w:sz w:val="28"/>
        </w:rPr>
        <w:t>
(тақ бет/нечетная страница)</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2065"/>
        <w:gridCol w:w="1415"/>
        <w:gridCol w:w="1537"/>
        <w:gridCol w:w="1252"/>
        <w:gridCol w:w="2188"/>
        <w:gridCol w:w="1700"/>
        <w:gridCol w:w="1843"/>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Кальцидің</w:t>
            </w:r>
            <w:r>
              <w:br/>
            </w:r>
            <w:r>
              <w:rPr>
                <w:rFonts w:ascii="Times New Roman"/>
                <w:b w:val="false"/>
                <w:i w:val="false"/>
                <w:color w:val="000000"/>
                <w:sz w:val="20"/>
              </w:rPr>
              <w:t>
</w:t>
            </w:r>
            <w:r>
              <w:rPr>
                <w:rFonts w:ascii="Times New Roman"/>
                <w:b w:val="false"/>
                <w:i w:val="false"/>
                <w:color w:val="000000"/>
                <w:sz w:val="20"/>
              </w:rPr>
              <w:t>құрамы/</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кальция/</w:t>
            </w:r>
            <w:r>
              <w:br/>
            </w:r>
            <w:r>
              <w:rPr>
                <w:rFonts w:ascii="Times New Roman"/>
                <w:b w:val="false"/>
                <w:i w:val="false"/>
                <w:color w:val="000000"/>
                <w:sz w:val="20"/>
              </w:rPr>
              <w:t>
</w:t>
            </w:r>
            <w:r>
              <w:rPr>
                <w:rFonts w:ascii="Times New Roman"/>
                <w:b w:val="false"/>
                <w:i w:val="false"/>
                <w:color w:val="000000"/>
                <w:sz w:val="20"/>
              </w:rPr>
              <w:t>мг/кг, л</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w:t>
            </w:r>
            <w:r>
              <w:br/>
            </w:r>
            <w:r>
              <w:rPr>
                <w:rFonts w:ascii="Times New Roman"/>
                <w:b w:val="false"/>
                <w:i w:val="false"/>
                <w:color w:val="000000"/>
                <w:sz w:val="20"/>
              </w:rPr>
              <w:t>
</w:t>
            </w:r>
            <w:r>
              <w:rPr>
                <w:rFonts w:ascii="Times New Roman"/>
                <w:b w:val="false"/>
                <w:i w:val="false"/>
                <w:color w:val="000000"/>
                <w:sz w:val="20"/>
              </w:rPr>
              <w:t>С.Е. белсен-</w:t>
            </w:r>
            <w:r>
              <w:br/>
            </w:r>
            <w:r>
              <w:rPr>
                <w:rFonts w:ascii="Times New Roman"/>
                <w:b w:val="false"/>
                <w:i w:val="false"/>
                <w:color w:val="000000"/>
                <w:sz w:val="20"/>
              </w:rPr>
              <w:t>
</w:t>
            </w:r>
            <w:r>
              <w:rPr>
                <w:rFonts w:ascii="Times New Roman"/>
                <w:b w:val="false"/>
                <w:i w:val="false"/>
                <w:color w:val="000000"/>
                <w:sz w:val="20"/>
              </w:rPr>
              <w:t>ділігі/</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стронция-90</w:t>
            </w:r>
            <w:r>
              <w:br/>
            </w:r>
            <w:r>
              <w:rPr>
                <w:rFonts w:ascii="Times New Roman"/>
                <w:b w:val="false"/>
                <w:i w:val="false"/>
                <w:color w:val="000000"/>
                <w:sz w:val="20"/>
              </w:rPr>
              <w:t>
</w:t>
            </w:r>
            <w:r>
              <w:rPr>
                <w:rFonts w:ascii="Times New Roman"/>
                <w:b w:val="false"/>
                <w:i w:val="false"/>
                <w:color w:val="000000"/>
                <w:sz w:val="20"/>
              </w:rPr>
              <w:t>С.Е.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проб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Цезий-137</w:t>
            </w:r>
            <w:r>
              <w:br/>
            </w:r>
            <w:r>
              <w:rPr>
                <w:rFonts w:ascii="Times New Roman"/>
                <w:b w:val="false"/>
                <w:i w:val="false"/>
                <w:color w:val="000000"/>
                <w:sz w:val="20"/>
              </w:rPr>
              <w:t>
</w:t>
            </w:r>
            <w:r>
              <w:rPr>
                <w:rFonts w:ascii="Times New Roman"/>
                <w:b w:val="false"/>
                <w:i w:val="false"/>
                <w:color w:val="000000"/>
                <w:sz w:val="20"/>
              </w:rPr>
              <w:t>белсенді-</w:t>
            </w:r>
            <w:r>
              <w:br/>
            </w:r>
            <w:r>
              <w:rPr>
                <w:rFonts w:ascii="Times New Roman"/>
                <w:b w:val="false"/>
                <w:i w:val="false"/>
                <w:color w:val="000000"/>
                <w:sz w:val="20"/>
              </w:rPr>
              <w:t>
</w:t>
            </w:r>
            <w:r>
              <w:rPr>
                <w:rFonts w:ascii="Times New Roman"/>
                <w:b w:val="false"/>
                <w:i w:val="false"/>
                <w:color w:val="000000"/>
                <w:sz w:val="20"/>
              </w:rPr>
              <w:t>лігі/Ак-</w:t>
            </w:r>
            <w:r>
              <w:br/>
            </w:r>
            <w:r>
              <w:rPr>
                <w:rFonts w:ascii="Times New Roman"/>
                <w:b w:val="false"/>
                <w:i w:val="false"/>
                <w:color w:val="000000"/>
                <w:sz w:val="20"/>
              </w:rPr>
              <w:t>
</w:t>
            </w:r>
            <w:r>
              <w:rPr>
                <w:rFonts w:ascii="Times New Roman"/>
                <w:b w:val="false"/>
                <w:i w:val="false"/>
                <w:color w:val="000000"/>
                <w:sz w:val="20"/>
              </w:rPr>
              <w:t>тивность</w:t>
            </w:r>
            <w:r>
              <w:br/>
            </w:r>
            <w:r>
              <w:rPr>
                <w:rFonts w:ascii="Times New Roman"/>
                <w:b w:val="false"/>
                <w:i w:val="false"/>
                <w:color w:val="000000"/>
                <w:sz w:val="20"/>
              </w:rPr>
              <w:t>
</w:t>
            </w:r>
            <w:r>
              <w:rPr>
                <w:rFonts w:ascii="Times New Roman"/>
                <w:b w:val="false"/>
                <w:i w:val="false"/>
                <w:color w:val="000000"/>
                <w:sz w:val="20"/>
              </w:rPr>
              <w:t>цезия-137</w:t>
            </w:r>
            <w:r>
              <w:br/>
            </w:r>
            <w:r>
              <w:rPr>
                <w:rFonts w:ascii="Times New Roman"/>
                <w:b w:val="false"/>
                <w:i w:val="false"/>
                <w:color w:val="000000"/>
                <w:sz w:val="20"/>
              </w:rPr>
              <w:t>
</w:t>
            </w:r>
            <w:r>
              <w:rPr>
                <w:rFonts w:ascii="Times New Roman"/>
                <w:b w:val="false"/>
                <w:i w:val="false"/>
                <w:color w:val="000000"/>
                <w:sz w:val="20"/>
              </w:rPr>
              <w:t>пикокюри/</w:t>
            </w:r>
            <w:r>
              <w:br/>
            </w:r>
            <w:r>
              <w:rPr>
                <w:rFonts w:ascii="Times New Roman"/>
                <w:b w:val="false"/>
                <w:i w:val="false"/>
                <w:color w:val="000000"/>
                <w:sz w:val="20"/>
              </w:rPr>
              <w:t>
</w:t>
            </w:r>
            <w:r>
              <w:rPr>
                <w:rFonts w:ascii="Times New Roman"/>
                <w:b w:val="false"/>
                <w:i w:val="false"/>
                <w:color w:val="000000"/>
                <w:sz w:val="20"/>
              </w:rPr>
              <w:t>кг, 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Қорғасын-210</w:t>
            </w:r>
            <w:r>
              <w:br/>
            </w:r>
            <w:r>
              <w:rPr>
                <w:rFonts w:ascii="Times New Roman"/>
                <w:b w:val="false"/>
                <w:i w:val="false"/>
                <w:color w:val="000000"/>
                <w:sz w:val="20"/>
              </w:rPr>
              <w:t>
</w:t>
            </w:r>
            <w:r>
              <w:rPr>
                <w:rFonts w:ascii="Times New Roman"/>
                <w:b w:val="false"/>
                <w:i w:val="false"/>
                <w:color w:val="000000"/>
                <w:sz w:val="20"/>
              </w:rPr>
              <w:t>белсенділігі/</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свинца-210</w:t>
            </w:r>
            <w:r>
              <w:br/>
            </w:r>
            <w:r>
              <w:rPr>
                <w:rFonts w:ascii="Times New Roman"/>
                <w:b w:val="false"/>
                <w:i w:val="false"/>
                <w:color w:val="000000"/>
                <w:sz w:val="20"/>
              </w:rPr>
              <w:t>
</w:t>
            </w:r>
            <w:r>
              <w:rPr>
                <w:rFonts w:ascii="Times New Roman"/>
                <w:b w:val="false"/>
                <w:i w:val="false"/>
                <w:color w:val="000000"/>
                <w:sz w:val="20"/>
              </w:rPr>
              <w:t>пикокюри/</w:t>
            </w:r>
            <w:r>
              <w:br/>
            </w:r>
            <w:r>
              <w:rPr>
                <w:rFonts w:ascii="Times New Roman"/>
                <w:b w:val="false"/>
                <w:i w:val="false"/>
                <w:color w:val="000000"/>
                <w:sz w:val="20"/>
              </w:rPr>
              <w:t>
</w:t>
            </w:r>
            <w:r>
              <w:rPr>
                <w:rFonts w:ascii="Times New Roman"/>
                <w:b w:val="false"/>
                <w:i w:val="false"/>
                <w:color w:val="000000"/>
                <w:sz w:val="20"/>
              </w:rPr>
              <w:t>кг, л.</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изотоптар/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изотопы</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516" w:id="215"/>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3 нысан радиологиялық зерттеулерді есепке алу журналының деректері бойынша жасалады./Форма 3 составляется по данным журналов учета радиологических исследований.</w:t>
      </w:r>
      <w:r>
        <w:br/>
      </w:r>
      <w:r>
        <w:rPr>
          <w:rFonts w:ascii="Times New Roman"/>
          <w:b w:val="false"/>
          <w:i w:val="false"/>
          <w:color w:val="000000"/>
          <w:sz w:val="28"/>
        </w:rPr>
        <w:t>
</w:t>
      </w:r>
      <w:r>
        <w:rPr>
          <w:rFonts w:ascii="Times New Roman"/>
          <w:b w:val="false"/>
          <w:i w:val="false"/>
          <w:color w:val="000000"/>
          <w:sz w:val="28"/>
        </w:rPr>
        <w:t>
      2. Облыстың ветеринариялық зертханаларының радиологиялық бөлімдері 3-ші бағанда бақылау пункттерін (аудан, қала), ал республикалық ветеринариялық зертхананың радиологиялық бөлімдері 3 бағанда тиісті облысты көрсетеді./Радиологические отделы областных ветеринарных лабораторий в графе 3 указывают контрольные пункты (район, город), а радиологические отделы республиканской ветеринарной лаборатории в графе 3 указывают соответствующие области.</w:t>
      </w:r>
      <w:r>
        <w:br/>
      </w:r>
      <w:r>
        <w:rPr>
          <w:rFonts w:ascii="Times New Roman"/>
          <w:b w:val="false"/>
          <w:i w:val="false"/>
          <w:color w:val="000000"/>
          <w:sz w:val="28"/>
        </w:rPr>
        <w:t>
</w:t>
      </w:r>
      <w:r>
        <w:rPr>
          <w:rFonts w:ascii="Times New Roman"/>
          <w:b w:val="false"/>
          <w:i w:val="false"/>
          <w:color w:val="000000"/>
          <w:sz w:val="28"/>
        </w:rPr>
        <w:t>
      3. 4-16 бағандарда объектілердің зерттелген сынамаларының санын және жеке бақылау пункттері (облыстар) бойынша, сондай-ақ жалпы облыстар (республика) бойынша ондағы радионуклидтердің концентрациясын енгізеді./В графах 4-16 заносят число исследованных проб объектов и концентрацию в них радионуклидов как по отдельным контрольным пунктам (областям), так и в целом по областям (республике).</w:t>
      </w:r>
      <w:r>
        <w:br/>
      </w:r>
      <w:r>
        <w:rPr>
          <w:rFonts w:ascii="Times New Roman"/>
          <w:b w:val="false"/>
          <w:i w:val="false"/>
          <w:color w:val="000000"/>
          <w:sz w:val="28"/>
        </w:rPr>
        <w:t>
</w:t>
      </w:r>
      <w:r>
        <w:rPr>
          <w:rFonts w:ascii="Times New Roman"/>
          <w:b w:val="false"/>
          <w:i w:val="false"/>
          <w:color w:val="000000"/>
          <w:sz w:val="28"/>
        </w:rPr>
        <w:t>
      4. Еті мен сүйектерін зерттеу кезінде жануардың түрі ғана емес, жасы да көрсетіледі./При исследовании мяса и костей указывают не только вид, но и возраст животного.</w:t>
      </w:r>
      <w:r>
        <w:br/>
      </w:r>
      <w:r>
        <w:rPr>
          <w:rFonts w:ascii="Times New Roman"/>
          <w:b w:val="false"/>
          <w:i w:val="false"/>
          <w:color w:val="000000"/>
          <w:sz w:val="28"/>
        </w:rPr>
        <w:t>
</w:t>
      </w:r>
      <w:r>
        <w:rPr>
          <w:rFonts w:ascii="Times New Roman"/>
          <w:b w:val="false"/>
          <w:i w:val="false"/>
          <w:color w:val="000000"/>
          <w:sz w:val="28"/>
        </w:rPr>
        <w:t>
      5. Сырттан әкелінетін жемшөптерді зерттеу кезінде 3 бөлімде олардың әкелінген жерлерін көрсетеді./При исследовании привозных кормов в разделе 3 указывают, откуда они поступили.</w:t>
      </w:r>
      <w:r>
        <w:br/>
      </w:r>
      <w:r>
        <w:rPr>
          <w:rFonts w:ascii="Times New Roman"/>
          <w:b w:val="false"/>
          <w:i w:val="false"/>
          <w:color w:val="000000"/>
          <w:sz w:val="28"/>
        </w:rPr>
        <w:t>
</w:t>
      </w:r>
      <w:r>
        <w:rPr>
          <w:rFonts w:ascii="Times New Roman"/>
          <w:b w:val="false"/>
          <w:i w:val="false"/>
          <w:color w:val="000000"/>
          <w:sz w:val="28"/>
        </w:rPr>
        <w:t>
      6. Мемлекеттік ветеринариялық бақылау объектілерінің жеке аудандарында облыс бойынша орташадан жоғары мөлшердегі ластану анықталған кезде көрсетілген деректерді жеке кестеге енгізеді./При обнаружении в отдельных районах объектов государственного ветеринарного контроля загрязненностью выше средних величин по области указанные данные вносят в отдельную таблицу.</w:t>
      </w:r>
      <w:r>
        <w:br/>
      </w:r>
      <w:r>
        <w:rPr>
          <w:rFonts w:ascii="Times New Roman"/>
          <w:b w:val="false"/>
          <w:i w:val="false"/>
          <w:color w:val="000000"/>
          <w:sz w:val="28"/>
        </w:rPr>
        <w:t>
</w:t>
      </w:r>
      <w:r>
        <w:rPr>
          <w:rFonts w:ascii="Times New Roman"/>
          <w:b w:val="false"/>
          <w:i w:val="false"/>
          <w:color w:val="000000"/>
          <w:sz w:val="28"/>
        </w:rPr>
        <w:t>
      7. Әр есепке келесілер көрсетілген түсіндірме жазба қоса беріледі:/К каждому отчету прилагается пояснительная записка, где указывется:</w:t>
      </w:r>
      <w:r>
        <w:br/>
      </w:r>
      <w:r>
        <w:rPr>
          <w:rFonts w:ascii="Times New Roman"/>
          <w:b w:val="false"/>
          <w:i w:val="false"/>
          <w:color w:val="000000"/>
          <w:sz w:val="28"/>
        </w:rPr>
        <w:t>
</w:t>
      </w:r>
      <w:r>
        <w:rPr>
          <w:rFonts w:ascii="Times New Roman"/>
          <w:b w:val="false"/>
          <w:i w:val="false"/>
          <w:color w:val="000000"/>
          <w:sz w:val="28"/>
        </w:rPr>
        <w:t>
      1. Есеп қай кезеңге жасалған./За какой период составлен отчет.</w:t>
      </w:r>
      <w:r>
        <w:br/>
      </w:r>
      <w:r>
        <w:rPr>
          <w:rFonts w:ascii="Times New Roman"/>
          <w:b w:val="false"/>
          <w:i w:val="false"/>
          <w:color w:val="000000"/>
          <w:sz w:val="28"/>
        </w:rPr>
        <w:t>
</w:t>
      </w:r>
      <w:r>
        <w:rPr>
          <w:rFonts w:ascii="Times New Roman"/>
          <w:b w:val="false"/>
          <w:i w:val="false"/>
          <w:color w:val="000000"/>
          <w:sz w:val="28"/>
        </w:rPr>
        <w:t>
      2. Мемлекеттік ветеринариялық бақылау объектілерінің радиоактивтілік ластану деңгейінің мониторингі;/Мониторинг уровня радиактивного загразнения объектов государственного ветеринарного надзора;</w:t>
      </w:r>
      <w:r>
        <w:br/>
      </w:r>
      <w:r>
        <w:rPr>
          <w:rFonts w:ascii="Times New Roman"/>
          <w:b w:val="false"/>
          <w:i w:val="false"/>
          <w:color w:val="000000"/>
          <w:sz w:val="28"/>
        </w:rPr>
        <w:t>
</w:t>
      </w:r>
      <w:r>
        <w:rPr>
          <w:rFonts w:ascii="Times New Roman"/>
          <w:b w:val="false"/>
          <w:i w:val="false"/>
          <w:color w:val="000000"/>
          <w:sz w:val="28"/>
        </w:rPr>
        <w:t>
      ветеринариялық қадағалау объектілері және зерттеу әдістері;/объекты ветеринарного надзора и методы исследования;</w:t>
      </w:r>
      <w:r>
        <w:br/>
      </w:r>
      <w:r>
        <w:rPr>
          <w:rFonts w:ascii="Times New Roman"/>
          <w:b w:val="false"/>
          <w:i w:val="false"/>
          <w:color w:val="000000"/>
          <w:sz w:val="28"/>
        </w:rPr>
        <w:t>
</w:t>
      </w:r>
      <w:r>
        <w:rPr>
          <w:rFonts w:ascii="Times New Roman"/>
          <w:b w:val="false"/>
          <w:i w:val="false"/>
          <w:color w:val="000000"/>
          <w:sz w:val="28"/>
        </w:rPr>
        <w:t>
      зерттеу нәтижелері;/результаты исследования;</w:t>
      </w:r>
      <w:r>
        <w:br/>
      </w:r>
      <w:r>
        <w:rPr>
          <w:rFonts w:ascii="Times New Roman"/>
          <w:b w:val="false"/>
          <w:i w:val="false"/>
          <w:color w:val="000000"/>
          <w:sz w:val="28"/>
        </w:rPr>
        <w:t>
</w:t>
      </w:r>
      <w:r>
        <w:rPr>
          <w:rFonts w:ascii="Times New Roman"/>
          <w:b w:val="false"/>
          <w:i w:val="false"/>
          <w:color w:val="000000"/>
          <w:sz w:val="28"/>
        </w:rPr>
        <w:t>
      қорытындылар/выводы.</w:t>
      </w:r>
      <w:r>
        <w:br/>
      </w:r>
      <w:r>
        <w:rPr>
          <w:rFonts w:ascii="Times New Roman"/>
          <w:b w:val="false"/>
          <w:i w:val="false"/>
          <w:color w:val="000000"/>
          <w:sz w:val="28"/>
        </w:rPr>
        <w:t>
</w:t>
      </w:r>
      <w:r>
        <w:rPr>
          <w:rFonts w:ascii="Times New Roman"/>
          <w:b w:val="false"/>
          <w:i w:val="false"/>
          <w:color w:val="000000"/>
          <w:sz w:val="28"/>
        </w:rPr>
        <w:t>
      8. Осы есеп бойынша барлық деректер өткен тоқсан үшін келтіріледі./Все данные по данному отчету приводятся за истекший квартал.</w:t>
      </w:r>
    </w:p>
    <w:bookmarkEnd w:id="215"/>
    <w:bookmarkStart w:name="z530" w:id="216"/>
    <w:p>
      <w:pPr>
        <w:spacing w:after="0"/>
        <w:ind w:left="0"/>
        <w:jc w:val="both"/>
      </w:pPr>
      <w:r>
        <w:rPr>
          <w:rFonts w:ascii="Times New Roman"/>
          <w:b w:val="false"/>
          <w:i w:val="false"/>
          <w:color w:val="000000"/>
          <w:sz w:val="28"/>
        </w:rPr>
        <w:t>
    </w:t>
      </w:r>
      <w:r>
        <w:rPr>
          <w:rFonts w:ascii="Times New Roman"/>
          <w:b/>
          <w:i w:val="false"/>
          <w:color w:val="000000"/>
          <w:sz w:val="28"/>
        </w:rPr>
        <w:t>5. Ішкі сауда объектілерінде жануарлардан алынатын еттер</w:t>
      </w:r>
      <w:r>
        <w:br/>
      </w:r>
      <w:r>
        <w:rPr>
          <w:rFonts w:ascii="Times New Roman"/>
          <w:b w:val="false"/>
          <w:i w:val="false"/>
          <w:color w:val="000000"/>
          <w:sz w:val="28"/>
        </w:rPr>
        <w:t>
   </w:t>
      </w:r>
      <w:r>
        <w:rPr>
          <w:rFonts w:ascii="Times New Roman"/>
          <w:b/>
          <w:i w:val="false"/>
          <w:color w:val="000000"/>
          <w:sz w:val="28"/>
        </w:rPr>
        <w:t>мен басқа тағамдарды ветеринариялық-санитариялық сараптау/</w:t>
      </w:r>
      <w:r>
        <w:br/>
      </w:r>
      <w:r>
        <w:rPr>
          <w:rFonts w:ascii="Times New Roman"/>
          <w:b w:val="false"/>
          <w:i w:val="false"/>
          <w:color w:val="000000"/>
          <w:sz w:val="28"/>
        </w:rPr>
        <w:t>
   </w:t>
      </w:r>
      <w:r>
        <w:rPr>
          <w:rFonts w:ascii="Times New Roman"/>
          <w:b/>
          <w:i w:val="false"/>
          <w:color w:val="000000"/>
          <w:sz w:val="28"/>
        </w:rPr>
        <w:t>5. Ветеринарно-санитарная экспертиза мяса и других пищевых</w:t>
      </w:r>
      <w:r>
        <w:br/>
      </w:r>
      <w:r>
        <w:rPr>
          <w:rFonts w:ascii="Times New Roman"/>
          <w:b w:val="false"/>
          <w:i w:val="false"/>
          <w:color w:val="000000"/>
          <w:sz w:val="28"/>
        </w:rPr>
        <w:t>
    </w:t>
      </w:r>
      <w:r>
        <w:rPr>
          <w:rFonts w:ascii="Times New Roman"/>
          <w:b/>
          <w:i w:val="false"/>
          <w:color w:val="000000"/>
          <w:sz w:val="28"/>
        </w:rPr>
        <w:t>продуктов животного происхождения на объектах внутренней</w:t>
      </w:r>
      <w:r>
        <w:br/>
      </w:r>
      <w:r>
        <w:rPr>
          <w:rFonts w:ascii="Times New Roman"/>
          <w:b w:val="false"/>
          <w:i w:val="false"/>
          <w:color w:val="000000"/>
          <w:sz w:val="28"/>
        </w:rPr>
        <w:t>
                               </w:t>
      </w:r>
      <w:r>
        <w:rPr>
          <w:rFonts w:ascii="Times New Roman"/>
          <w:b/>
          <w:i w:val="false"/>
          <w:color w:val="000000"/>
          <w:sz w:val="28"/>
        </w:rPr>
        <w:t>торговли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1223"/>
        <w:gridCol w:w="1283"/>
        <w:gridCol w:w="981"/>
        <w:gridCol w:w="1263"/>
        <w:gridCol w:w="1183"/>
        <w:gridCol w:w="1082"/>
        <w:gridCol w:w="1224"/>
        <w:gridCol w:w="961"/>
        <w:gridCol w:w="1103"/>
        <w:gridCol w:w="1023"/>
      </w:tblGrid>
      <w:tr>
        <w:trPr>
          <w:trHeight w:val="30" w:hRule="atLeast"/>
        </w:trPr>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крупно-</w:t>
            </w:r>
            <w:r>
              <w:br/>
            </w:r>
            <w:r>
              <w:rPr>
                <w:rFonts w:ascii="Times New Roman"/>
                <w:b w:val="false"/>
                <w:i w:val="false"/>
                <w:color w:val="000000"/>
                <w:sz w:val="20"/>
              </w:rPr>
              <w:t>
</w:t>
            </w:r>
            <w:r>
              <w:rPr>
                <w:rFonts w:ascii="Times New Roman"/>
                <w:b w:val="false"/>
                <w:i w:val="false"/>
                <w:color w:val="000000"/>
                <w:sz w:val="20"/>
              </w:rPr>
              <w:t>го ро-</w:t>
            </w:r>
            <w:r>
              <w:br/>
            </w:r>
            <w:r>
              <w:rPr>
                <w:rFonts w:ascii="Times New Roman"/>
                <w:b w:val="false"/>
                <w:i w:val="false"/>
                <w:color w:val="000000"/>
                <w:sz w:val="20"/>
              </w:rPr>
              <w:t>
</w:t>
            </w:r>
            <w:r>
              <w:rPr>
                <w:rFonts w:ascii="Times New Roman"/>
                <w:b w:val="false"/>
                <w:i w:val="false"/>
                <w:color w:val="000000"/>
                <w:sz w:val="20"/>
              </w:rPr>
              <w:t>гатого</w:t>
            </w:r>
            <w:r>
              <w:br/>
            </w:r>
            <w:r>
              <w:rPr>
                <w:rFonts w:ascii="Times New Roman"/>
                <w:b w:val="false"/>
                <w:i w:val="false"/>
                <w:color w:val="000000"/>
                <w:sz w:val="20"/>
              </w:rPr>
              <w:t>
</w:t>
            </w:r>
            <w:r>
              <w:rPr>
                <w:rFonts w:ascii="Times New Roman"/>
                <w:b w:val="false"/>
                <w:i w:val="false"/>
                <w:color w:val="000000"/>
                <w:sz w:val="20"/>
              </w:rPr>
              <w:t>скота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свиней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овец</w:t>
            </w:r>
            <w:r>
              <w:br/>
            </w:r>
            <w:r>
              <w:rPr>
                <w:rFonts w:ascii="Times New Roman"/>
                <w:b w:val="false"/>
                <w:i w:val="false"/>
                <w:color w:val="000000"/>
                <w:sz w:val="20"/>
              </w:rPr>
              <w:t>
</w:t>
            </w:r>
            <w:r>
              <w:rPr>
                <w:rFonts w:ascii="Times New Roman"/>
                <w:b w:val="false"/>
                <w:i w:val="false"/>
                <w:color w:val="000000"/>
                <w:sz w:val="20"/>
              </w:rPr>
              <w:t>и коз</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w:t>
            </w:r>
            <w:r>
              <w:br/>
            </w:r>
            <w:r>
              <w:rPr>
                <w:rFonts w:ascii="Times New Roman"/>
                <w:b w:val="false"/>
                <w:i w:val="false"/>
                <w:color w:val="000000"/>
                <w:sz w:val="20"/>
              </w:rPr>
              <w:t>
</w:t>
            </w:r>
            <w:r>
              <w:rPr>
                <w:rFonts w:ascii="Times New Roman"/>
                <w:b w:val="false"/>
                <w:i w:val="false"/>
                <w:color w:val="000000"/>
                <w:sz w:val="20"/>
              </w:rPr>
              <w:t>рінің/</w:t>
            </w:r>
            <w:r>
              <w:br/>
            </w:r>
            <w:r>
              <w:rPr>
                <w:rFonts w:ascii="Times New Roman"/>
                <w:b w:val="false"/>
                <w:i w:val="false"/>
                <w:color w:val="000000"/>
                <w:sz w:val="20"/>
              </w:rPr>
              <w:t>
</w:t>
            </w:r>
            <w:r>
              <w:rPr>
                <w:rFonts w:ascii="Times New Roman"/>
                <w:b w:val="false"/>
                <w:i w:val="false"/>
                <w:color w:val="000000"/>
                <w:sz w:val="20"/>
              </w:rPr>
              <w:t>др.</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партия</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партия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штук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w:t>
            </w:r>
            <w:r>
              <w:br/>
            </w:r>
            <w:r>
              <w:rPr>
                <w:rFonts w:ascii="Times New Roman"/>
                <w:b w:val="false"/>
                <w:i w:val="false"/>
                <w:color w:val="000000"/>
                <w:sz w:val="20"/>
              </w:rPr>
              <w:t>
</w:t>
            </w:r>
            <w:r>
              <w:rPr>
                <w:rFonts w:ascii="Times New Roman"/>
                <w:b w:val="false"/>
                <w:i w:val="false"/>
                <w:color w:val="000000"/>
                <w:sz w:val="20"/>
              </w:rPr>
              <w:t>дай/</w:t>
            </w:r>
            <w:r>
              <w:br/>
            </w:r>
            <w:r>
              <w:rPr>
                <w:rFonts w:ascii="Times New Roman"/>
                <w:b w:val="false"/>
                <w:i w:val="false"/>
                <w:color w:val="000000"/>
                <w:sz w:val="20"/>
              </w:rPr>
              <w:t>
</w:t>
            </w:r>
            <w:r>
              <w:rPr>
                <w:rFonts w:ascii="Times New Roman"/>
                <w:b w:val="false"/>
                <w:i w:val="false"/>
                <w:color w:val="000000"/>
                <w:sz w:val="20"/>
              </w:rPr>
              <w:t>случай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өткізілді) -</w:t>
            </w:r>
            <w:r>
              <w:br/>
            </w:r>
            <w:r>
              <w:rPr>
                <w:rFonts w:ascii="Times New Roman"/>
                <w:b w:val="false"/>
                <w:i w:val="false"/>
                <w:color w:val="000000"/>
                <w:sz w:val="20"/>
              </w:rPr>
              <w:t>
</w:t>
            </w:r>
            <w:r>
              <w:rPr>
                <w:rFonts w:ascii="Times New Roman"/>
                <w:b w:val="false"/>
                <w:i w:val="false"/>
                <w:color w:val="000000"/>
                <w:sz w:val="20"/>
              </w:rPr>
              <w:t>барлығы/Осмот-</w:t>
            </w:r>
            <w:r>
              <w:br/>
            </w:r>
            <w:r>
              <w:rPr>
                <w:rFonts w:ascii="Times New Roman"/>
                <w:b w:val="false"/>
                <w:i w:val="false"/>
                <w:color w:val="000000"/>
                <w:sz w:val="20"/>
              </w:rPr>
              <w:t>
</w:t>
            </w:r>
            <w:r>
              <w:rPr>
                <w:rFonts w:ascii="Times New Roman"/>
                <w:b w:val="false"/>
                <w:i w:val="false"/>
                <w:color w:val="000000"/>
                <w:sz w:val="20"/>
              </w:rPr>
              <w:t>рено (проведе-</w:t>
            </w:r>
            <w:r>
              <w:br/>
            </w:r>
            <w:r>
              <w:rPr>
                <w:rFonts w:ascii="Times New Roman"/>
                <w:b w:val="false"/>
                <w:i w:val="false"/>
                <w:color w:val="000000"/>
                <w:sz w:val="20"/>
              </w:rPr>
              <w:t>
</w:t>
            </w:r>
            <w:r>
              <w:rPr>
                <w:rFonts w:ascii="Times New Roman"/>
                <w:b w:val="false"/>
                <w:i w:val="false"/>
                <w:color w:val="000000"/>
                <w:sz w:val="20"/>
              </w:rPr>
              <w:t>но 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жүргізілді/</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w:t>
            </w:r>
            <w:r>
              <w:br/>
            </w:r>
            <w:r>
              <w:rPr>
                <w:rFonts w:ascii="Times New Roman"/>
                <w:b w:val="false"/>
                <w:i w:val="false"/>
                <w:color w:val="000000"/>
                <w:sz w:val="20"/>
              </w:rPr>
              <w:t>
</w:t>
            </w:r>
            <w:r>
              <w:rPr>
                <w:rFonts w:ascii="Times New Roman"/>
                <w:b w:val="false"/>
                <w:i w:val="false"/>
                <w:color w:val="000000"/>
                <w:sz w:val="20"/>
              </w:rPr>
              <w:t>дің ішінен</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w:t>
            </w:r>
            <w:r>
              <w:br/>
            </w:r>
            <w:r>
              <w:rPr>
                <w:rFonts w:ascii="Times New Roman"/>
                <w:b w:val="false"/>
                <w:i w:val="false"/>
                <w:color w:val="000000"/>
                <w:sz w:val="20"/>
              </w:rPr>
              <w:t>
</w:t>
            </w:r>
            <w:r>
              <w:rPr>
                <w:rFonts w:ascii="Times New Roman"/>
                <w:b w:val="false"/>
                <w:i w:val="false"/>
                <w:color w:val="000000"/>
                <w:sz w:val="20"/>
              </w:rPr>
              <w:t>ұшалар мен ішкі</w:t>
            </w:r>
            <w:r>
              <w:br/>
            </w:r>
            <w:r>
              <w:rPr>
                <w:rFonts w:ascii="Times New Roman"/>
                <w:b w:val="false"/>
                <w:i w:val="false"/>
                <w:color w:val="000000"/>
                <w:sz w:val="20"/>
              </w:rPr>
              <w:t>
</w:t>
            </w:r>
            <w:r>
              <w:rPr>
                <w:rFonts w:ascii="Times New Roman"/>
                <w:b w:val="false"/>
                <w:i w:val="false"/>
                <w:color w:val="000000"/>
                <w:sz w:val="20"/>
              </w:rPr>
              <w:t>ағзалардың</w:t>
            </w:r>
            <w:r>
              <w:br/>
            </w:r>
            <w:r>
              <w:rPr>
                <w:rFonts w:ascii="Times New Roman"/>
                <w:b w:val="false"/>
                <w:i w:val="false"/>
                <w:color w:val="000000"/>
                <w:sz w:val="20"/>
              </w:rPr>
              <w:t>
</w:t>
            </w:r>
            <w:r>
              <w:rPr>
                <w:rFonts w:ascii="Times New Roman"/>
                <w:b w:val="false"/>
                <w:i w:val="false"/>
                <w:color w:val="000000"/>
                <w:sz w:val="20"/>
              </w:rPr>
              <w:t>ішінен ауру деп</w:t>
            </w:r>
            <w:r>
              <w:br/>
            </w:r>
            <w:r>
              <w:rPr>
                <w:rFonts w:ascii="Times New Roman"/>
                <w:b w:val="false"/>
                <w:i w:val="false"/>
                <w:color w:val="000000"/>
                <w:sz w:val="20"/>
              </w:rPr>
              <w:t>
</w:t>
            </w:r>
            <w:r>
              <w:rPr>
                <w:rFonts w:ascii="Times New Roman"/>
                <w:b w:val="false"/>
                <w:i w:val="false"/>
                <w:color w:val="000000"/>
                <w:sz w:val="20"/>
              </w:rPr>
              <w:t>танылғандар</w:t>
            </w:r>
            <w:r>
              <w:br/>
            </w:r>
            <w:r>
              <w:rPr>
                <w:rFonts w:ascii="Times New Roman"/>
                <w:b w:val="false"/>
                <w:i w:val="false"/>
                <w:color w:val="000000"/>
                <w:sz w:val="20"/>
              </w:rPr>
              <w:t>
</w:t>
            </w:r>
            <w:r>
              <w:rPr>
                <w:rFonts w:ascii="Times New Roman"/>
                <w:b w:val="false"/>
                <w:i w:val="false"/>
                <w:color w:val="000000"/>
                <w:sz w:val="20"/>
              </w:rPr>
              <w:t>жолданды/Из</w:t>
            </w:r>
            <w:r>
              <w:br/>
            </w:r>
            <w:r>
              <w:rPr>
                <w:rFonts w:ascii="Times New Roman"/>
                <w:b w:val="false"/>
                <w:i w:val="false"/>
                <w:color w:val="000000"/>
                <w:sz w:val="20"/>
              </w:rPr>
              <w:t>
</w:t>
            </w:r>
            <w:r>
              <w:rPr>
                <w:rFonts w:ascii="Times New Roman"/>
                <w:b w:val="false"/>
                <w:i w:val="false"/>
                <w:color w:val="000000"/>
                <w:sz w:val="20"/>
              </w:rPr>
              <w:t>числа проверен-</w:t>
            </w:r>
            <w:r>
              <w:br/>
            </w:r>
            <w:r>
              <w:rPr>
                <w:rFonts w:ascii="Times New Roman"/>
                <w:b w:val="false"/>
                <w:i w:val="false"/>
                <w:color w:val="000000"/>
                <w:sz w:val="20"/>
              </w:rPr>
              <w:t>
</w:t>
            </w:r>
            <w:r>
              <w:rPr>
                <w:rFonts w:ascii="Times New Roman"/>
                <w:b w:val="false"/>
                <w:i w:val="false"/>
                <w:color w:val="000000"/>
                <w:sz w:val="20"/>
              </w:rPr>
              <w:t>ных туш и орга-</w:t>
            </w:r>
            <w:r>
              <w:br/>
            </w:r>
            <w:r>
              <w:rPr>
                <w:rFonts w:ascii="Times New Roman"/>
                <w:b w:val="false"/>
                <w:i w:val="false"/>
                <w:color w:val="000000"/>
                <w:sz w:val="20"/>
              </w:rPr>
              <w:t>
</w:t>
            </w:r>
            <w:r>
              <w:rPr>
                <w:rFonts w:ascii="Times New Roman"/>
                <w:b w:val="false"/>
                <w:i w:val="false"/>
                <w:color w:val="000000"/>
                <w:sz w:val="20"/>
              </w:rPr>
              <w:t>нов, признанных</w:t>
            </w:r>
            <w:r>
              <w:br/>
            </w:r>
            <w:r>
              <w:rPr>
                <w:rFonts w:ascii="Times New Roman"/>
                <w:b w:val="false"/>
                <w:i w:val="false"/>
                <w:color w:val="000000"/>
                <w:sz w:val="20"/>
              </w:rPr>
              <w:t>
</w:t>
            </w:r>
            <w:r>
              <w:rPr>
                <w:rFonts w:ascii="Times New Roman"/>
                <w:b w:val="false"/>
                <w:i w:val="false"/>
                <w:color w:val="000000"/>
                <w:sz w:val="20"/>
              </w:rPr>
              <w:t>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w:t>
            </w:r>
            <w:r>
              <w:br/>
            </w:r>
            <w:r>
              <w:rPr>
                <w:rFonts w:ascii="Times New Roman"/>
                <w:b w:val="false"/>
                <w:i w:val="false"/>
                <w:color w:val="000000"/>
                <w:sz w:val="20"/>
              </w:rPr>
              <w:t>
</w:t>
            </w:r>
            <w:r>
              <w:rPr>
                <w:rFonts w:ascii="Times New Roman"/>
                <w:b w:val="false"/>
                <w:i w:val="false"/>
                <w:color w:val="000000"/>
                <w:sz w:val="20"/>
              </w:rPr>
              <w:t>дыруға/на</w:t>
            </w:r>
            <w:r>
              <w:br/>
            </w:r>
            <w:r>
              <w:rPr>
                <w:rFonts w:ascii="Times New Roman"/>
                <w:b w:val="false"/>
                <w:i w:val="false"/>
                <w:color w:val="000000"/>
                <w:sz w:val="20"/>
              </w:rPr>
              <w:t>
</w:t>
            </w:r>
            <w:r>
              <w:rPr>
                <w:rFonts w:ascii="Times New Roman"/>
                <w:b w:val="false"/>
                <w:i w:val="false"/>
                <w:color w:val="000000"/>
                <w:sz w:val="20"/>
              </w:rPr>
              <w:t>обезвреживание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217"/>
    <w:p>
      <w:pPr>
        <w:spacing w:after="0"/>
        <w:ind w:left="0"/>
        <w:jc w:val="both"/>
      </w:pPr>
      <w:r>
        <w:rPr>
          <w:rFonts w:ascii="Times New Roman"/>
          <w:b w:val="false"/>
          <w:i w:val="false"/>
          <w:color w:val="000000"/>
          <w:sz w:val="28"/>
        </w:rPr>
        <w:t>
   </w:t>
      </w:r>
      <w:r>
        <w:rPr>
          <w:rFonts w:ascii="Times New Roman"/>
          <w:b/>
          <w:i w:val="false"/>
          <w:color w:val="000000"/>
          <w:sz w:val="28"/>
        </w:rPr>
        <w:t>6. Ішкі сауда объектілерінде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зертханаларында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объектілерінің радиологиялық зерттеулері/</w:t>
      </w:r>
      <w:r>
        <w:br/>
      </w:r>
      <w:r>
        <w:rPr>
          <w:rFonts w:ascii="Times New Roman"/>
          <w:b w:val="false"/>
          <w:i w:val="false"/>
          <w:color w:val="000000"/>
          <w:sz w:val="28"/>
        </w:rPr>
        <w:t>
   </w:t>
      </w:r>
      <w:r>
        <w:rPr>
          <w:rFonts w:ascii="Times New Roman"/>
          <w:b/>
          <w:i w:val="false"/>
          <w:color w:val="000000"/>
          <w:sz w:val="28"/>
        </w:rPr>
        <w:t>6. Радиологические исследования объектов государственного</w:t>
      </w:r>
      <w:r>
        <w:br/>
      </w:r>
      <w:r>
        <w:rPr>
          <w:rFonts w:ascii="Times New Roman"/>
          <w:b w:val="false"/>
          <w:i w:val="false"/>
          <w:color w:val="000000"/>
          <w:sz w:val="28"/>
        </w:rPr>
        <w:t>
 </w:t>
      </w:r>
      <w:r>
        <w:rPr>
          <w:rFonts w:ascii="Times New Roman"/>
          <w:b/>
          <w:i w:val="false"/>
          <w:color w:val="000000"/>
          <w:sz w:val="28"/>
        </w:rPr>
        <w:t>ветеринарно-санитарного контроля в лабораториях ветеринарно-</w:t>
      </w:r>
      <w:r>
        <w:br/>
      </w:r>
      <w:r>
        <w:rPr>
          <w:rFonts w:ascii="Times New Roman"/>
          <w:b w:val="false"/>
          <w:i w:val="false"/>
          <w:color w:val="000000"/>
          <w:sz w:val="28"/>
        </w:rPr>
        <w:t>
     </w:t>
      </w:r>
      <w:r>
        <w:rPr>
          <w:rFonts w:ascii="Times New Roman"/>
          <w:b/>
          <w:i w:val="false"/>
          <w:color w:val="000000"/>
          <w:sz w:val="28"/>
        </w:rPr>
        <w:t>санитарной экспертизы на объектах внутренней торговли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1917"/>
        <w:gridCol w:w="2447"/>
        <w:gridCol w:w="3184"/>
        <w:gridCol w:w="1634"/>
      </w:tblGrid>
      <w:tr>
        <w:trPr>
          <w:trHeight w:val="30" w:hRule="atLeast"/>
        </w:trPr>
        <w:tc>
          <w:tcPr>
            <w:tcW w:w="3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реализованы без</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(тн. кг. л.)</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(тн. кг. л.)</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(тн. кг. л.)</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 еттері/</w:t>
            </w:r>
            <w:r>
              <w:br/>
            </w:r>
            <w:r>
              <w:rPr>
                <w:rFonts w:ascii="Times New Roman"/>
                <w:b w:val="false"/>
                <w:i w:val="false"/>
                <w:color w:val="000000"/>
                <w:sz w:val="20"/>
              </w:rPr>
              <w:t>
</w:t>
            </w:r>
            <w:r>
              <w:rPr>
                <w:rFonts w:ascii="Times New Roman"/>
                <w:b w:val="false"/>
                <w:i w:val="false"/>
                <w:color w:val="000000"/>
                <w:sz w:val="20"/>
              </w:rPr>
              <w:t>баранина и козлятина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r>
              <w:br/>
            </w:r>
            <w:r>
              <w:rPr>
                <w:rFonts w:ascii="Times New Roman"/>
                <w:b w:val="false"/>
                <w:i w:val="false"/>
                <w:color w:val="000000"/>
                <w:sz w:val="20"/>
              </w:rPr>
              <w:t>
</w:t>
            </w:r>
            <w:r>
              <w:rPr>
                <w:rFonts w:ascii="Times New Roman"/>
                <w:b w:val="false"/>
                <w:i w:val="false"/>
                <w:color w:val="000000"/>
                <w:sz w:val="20"/>
              </w:rPr>
              <w:t>молоко и 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май/масло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өсімдіктен алынатын</w:t>
            </w:r>
            <w:r>
              <w:br/>
            </w:r>
            <w:r>
              <w:rPr>
                <w:rFonts w:ascii="Times New Roman"/>
                <w:b w:val="false"/>
                <w:i w:val="false"/>
                <w:color w:val="000000"/>
                <w:sz w:val="20"/>
              </w:rPr>
              <w:t>
</w:t>
            </w:r>
            <w:r>
              <w:rPr>
                <w:rFonts w:ascii="Times New Roman"/>
                <w:b w:val="false"/>
                <w:i w:val="false"/>
                <w:color w:val="000000"/>
                <w:sz w:val="20"/>
              </w:rPr>
              <w:t>май/масло растительного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w:t>
            </w:r>
            <w:r>
              <w:br/>
            </w:r>
            <w:r>
              <w:rPr>
                <w:rFonts w:ascii="Times New Roman"/>
                <w:b w:val="false"/>
                <w:i w:val="false"/>
                <w:color w:val="000000"/>
                <w:sz w:val="20"/>
              </w:rPr>
              <w:t>
</w:t>
            </w:r>
            <w:r>
              <w:rPr>
                <w:rFonts w:ascii="Times New Roman"/>
                <w:b w:val="false"/>
                <w:i w:val="false"/>
                <w:color w:val="000000"/>
                <w:sz w:val="20"/>
              </w:rPr>
              <w:t>өнімдері/рыба и</w:t>
            </w:r>
            <w:r>
              <w:br/>
            </w:r>
            <w:r>
              <w:rPr>
                <w:rFonts w:ascii="Times New Roman"/>
                <w:b w:val="false"/>
                <w:i w:val="false"/>
                <w:color w:val="000000"/>
                <w:sz w:val="20"/>
              </w:rPr>
              <w:t>
</w:t>
            </w:r>
            <w:r>
              <w:rPr>
                <w:rFonts w:ascii="Times New Roman"/>
                <w:b w:val="false"/>
                <w:i w:val="false"/>
                <w:color w:val="000000"/>
                <w:sz w:val="20"/>
              </w:rPr>
              <w:t>рыбопродукты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объектілер/</w:t>
            </w:r>
            <w:r>
              <w:br/>
            </w:r>
            <w:r>
              <w:rPr>
                <w:rFonts w:ascii="Times New Roman"/>
                <w:b w:val="false"/>
                <w:i w:val="false"/>
                <w:color w:val="000000"/>
                <w:sz w:val="20"/>
              </w:rPr>
              <w:t>
</w:t>
            </w:r>
            <w:r>
              <w:rPr>
                <w:rFonts w:ascii="Times New Roman"/>
                <w:b w:val="false"/>
                <w:i w:val="false"/>
                <w:color w:val="000000"/>
                <w:sz w:val="20"/>
              </w:rPr>
              <w:t>прочие объекты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21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Базарлардағы ветеринариялық–санитариялық сараптау зертханалары осы нысан бойынша өткен тоқсан үшін есепті тоқсанына бір рет – 2 сәуірде, 2 шілдеде, 2 қазанда жоғары тұрған ұйымдарға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w:t>
      </w:r>
      <w:r>
        <w:rPr>
          <w:rFonts w:ascii="Times New Roman"/>
          <w:b w:val="false"/>
          <w:i w:val="false"/>
          <w:color w:val="000000"/>
          <w:sz w:val="28"/>
        </w:rPr>
        <w:t>
      2. Базарлардағы ветеринариялық–санитариялық сараптау зертханаларының радиологиялық зерттеулерді есепке алу журналының деректері есепті толтыру үшін бастапқы деректер болып табылады./Исходными данными для составления отчета являются данные журнала учета радиологических исследований лаборатории ветеринарно-санитарной экспертизы на рынках.</w:t>
      </w:r>
      <w:r>
        <w:br/>
      </w:r>
      <w:r>
        <w:rPr>
          <w:rFonts w:ascii="Times New Roman"/>
          <w:b w:val="false"/>
          <w:i w:val="false"/>
          <w:color w:val="000000"/>
          <w:sz w:val="28"/>
        </w:rPr>
        <w:t>
</w:t>
      </w:r>
      <w:r>
        <w:rPr>
          <w:rFonts w:ascii="Times New Roman"/>
          <w:b w:val="false"/>
          <w:i w:val="false"/>
          <w:color w:val="000000"/>
          <w:sz w:val="28"/>
        </w:rPr>
        <w:t>
      3. Осы есеп бойынша барлық деректер өткен тоқсан үшін келтіріледі./Все данные по данному отчету приводятся за истекший квартал.</w:t>
      </w:r>
    </w:p>
    <w:bookmarkEnd w:id="218"/>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 ________ 20__ ж./г.</w:t>
      </w:r>
    </w:p>
    <w:bookmarkStart w:name="z536" w:id="219"/>
    <w:p>
      <w:pPr>
        <w:spacing w:after="0"/>
        <w:ind w:left="0"/>
        <w:jc w:val="both"/>
      </w:pPr>
      <w:r>
        <w:rPr>
          <w:rFonts w:ascii="Times New Roman"/>
          <w:b w:val="false"/>
          <w:i w:val="false"/>
          <w:color w:val="000000"/>
          <w:sz w:val="28"/>
        </w:rPr>
        <w:t>
    </w:t>
      </w:r>
      <w:r>
        <w:rPr>
          <w:rFonts w:ascii="Times New Roman"/>
          <w:b/>
          <w:i w:val="false"/>
          <w:color w:val="000000"/>
          <w:sz w:val="28"/>
        </w:rPr>
        <w:t>10) ветеринариялық биологиялық препараттардың, азықтардың</w:t>
      </w:r>
      <w:r>
        <w:br/>
      </w:r>
      <w:r>
        <w:rPr>
          <w:rFonts w:ascii="Times New Roman"/>
          <w:b w:val="false"/>
          <w:i w:val="false"/>
          <w:color w:val="000000"/>
          <w:sz w:val="28"/>
        </w:rPr>
        <w:t>
      </w:t>
      </w:r>
      <w:r>
        <w:rPr>
          <w:rFonts w:ascii="Times New Roman"/>
          <w:b/>
          <w:i w:val="false"/>
          <w:color w:val="000000"/>
          <w:sz w:val="28"/>
        </w:rPr>
        <w:t>және азық қоспаларын апробациясын және тіркеу сынағын</w:t>
      </w:r>
      <w:r>
        <w:br/>
      </w:r>
      <w:r>
        <w:rPr>
          <w:rFonts w:ascii="Times New Roman"/>
          <w:b w:val="false"/>
          <w:i w:val="false"/>
          <w:color w:val="000000"/>
          <w:sz w:val="28"/>
        </w:rPr>
        <w:t>
      </w:t>
      </w:r>
      <w:r>
        <w:rPr>
          <w:rFonts w:ascii="Times New Roman"/>
          <w:b/>
          <w:i w:val="false"/>
          <w:color w:val="000000"/>
          <w:sz w:val="28"/>
        </w:rPr>
        <w:t>жүргізу туралы есеп/10) отчет о проведении апробации и</w:t>
      </w:r>
      <w:r>
        <w:br/>
      </w:r>
      <w:r>
        <w:rPr>
          <w:rFonts w:ascii="Times New Roman"/>
          <w:b w:val="false"/>
          <w:i w:val="false"/>
          <w:color w:val="000000"/>
          <w:sz w:val="28"/>
        </w:rPr>
        <w:t>
    </w:t>
      </w:r>
      <w:r>
        <w:rPr>
          <w:rFonts w:ascii="Times New Roman"/>
          <w:b/>
          <w:i w:val="false"/>
          <w:color w:val="000000"/>
          <w:sz w:val="28"/>
        </w:rPr>
        <w:t>регистрационного испытания ветеринарных препаратов, кормов</w:t>
      </w:r>
      <w:r>
        <w:br/>
      </w:r>
      <w:r>
        <w:rPr>
          <w:rFonts w:ascii="Times New Roman"/>
          <w:b w:val="false"/>
          <w:i w:val="false"/>
          <w:color w:val="000000"/>
          <w:sz w:val="28"/>
        </w:rPr>
        <w:t>
                        </w:t>
      </w:r>
      <w:r>
        <w:rPr>
          <w:rFonts w:ascii="Times New Roman"/>
          <w:b/>
          <w:i w:val="false"/>
          <w:color w:val="000000"/>
          <w:sz w:val="28"/>
        </w:rPr>
        <w:t>и кормовых добавок</w:t>
      </w:r>
      <w:r>
        <w:br/>
      </w:r>
      <w:r>
        <w:rPr>
          <w:rFonts w:ascii="Times New Roman"/>
          <w:b w:val="false"/>
          <w:i w:val="false"/>
          <w:color w:val="000000"/>
          <w:sz w:val="28"/>
        </w:rPr>
        <w:t>
                   (№ 10-вет нысан/Форма № 10-вет)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bookmarkEnd w:id="219"/>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363"/>
        <w:gridCol w:w="1720"/>
        <w:gridCol w:w="1279"/>
        <w:gridCol w:w="1138"/>
        <w:gridCol w:w="1339"/>
        <w:gridCol w:w="1841"/>
        <w:gridCol w:w="1219"/>
        <w:gridCol w:w="2285"/>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препараттардың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биопрепаратов</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r>
              <w:rPr>
                <w:rFonts w:ascii="Times New Roman"/>
                <w:b w:val="false"/>
                <w:i w:val="false"/>
                <w:color w:val="000000"/>
                <w:sz w:val="20"/>
              </w:rPr>
              <w:t>мекеменің</w:t>
            </w:r>
            <w:r>
              <w:br/>
            </w:r>
            <w:r>
              <w:rPr>
                <w:rFonts w:ascii="Times New Roman"/>
                <w:b w:val="false"/>
                <w:i w:val="false"/>
                <w:color w:val="000000"/>
                <w:sz w:val="20"/>
              </w:rPr>
              <w:t>
</w:t>
            </w:r>
            <w:r>
              <w:rPr>
                <w:rFonts w:ascii="Times New Roman"/>
                <w:b w:val="false"/>
                <w:i w:val="false"/>
                <w:color w:val="000000"/>
                <w:sz w:val="20"/>
              </w:rPr>
              <w:t>аталуы мен</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и местона-</w:t>
            </w:r>
            <w:r>
              <w:br/>
            </w:r>
            <w:r>
              <w:rPr>
                <w:rFonts w:ascii="Times New Roman"/>
                <w:b w:val="false"/>
                <w:i w:val="false"/>
                <w:color w:val="000000"/>
                <w:sz w:val="20"/>
              </w:rPr>
              <w:t>
</w:t>
            </w:r>
            <w:r>
              <w:rPr>
                <w:rFonts w:ascii="Times New Roman"/>
                <w:b w:val="false"/>
                <w:i w:val="false"/>
                <w:color w:val="000000"/>
                <w:sz w:val="20"/>
              </w:rPr>
              <w:t>хождения</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 изго-</w:t>
            </w:r>
            <w:r>
              <w:br/>
            </w:r>
            <w:r>
              <w:rPr>
                <w:rFonts w:ascii="Times New Roman"/>
                <w:b w:val="false"/>
                <w:i w:val="false"/>
                <w:color w:val="000000"/>
                <w:sz w:val="20"/>
              </w:rPr>
              <w:t>
</w:t>
            </w:r>
            <w:r>
              <w:rPr>
                <w:rFonts w:ascii="Times New Roman"/>
                <w:b w:val="false"/>
                <w:i w:val="false"/>
                <w:color w:val="000000"/>
                <w:sz w:val="20"/>
              </w:rPr>
              <w:t>товителя</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Апробациялау/</w:t>
            </w:r>
            <w:r>
              <w:br/>
            </w:r>
            <w:r>
              <w:rPr>
                <w:rFonts w:ascii="Times New Roman"/>
                <w:b w:val="false"/>
                <w:i w:val="false"/>
                <w:color w:val="000000"/>
                <w:sz w:val="20"/>
              </w:rPr>
              <w:t>
</w:t>
            </w:r>
            <w:r>
              <w:rPr>
                <w:rFonts w:ascii="Times New Roman"/>
                <w:b w:val="false"/>
                <w:i w:val="false"/>
                <w:color w:val="000000"/>
                <w:sz w:val="20"/>
              </w:rPr>
              <w:t>Апробация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сынақтары/</w:t>
            </w:r>
            <w:r>
              <w:br/>
            </w:r>
            <w:r>
              <w:rPr>
                <w:rFonts w:ascii="Times New Roman"/>
                <w:b w:val="false"/>
                <w:i w:val="false"/>
                <w:color w:val="000000"/>
                <w:sz w:val="20"/>
              </w:rPr>
              <w:t>
</w:t>
            </w:r>
            <w:r>
              <w:rPr>
                <w:rFonts w:ascii="Times New Roman"/>
                <w:b w:val="false"/>
                <w:i w:val="false"/>
                <w:color w:val="000000"/>
                <w:sz w:val="20"/>
              </w:rPr>
              <w:t>Регистрационное</w:t>
            </w:r>
            <w:r>
              <w:br/>
            </w:r>
            <w:r>
              <w:rPr>
                <w:rFonts w:ascii="Times New Roman"/>
                <w:b w:val="false"/>
                <w:i w:val="false"/>
                <w:color w:val="000000"/>
                <w:sz w:val="20"/>
              </w:rPr>
              <w:t>
</w:t>
            </w:r>
            <w:r>
              <w:rPr>
                <w:rFonts w:ascii="Times New Roman"/>
                <w:b w:val="false"/>
                <w:i w:val="false"/>
                <w:color w:val="000000"/>
                <w:sz w:val="20"/>
              </w:rPr>
              <w:t>испытание</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Итоговый</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жесі/</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айы, күні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22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Зертханалық жағдайда апробациясын және тіркеу сынақтарын жүзеге асыру үшін келіп түскен биопрепараттардың барлық түрлері 2 бағанда тізбеленеді./В графе 2 перечисляются все виды поступивших биопрепаратов для осуществления их апробации и регистрационного испытания в лабораторных условиях.</w:t>
      </w:r>
      <w:r>
        <w:br/>
      </w:r>
      <w:r>
        <w:rPr>
          <w:rFonts w:ascii="Times New Roman"/>
          <w:b w:val="false"/>
          <w:i w:val="false"/>
          <w:color w:val="000000"/>
          <w:sz w:val="28"/>
        </w:rPr>
        <w:t>
</w:t>
      </w:r>
      <w:r>
        <w:rPr>
          <w:rFonts w:ascii="Times New Roman"/>
          <w:b w:val="false"/>
          <w:i w:val="false"/>
          <w:color w:val="000000"/>
          <w:sz w:val="28"/>
        </w:rPr>
        <w:t>
      2. 4 бағанда биопрепараттардың осы түрлерінің зертханаға келіп түскен партияларының мөлшерін көрсету қажет./В графе 4 следует указать количество партий поступивших в лабораторию биопрепаратов данного вида.</w:t>
      </w:r>
      <w:r>
        <w:br/>
      </w:r>
      <w:r>
        <w:rPr>
          <w:rFonts w:ascii="Times New Roman"/>
          <w:b w:val="false"/>
          <w:i w:val="false"/>
          <w:color w:val="000000"/>
          <w:sz w:val="28"/>
        </w:rPr>
        <w:t>
</w:t>
      </w:r>
      <w:r>
        <w:rPr>
          <w:rFonts w:ascii="Times New Roman"/>
          <w:b w:val="false"/>
          <w:i w:val="false"/>
          <w:color w:val="000000"/>
          <w:sz w:val="28"/>
        </w:rPr>
        <w:t>
      3. 9 бағанда зерттеулердің қорытынды нәтижелері көрсетіледі, яғни зертхананың қолдану бойынша қорытындысы./В графе 9 отражаются итоговые результаты исследования, то есть заключение лаборатории по применению/неприменению данного вида биопрепарата в ветеринарной практике.</w:t>
      </w:r>
      <w:r>
        <w:br/>
      </w:r>
      <w:r>
        <w:rPr>
          <w:rFonts w:ascii="Times New Roman"/>
          <w:b w:val="false"/>
          <w:i w:val="false"/>
          <w:color w:val="000000"/>
          <w:sz w:val="28"/>
        </w:rPr>
        <w:t>
</w:t>
      </w:r>
      <w:r>
        <w:rPr>
          <w:rFonts w:ascii="Times New Roman"/>
          <w:b w:val="false"/>
          <w:i w:val="false"/>
          <w:color w:val="000000"/>
          <w:sz w:val="28"/>
        </w:rPr>
        <w:t>
      4. Есепке түсіндірме жазбада жалпы осы мәселе бойынша және биопрепараттардың жеке түрлері бойынша зертхананың барлық ескертулері мен ұсыныстары көрсетіледі./В пояснительной записке к отчету указываются все замечания и предложения лаборатории по данному вопросу в целом и по отдельным видам биопрепаратов.</w:t>
      </w:r>
    </w:p>
    <w:bookmarkEnd w:id="220"/>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42" w:id="221"/>
    <w:p>
      <w:pPr>
        <w:spacing w:after="0"/>
        <w:ind w:left="0"/>
        <w:jc w:val="both"/>
      </w:pPr>
      <w:r>
        <w:rPr>
          <w:rFonts w:ascii="Times New Roman"/>
          <w:b w:val="false"/>
          <w:i w:val="false"/>
          <w:color w:val="000000"/>
          <w:sz w:val="28"/>
        </w:rPr>
        <w:t>
     </w:t>
      </w:r>
      <w:r>
        <w:rPr>
          <w:rFonts w:ascii="Times New Roman"/>
          <w:b/>
          <w:i w:val="false"/>
          <w:color w:val="000000"/>
          <w:sz w:val="28"/>
        </w:rPr>
        <w:t>11) референттік зертхананың қызмет атқару туралы есеп/</w:t>
      </w:r>
      <w:r>
        <w:br/>
      </w:r>
      <w:r>
        <w:rPr>
          <w:rFonts w:ascii="Times New Roman"/>
          <w:b w:val="false"/>
          <w:i w:val="false"/>
          <w:color w:val="000000"/>
          <w:sz w:val="28"/>
        </w:rPr>
        <w:t>
        </w:t>
      </w:r>
      <w:r>
        <w:rPr>
          <w:rFonts w:ascii="Times New Roman"/>
          <w:b/>
          <w:i w:val="false"/>
          <w:color w:val="000000"/>
          <w:sz w:val="28"/>
        </w:rPr>
        <w:t>11) отчет о деятельности референтной лаборатории</w:t>
      </w:r>
      <w:r>
        <w:br/>
      </w:r>
      <w:r>
        <w:rPr>
          <w:rFonts w:ascii="Times New Roman"/>
          <w:b w:val="false"/>
          <w:i w:val="false"/>
          <w:color w:val="000000"/>
          <w:sz w:val="28"/>
        </w:rPr>
        <w:t>
                   (№ 11-вет нысан /Форма № 11-вет)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bookmarkEnd w:id="221"/>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43" w:id="222"/>
    <w:p>
      <w:pPr>
        <w:spacing w:after="0"/>
        <w:ind w:left="0"/>
        <w:jc w:val="both"/>
      </w:pPr>
      <w:r>
        <w:rPr>
          <w:rFonts w:ascii="Times New Roman"/>
          <w:b w:val="false"/>
          <w:i w:val="false"/>
          <w:color w:val="000000"/>
          <w:sz w:val="28"/>
        </w:rPr>
        <w:t>
         </w:t>
      </w:r>
      <w:r>
        <w:rPr>
          <w:rFonts w:ascii="Times New Roman"/>
          <w:b/>
          <w:i w:val="false"/>
          <w:color w:val="000000"/>
          <w:sz w:val="28"/>
        </w:rPr>
        <w:t>1. Микробиология және вирусология зертханасы/</w:t>
      </w:r>
      <w:r>
        <w:br/>
      </w:r>
      <w:r>
        <w:rPr>
          <w:rFonts w:ascii="Times New Roman"/>
          <w:b w:val="false"/>
          <w:i w:val="false"/>
          <w:color w:val="000000"/>
          <w:sz w:val="28"/>
        </w:rPr>
        <w:t>
           </w:t>
      </w:r>
      <w:r>
        <w:rPr>
          <w:rFonts w:ascii="Times New Roman"/>
          <w:b/>
          <w:i w:val="false"/>
          <w:color w:val="000000"/>
          <w:sz w:val="28"/>
        </w:rPr>
        <w:t>1. Лаборатория микробиологии и вирусологии</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23"/>
        <w:gridCol w:w="2365"/>
        <w:gridCol w:w="1878"/>
        <w:gridCol w:w="1514"/>
        <w:gridCol w:w="1757"/>
        <w:gridCol w:w="2022"/>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 село</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 села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 жасы/</w:t>
            </w:r>
            <w:r>
              <w:br/>
            </w:r>
            <w:r>
              <w:rPr>
                <w:rFonts w:ascii="Times New Roman"/>
                <w:b w:val="false"/>
                <w:i w:val="false"/>
                <w:color w:val="000000"/>
                <w:sz w:val="20"/>
              </w:rPr>
              <w:t>
</w:t>
            </w:r>
            <w:r>
              <w:rPr>
                <w:rFonts w:ascii="Times New Roman"/>
                <w:b w:val="false"/>
                <w:i w:val="false"/>
                <w:color w:val="000000"/>
                <w:sz w:val="20"/>
              </w:rPr>
              <w:t>Вид 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материала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w:t>
            </w:r>
            <w:r>
              <w:br/>
            </w:r>
            <w:r>
              <w:rPr>
                <w:rFonts w:ascii="Times New Roman"/>
                <w:b w:val="false"/>
                <w:i w:val="false"/>
                <w:color w:val="000000"/>
                <w:sz w:val="20"/>
              </w:rPr>
              <w:t>
</w:t>
            </w:r>
            <w:r>
              <w:rPr>
                <w:rFonts w:ascii="Times New Roman"/>
                <w:b w:val="false"/>
                <w:i w:val="false"/>
                <w:color w:val="000000"/>
                <w:sz w:val="20"/>
              </w:rPr>
              <w:t>растау/</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диагноза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w:t>
            </w:r>
            <w:r>
              <w:br/>
            </w:r>
            <w:r>
              <w:rPr>
                <w:rFonts w:ascii="Times New Roman"/>
                <w:b w:val="false"/>
                <w:i w:val="false"/>
                <w:color w:val="000000"/>
                <w:sz w:val="20"/>
              </w:rPr>
              <w:t>
</w:t>
            </w:r>
            <w:r>
              <w:rPr>
                <w:rFonts w:ascii="Times New Roman"/>
                <w:b w:val="false"/>
                <w:i w:val="false"/>
                <w:color w:val="000000"/>
                <w:sz w:val="20"/>
              </w:rPr>
              <w:t>Методы ис-</w:t>
            </w:r>
            <w:r>
              <w:br/>
            </w:r>
            <w:r>
              <w:rPr>
                <w:rFonts w:ascii="Times New Roman"/>
                <w:b w:val="false"/>
                <w:i w:val="false"/>
                <w:color w:val="000000"/>
                <w:sz w:val="20"/>
              </w:rPr>
              <w:t>
</w:t>
            </w:r>
            <w:r>
              <w:rPr>
                <w:rFonts w:ascii="Times New Roman"/>
                <w:b w:val="false"/>
                <w:i w:val="false"/>
                <w:color w:val="000000"/>
                <w:sz w:val="20"/>
              </w:rPr>
              <w:t>следований</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544" w:id="223"/>
    <w:p>
      <w:pPr>
        <w:spacing w:after="0"/>
        <w:ind w:left="0"/>
        <w:jc w:val="both"/>
      </w:pPr>
      <w:r>
        <w:rPr>
          <w:rFonts w:ascii="Times New Roman"/>
          <w:b w:val="false"/>
          <w:i w:val="false"/>
          <w:color w:val="000000"/>
          <w:sz w:val="28"/>
        </w:rPr>
        <w:t>
     </w:t>
      </w:r>
      <w:r>
        <w:rPr>
          <w:rFonts w:ascii="Times New Roman"/>
          <w:b/>
          <w:i w:val="false"/>
          <w:color w:val="000000"/>
          <w:sz w:val="28"/>
        </w:rPr>
        <w:t>2. Токсикология, биохимия және радиология зертханалары/</w:t>
      </w:r>
      <w:r>
        <w:br/>
      </w:r>
      <w:r>
        <w:rPr>
          <w:rFonts w:ascii="Times New Roman"/>
          <w:b w:val="false"/>
          <w:i w:val="false"/>
          <w:color w:val="000000"/>
          <w:sz w:val="28"/>
        </w:rPr>
        <w:t>
       </w:t>
      </w:r>
      <w:r>
        <w:rPr>
          <w:rFonts w:ascii="Times New Roman"/>
          <w:b/>
          <w:i w:val="false"/>
          <w:color w:val="000000"/>
          <w:sz w:val="28"/>
        </w:rPr>
        <w:t>2. Лаборатория токсикологии, биохимии и радиологии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28"/>
        <w:gridCol w:w="2228"/>
        <w:gridCol w:w="2228"/>
        <w:gridCol w:w="2056"/>
        <w:gridCol w:w="211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 село</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 села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материала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исследований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45" w:id="224"/>
    <w:p>
      <w:pPr>
        <w:spacing w:after="0"/>
        <w:ind w:left="0"/>
        <w:jc w:val="both"/>
      </w:pPr>
      <w:r>
        <w:rPr>
          <w:rFonts w:ascii="Times New Roman"/>
          <w:b w:val="false"/>
          <w:i w:val="false"/>
          <w:color w:val="000000"/>
          <w:sz w:val="28"/>
        </w:rPr>
        <w:t>
     </w:t>
      </w:r>
      <w:r>
        <w:rPr>
          <w:rFonts w:ascii="Times New Roman"/>
          <w:b/>
          <w:i w:val="false"/>
          <w:color w:val="000000"/>
          <w:sz w:val="28"/>
        </w:rPr>
        <w:t>3. Микроорганизмдердің депондалған штаммдарының ұлттық</w:t>
      </w:r>
      <w:r>
        <w:br/>
      </w:r>
      <w:r>
        <w:rPr>
          <w:rFonts w:ascii="Times New Roman"/>
          <w:b w:val="false"/>
          <w:i w:val="false"/>
          <w:color w:val="000000"/>
          <w:sz w:val="28"/>
        </w:rPr>
        <w:t>
       </w:t>
      </w:r>
      <w:r>
        <w:rPr>
          <w:rFonts w:ascii="Times New Roman"/>
          <w:b/>
          <w:i w:val="false"/>
          <w:color w:val="000000"/>
          <w:sz w:val="28"/>
        </w:rPr>
        <w:t>топтамасының зертханасы/3. Лаборатория Национальной</w:t>
      </w:r>
      <w:r>
        <w:br/>
      </w:r>
      <w:r>
        <w:rPr>
          <w:rFonts w:ascii="Times New Roman"/>
          <w:b w:val="false"/>
          <w:i w:val="false"/>
          <w:color w:val="000000"/>
          <w:sz w:val="28"/>
        </w:rPr>
        <w:t>
         </w:t>
      </w:r>
      <w:r>
        <w:rPr>
          <w:rFonts w:ascii="Times New Roman"/>
          <w:b/>
          <w:i w:val="false"/>
          <w:color w:val="000000"/>
          <w:sz w:val="28"/>
        </w:rPr>
        <w:t>коллекции депонированных штаммов микроорганизмов</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3117"/>
        <w:gridCol w:w="5552"/>
        <w:gridCol w:w="3452"/>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Депозитор/Депозитор</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 штаммдарының</w:t>
            </w:r>
            <w:r>
              <w:br/>
            </w:r>
            <w:r>
              <w:rPr>
                <w:rFonts w:ascii="Times New Roman"/>
                <w:b w:val="false"/>
                <w:i w:val="false"/>
                <w:color w:val="000000"/>
                <w:sz w:val="20"/>
              </w:rPr>
              <w:t>
</w:t>
            </w:r>
            <w:r>
              <w:rPr>
                <w:rFonts w:ascii="Times New Roman"/>
                <w:b w:val="false"/>
                <w:i w:val="false"/>
                <w:color w:val="000000"/>
                <w:sz w:val="20"/>
              </w:rPr>
              <w:t>атаулары/Наименование штаммов</w:t>
            </w:r>
            <w:r>
              <w:br/>
            </w:r>
            <w:r>
              <w:rPr>
                <w:rFonts w:ascii="Times New Roman"/>
                <w:b w:val="false"/>
                <w:i w:val="false"/>
                <w:color w:val="000000"/>
                <w:sz w:val="20"/>
              </w:rPr>
              <w:t>
</w:t>
            </w:r>
            <w:r>
              <w:rPr>
                <w:rFonts w:ascii="Times New Roman"/>
                <w:b w:val="false"/>
                <w:i w:val="false"/>
                <w:color w:val="000000"/>
                <w:sz w:val="20"/>
              </w:rPr>
              <w:t>микроорганизмов</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және жаңарту</w:t>
            </w:r>
            <w:r>
              <w:br/>
            </w:r>
            <w:r>
              <w:rPr>
                <w:rFonts w:ascii="Times New Roman"/>
                <w:b w:val="false"/>
                <w:i w:val="false"/>
                <w:color w:val="000000"/>
                <w:sz w:val="20"/>
              </w:rPr>
              <w:t>
</w:t>
            </w:r>
            <w:r>
              <w:rPr>
                <w:rFonts w:ascii="Times New Roman"/>
                <w:b w:val="false"/>
                <w:i w:val="false"/>
                <w:color w:val="000000"/>
                <w:sz w:val="20"/>
              </w:rPr>
              <w:t>сатысы/Результаты и</w:t>
            </w:r>
            <w:r>
              <w:br/>
            </w:r>
            <w:r>
              <w:rPr>
                <w:rFonts w:ascii="Times New Roman"/>
                <w:b w:val="false"/>
                <w:i w:val="false"/>
                <w:color w:val="000000"/>
                <w:sz w:val="20"/>
              </w:rPr>
              <w:t>
</w:t>
            </w:r>
            <w:r>
              <w:rPr>
                <w:rFonts w:ascii="Times New Roman"/>
                <w:b w:val="false"/>
                <w:i w:val="false"/>
                <w:color w:val="000000"/>
                <w:sz w:val="20"/>
              </w:rPr>
              <w:t>этап освежения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46" w:id="225"/>
    <w:p>
      <w:pPr>
        <w:spacing w:after="0"/>
        <w:ind w:left="0"/>
        <w:jc w:val="both"/>
      </w:pPr>
      <w:r>
        <w:rPr>
          <w:rFonts w:ascii="Times New Roman"/>
          <w:b w:val="false"/>
          <w:i w:val="false"/>
          <w:color w:val="000000"/>
          <w:sz w:val="28"/>
        </w:rPr>
        <w:t>
     </w:t>
      </w:r>
      <w:r>
        <w:rPr>
          <w:rFonts w:ascii="Times New Roman"/>
          <w:b/>
          <w:i w:val="false"/>
          <w:color w:val="000000"/>
          <w:sz w:val="28"/>
        </w:rPr>
        <w:t>4. Жануарлардан алынатын тамақ өнімдері мен шикізатты</w:t>
      </w:r>
      <w:r>
        <w:br/>
      </w:r>
      <w:r>
        <w:rPr>
          <w:rFonts w:ascii="Times New Roman"/>
          <w:b w:val="false"/>
          <w:i w:val="false"/>
          <w:color w:val="000000"/>
          <w:sz w:val="28"/>
        </w:rPr>
        <w:t>
     </w:t>
      </w:r>
      <w:r>
        <w:rPr>
          <w:rFonts w:ascii="Times New Roman"/>
          <w:b/>
          <w:i w:val="false"/>
          <w:color w:val="000000"/>
          <w:sz w:val="28"/>
        </w:rPr>
        <w:t>сараптау зертханасы/4. Лаборатория экспертизы пищевых</w:t>
      </w:r>
      <w:r>
        <w:br/>
      </w:r>
      <w:r>
        <w:rPr>
          <w:rFonts w:ascii="Times New Roman"/>
          <w:b w:val="false"/>
          <w:i w:val="false"/>
          <w:color w:val="000000"/>
          <w:sz w:val="28"/>
        </w:rPr>
        <w:t>
           </w:t>
      </w:r>
      <w:r>
        <w:rPr>
          <w:rFonts w:ascii="Times New Roman"/>
          <w:b/>
          <w:i w:val="false"/>
          <w:color w:val="000000"/>
          <w:sz w:val="28"/>
        </w:rPr>
        <w:t>продуктов и сырья животного происхождения</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539"/>
        <w:gridCol w:w="1621"/>
        <w:gridCol w:w="1825"/>
        <w:gridCol w:w="1397"/>
        <w:gridCol w:w="1438"/>
        <w:gridCol w:w="1601"/>
        <w:gridCol w:w="1907"/>
        <w:gridCol w:w="1745"/>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өнімінің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пищевого</w:t>
            </w:r>
            <w:r>
              <w:br/>
            </w:r>
            <w:r>
              <w:rPr>
                <w:rFonts w:ascii="Times New Roman"/>
                <w:b w:val="false"/>
                <w:i w:val="false"/>
                <w:color w:val="000000"/>
                <w:sz w:val="20"/>
              </w:rPr>
              <w:t>
</w:t>
            </w:r>
            <w:r>
              <w:rPr>
                <w:rFonts w:ascii="Times New Roman"/>
                <w:b w:val="false"/>
                <w:i w:val="false"/>
                <w:color w:val="000000"/>
                <w:sz w:val="20"/>
              </w:rPr>
              <w:t>продукта</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сарапта-</w:t>
            </w:r>
            <w:r>
              <w:br/>
            </w:r>
            <w:r>
              <w:rPr>
                <w:rFonts w:ascii="Times New Roman"/>
                <w:b w:val="false"/>
                <w:i w:val="false"/>
                <w:color w:val="000000"/>
                <w:sz w:val="20"/>
              </w:rPr>
              <w:t>
</w:t>
            </w:r>
            <w:r>
              <w:rPr>
                <w:rFonts w:ascii="Times New Roman"/>
                <w:b w:val="false"/>
                <w:i w:val="false"/>
                <w:color w:val="000000"/>
                <w:sz w:val="20"/>
              </w:rPr>
              <w:t>малардың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экспертиз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зерттеулер жүргізілді/</w:t>
            </w:r>
            <w:r>
              <w:br/>
            </w:r>
            <w:r>
              <w:rPr>
                <w:rFonts w:ascii="Times New Roman"/>
                <w:b w:val="false"/>
                <w:i w:val="false"/>
                <w:color w:val="000000"/>
                <w:sz w:val="20"/>
              </w:rPr>
              <w:t>
</w:t>
            </w:r>
            <w:r>
              <w:rPr>
                <w:rFonts w:ascii="Times New Roman"/>
                <w:b w:val="false"/>
                <w:i w:val="false"/>
                <w:color w:val="000000"/>
                <w:sz w:val="20"/>
              </w:rPr>
              <w:t>Из них проведено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лептикалық/</w:t>
            </w:r>
            <w:r>
              <w:br/>
            </w:r>
            <w:r>
              <w:rPr>
                <w:rFonts w:ascii="Times New Roman"/>
                <w:b w:val="false"/>
                <w:i w:val="false"/>
                <w:color w:val="000000"/>
                <w:sz w:val="20"/>
              </w:rPr>
              <w:t>
</w:t>
            </w:r>
            <w:r>
              <w:rPr>
                <w:rFonts w:ascii="Times New Roman"/>
                <w:b w:val="false"/>
                <w:i w:val="false"/>
                <w:color w:val="000000"/>
                <w:sz w:val="20"/>
              </w:rPr>
              <w:t>Органолеп-</w:t>
            </w:r>
            <w:r>
              <w:br/>
            </w:r>
            <w:r>
              <w:rPr>
                <w:rFonts w:ascii="Times New Roman"/>
                <w:b w:val="false"/>
                <w:i w:val="false"/>
                <w:color w:val="000000"/>
                <w:sz w:val="20"/>
              </w:rPr>
              <w:t>
</w:t>
            </w:r>
            <w:r>
              <w:rPr>
                <w:rFonts w:ascii="Times New Roman"/>
                <w:b w:val="false"/>
                <w:i w:val="false"/>
                <w:color w:val="000000"/>
                <w:sz w:val="20"/>
              </w:rPr>
              <w:t>тических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ГМО</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w:t>
            </w:r>
            <w:r>
              <w:br/>
            </w:r>
            <w:r>
              <w:rPr>
                <w:rFonts w:ascii="Times New Roman"/>
                <w:b w:val="false"/>
                <w:i w:val="false"/>
                <w:color w:val="000000"/>
                <w:sz w:val="20"/>
              </w:rPr>
              <w:t>
</w:t>
            </w:r>
            <w:r>
              <w:rPr>
                <w:rFonts w:ascii="Times New Roman"/>
                <w:b w:val="false"/>
                <w:i w:val="false"/>
                <w:color w:val="000000"/>
                <w:sz w:val="20"/>
              </w:rPr>
              <w:t>держание</w:t>
            </w:r>
            <w:r>
              <w:br/>
            </w:r>
            <w:r>
              <w:rPr>
                <w:rFonts w:ascii="Times New Roman"/>
                <w:b w:val="false"/>
                <w:i w:val="false"/>
                <w:color w:val="000000"/>
                <w:sz w:val="20"/>
              </w:rPr>
              <w:t>
</w:t>
            </w:r>
            <w:r>
              <w:rPr>
                <w:rFonts w:ascii="Times New Roman"/>
                <w:b w:val="false"/>
                <w:i w:val="false"/>
                <w:color w:val="000000"/>
                <w:sz w:val="20"/>
              </w:rPr>
              <w:t>ГМО</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w:t>
            </w:r>
            <w:r>
              <w:br/>
            </w:r>
            <w:r>
              <w:rPr>
                <w:rFonts w:ascii="Times New Roman"/>
                <w:b w:val="false"/>
                <w:i w:val="false"/>
                <w:color w:val="000000"/>
                <w:sz w:val="20"/>
              </w:rPr>
              <w:t>
</w:t>
            </w:r>
            <w:r>
              <w:rPr>
                <w:rFonts w:ascii="Times New Roman"/>
                <w:b w:val="false"/>
                <w:i w:val="false"/>
                <w:color w:val="000000"/>
                <w:sz w:val="20"/>
              </w:rPr>
              <w:t>биотик-</w:t>
            </w:r>
            <w:r>
              <w:br/>
            </w:r>
            <w:r>
              <w:rPr>
                <w:rFonts w:ascii="Times New Roman"/>
                <w:b w:val="false"/>
                <w:i w:val="false"/>
                <w:color w:val="000000"/>
                <w:sz w:val="20"/>
              </w:rPr>
              <w:t>
</w:t>
            </w:r>
            <w:r>
              <w:rPr>
                <w:rFonts w:ascii="Times New Roman"/>
                <w:b w:val="false"/>
                <w:i w:val="false"/>
                <w:color w:val="000000"/>
                <w:sz w:val="20"/>
              </w:rPr>
              <w:t>тердің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w:t>
            </w:r>
            <w:r>
              <w:br/>
            </w:r>
            <w:r>
              <w:rPr>
                <w:rFonts w:ascii="Times New Roman"/>
                <w:b w:val="false"/>
                <w:i w:val="false"/>
                <w:color w:val="000000"/>
                <w:sz w:val="20"/>
              </w:rPr>
              <w:t>
</w:t>
            </w:r>
            <w:r>
              <w:rPr>
                <w:rFonts w:ascii="Times New Roman"/>
                <w:b w:val="false"/>
                <w:i w:val="false"/>
                <w:color w:val="000000"/>
                <w:sz w:val="20"/>
              </w:rPr>
              <w:t>держание</w:t>
            </w:r>
            <w:r>
              <w:br/>
            </w:r>
            <w:r>
              <w:rPr>
                <w:rFonts w:ascii="Times New Roman"/>
                <w:b w:val="false"/>
                <w:i w:val="false"/>
                <w:color w:val="000000"/>
                <w:sz w:val="20"/>
              </w:rPr>
              <w:t>
</w:t>
            </w: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Диоксин-</w:t>
            </w:r>
            <w:r>
              <w:br/>
            </w:r>
            <w:r>
              <w:rPr>
                <w:rFonts w:ascii="Times New Roman"/>
                <w:b w:val="false"/>
                <w:i w:val="false"/>
                <w:color w:val="000000"/>
                <w:sz w:val="20"/>
              </w:rPr>
              <w:t>
</w:t>
            </w:r>
            <w:r>
              <w:rPr>
                <w:rFonts w:ascii="Times New Roman"/>
                <w:b w:val="false"/>
                <w:i w:val="false"/>
                <w:color w:val="000000"/>
                <w:sz w:val="20"/>
              </w:rPr>
              <w:t>дердің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содер-</w:t>
            </w:r>
            <w:r>
              <w:br/>
            </w:r>
            <w:r>
              <w:rPr>
                <w:rFonts w:ascii="Times New Roman"/>
                <w:b w:val="false"/>
                <w:i w:val="false"/>
                <w:color w:val="000000"/>
                <w:sz w:val="20"/>
              </w:rPr>
              <w:t>
</w:t>
            </w:r>
            <w:r>
              <w:rPr>
                <w:rFonts w:ascii="Times New Roman"/>
                <w:b w:val="false"/>
                <w:i w:val="false"/>
                <w:color w:val="000000"/>
                <w:sz w:val="20"/>
              </w:rPr>
              <w:t>жание диоксинов</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металл</w:t>
            </w:r>
            <w:r>
              <w:br/>
            </w:r>
            <w:r>
              <w:rPr>
                <w:rFonts w:ascii="Times New Roman"/>
                <w:b w:val="false"/>
                <w:i w:val="false"/>
                <w:color w:val="000000"/>
                <w:sz w:val="20"/>
              </w:rPr>
              <w:t>
</w:t>
            </w:r>
            <w:r>
              <w:rPr>
                <w:rFonts w:ascii="Times New Roman"/>
                <w:b w:val="false"/>
                <w:i w:val="false"/>
                <w:color w:val="000000"/>
                <w:sz w:val="20"/>
              </w:rPr>
              <w:t>тұздарының</w:t>
            </w:r>
            <w:r>
              <w:br/>
            </w:r>
            <w:r>
              <w:rPr>
                <w:rFonts w:ascii="Times New Roman"/>
                <w:b w:val="false"/>
                <w:i w:val="false"/>
                <w:color w:val="000000"/>
                <w:sz w:val="20"/>
              </w:rPr>
              <w:t>
</w:t>
            </w:r>
            <w:r>
              <w:rPr>
                <w:rFonts w:ascii="Times New Roman"/>
                <w:b w:val="false"/>
                <w:i w:val="false"/>
                <w:color w:val="000000"/>
                <w:sz w:val="20"/>
              </w:rPr>
              <w:t>болуына/На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солей</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металлов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Афлоток-</w:t>
            </w:r>
            <w:r>
              <w:br/>
            </w:r>
            <w:r>
              <w:rPr>
                <w:rFonts w:ascii="Times New Roman"/>
                <w:b w:val="false"/>
                <w:i w:val="false"/>
                <w:color w:val="000000"/>
                <w:sz w:val="20"/>
              </w:rPr>
              <w:t>
</w:t>
            </w:r>
            <w:r>
              <w:rPr>
                <w:rFonts w:ascii="Times New Roman"/>
                <w:b w:val="false"/>
                <w:i w:val="false"/>
                <w:color w:val="000000"/>
                <w:sz w:val="20"/>
              </w:rPr>
              <w:t>синдердің</w:t>
            </w:r>
            <w:r>
              <w:br/>
            </w:r>
            <w:r>
              <w:rPr>
                <w:rFonts w:ascii="Times New Roman"/>
                <w:b w:val="false"/>
                <w:i w:val="false"/>
                <w:color w:val="000000"/>
                <w:sz w:val="20"/>
              </w:rPr>
              <w:t>
</w:t>
            </w:r>
            <w:r>
              <w:rPr>
                <w:rFonts w:ascii="Times New Roman"/>
                <w:b w:val="false"/>
                <w:i w:val="false"/>
                <w:color w:val="000000"/>
                <w:sz w:val="20"/>
              </w:rPr>
              <w:t>болуына/На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афлоток-</w:t>
            </w:r>
            <w:r>
              <w:br/>
            </w:r>
            <w:r>
              <w:rPr>
                <w:rFonts w:ascii="Times New Roman"/>
                <w:b w:val="false"/>
                <w:i w:val="false"/>
                <w:color w:val="000000"/>
                <w:sz w:val="20"/>
              </w:rPr>
              <w:t>
</w:t>
            </w:r>
            <w:r>
              <w:rPr>
                <w:rFonts w:ascii="Times New Roman"/>
                <w:b w:val="false"/>
                <w:i w:val="false"/>
                <w:color w:val="000000"/>
                <w:sz w:val="20"/>
              </w:rPr>
              <w:t>синов</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711"/>
        <w:gridCol w:w="1691"/>
        <w:gridCol w:w="1408"/>
        <w:gridCol w:w="1752"/>
        <w:gridCol w:w="3005"/>
        <w:gridCol w:w="25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зерттеулер жүргізілді/</w:t>
            </w:r>
            <w:r>
              <w:br/>
            </w:r>
            <w:r>
              <w:rPr>
                <w:rFonts w:ascii="Times New Roman"/>
                <w:b w:val="false"/>
                <w:i w:val="false"/>
                <w:color w:val="000000"/>
                <w:sz w:val="20"/>
              </w:rPr>
              <w:t>
</w:t>
            </w:r>
            <w:r>
              <w:rPr>
                <w:rFonts w:ascii="Times New Roman"/>
                <w:b w:val="false"/>
                <w:i w:val="false"/>
                <w:color w:val="000000"/>
                <w:sz w:val="20"/>
              </w:rPr>
              <w:t>Из них проведено исследований</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қауіпсіздігінің</w:t>
            </w:r>
            <w:r>
              <w:br/>
            </w:r>
            <w:r>
              <w:rPr>
                <w:rFonts w:ascii="Times New Roman"/>
                <w:b w:val="false"/>
                <w:i w:val="false"/>
                <w:color w:val="000000"/>
                <w:sz w:val="20"/>
              </w:rPr>
              <w:t>
</w:t>
            </w:r>
            <w:r>
              <w:rPr>
                <w:rFonts w:ascii="Times New Roman"/>
                <w:b w:val="false"/>
                <w:i w:val="false"/>
                <w:color w:val="000000"/>
                <w:sz w:val="20"/>
              </w:rPr>
              <w:t>талаптарына сәйкес</w:t>
            </w:r>
            <w:r>
              <w:br/>
            </w:r>
            <w:r>
              <w:rPr>
                <w:rFonts w:ascii="Times New Roman"/>
                <w:b w:val="false"/>
                <w:i w:val="false"/>
                <w:color w:val="000000"/>
                <w:sz w:val="20"/>
              </w:rPr>
              <w:t>
</w:t>
            </w:r>
            <w:r>
              <w:rPr>
                <w:rFonts w:ascii="Times New Roman"/>
                <w:b w:val="false"/>
                <w:i w:val="false"/>
                <w:color w:val="000000"/>
                <w:sz w:val="20"/>
              </w:rPr>
              <w:t>келмейтін мөлшер</w:t>
            </w:r>
            <w:r>
              <w:br/>
            </w:r>
            <w:r>
              <w:rPr>
                <w:rFonts w:ascii="Times New Roman"/>
                <w:b w:val="false"/>
                <w:i w:val="false"/>
                <w:color w:val="000000"/>
                <w:sz w:val="20"/>
              </w:rPr>
              <w:t>
</w:t>
            </w:r>
            <w:r>
              <w:rPr>
                <w:rFonts w:ascii="Times New Roman"/>
                <w:b w:val="false"/>
                <w:i w:val="false"/>
                <w:color w:val="000000"/>
                <w:sz w:val="20"/>
              </w:rPr>
              <w:t>анықталды/Выявлено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несоответствий</w:t>
            </w:r>
            <w:r>
              <w:br/>
            </w:r>
            <w:r>
              <w:rPr>
                <w:rFonts w:ascii="Times New Roman"/>
                <w:b w:val="false"/>
                <w:i w:val="false"/>
                <w:color w:val="000000"/>
                <w:sz w:val="20"/>
              </w:rPr>
              <w:t>
</w:t>
            </w:r>
            <w:r>
              <w:rPr>
                <w:rFonts w:ascii="Times New Roman"/>
                <w:b w:val="false"/>
                <w:i w:val="false"/>
                <w:color w:val="000000"/>
                <w:sz w:val="20"/>
              </w:rPr>
              <w:t>нормам пищевой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қауіпсіздігінің</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сәйкес келмей-</w:t>
            </w:r>
            <w:r>
              <w:br/>
            </w:r>
            <w:r>
              <w:rPr>
                <w:rFonts w:ascii="Times New Roman"/>
                <w:b w:val="false"/>
                <w:i w:val="false"/>
                <w:color w:val="000000"/>
                <w:sz w:val="20"/>
              </w:rPr>
              <w:t>
</w:t>
            </w:r>
            <w:r>
              <w:rPr>
                <w:rFonts w:ascii="Times New Roman"/>
                <w:b w:val="false"/>
                <w:i w:val="false"/>
                <w:color w:val="000000"/>
                <w:sz w:val="20"/>
              </w:rPr>
              <w:t>тін мөлшер</w:t>
            </w:r>
            <w:r>
              <w:br/>
            </w:r>
            <w:r>
              <w:rPr>
                <w:rFonts w:ascii="Times New Roman"/>
                <w:b w:val="false"/>
                <w:i w:val="false"/>
                <w:color w:val="000000"/>
                <w:sz w:val="20"/>
              </w:rPr>
              <w:t>
</w:t>
            </w:r>
            <w:r>
              <w:rPr>
                <w:rFonts w:ascii="Times New Roman"/>
                <w:b w:val="false"/>
                <w:i w:val="false"/>
                <w:color w:val="000000"/>
                <w:sz w:val="20"/>
              </w:rPr>
              <w:t>анықталды/Выяв-</w:t>
            </w:r>
            <w:r>
              <w:br/>
            </w:r>
            <w:r>
              <w:rPr>
                <w:rFonts w:ascii="Times New Roman"/>
                <w:b w:val="false"/>
                <w:i w:val="false"/>
                <w:color w:val="000000"/>
                <w:sz w:val="20"/>
              </w:rPr>
              <w:t>
</w:t>
            </w:r>
            <w:r>
              <w:rPr>
                <w:rFonts w:ascii="Times New Roman"/>
                <w:b w:val="false"/>
                <w:i w:val="false"/>
                <w:color w:val="000000"/>
                <w:sz w:val="20"/>
              </w:rPr>
              <w:t>лено количество</w:t>
            </w:r>
            <w:r>
              <w:br/>
            </w:r>
            <w:r>
              <w:rPr>
                <w:rFonts w:ascii="Times New Roman"/>
                <w:b w:val="false"/>
                <w:i w:val="false"/>
                <w:color w:val="000000"/>
                <w:sz w:val="20"/>
              </w:rPr>
              <w:t>
</w:t>
            </w:r>
            <w:r>
              <w:rPr>
                <w:rFonts w:ascii="Times New Roman"/>
                <w:b w:val="false"/>
                <w:i w:val="false"/>
                <w:color w:val="000000"/>
                <w:sz w:val="20"/>
              </w:rPr>
              <w:t>соответствий</w:t>
            </w:r>
            <w:r>
              <w:br/>
            </w:r>
            <w:r>
              <w:rPr>
                <w:rFonts w:ascii="Times New Roman"/>
                <w:b w:val="false"/>
                <w:i w:val="false"/>
                <w:color w:val="000000"/>
                <w:sz w:val="20"/>
              </w:rPr>
              <w:t>
</w:t>
            </w:r>
            <w:r>
              <w:rPr>
                <w:rFonts w:ascii="Times New Roman"/>
                <w:b w:val="false"/>
                <w:i w:val="false"/>
                <w:color w:val="000000"/>
                <w:sz w:val="20"/>
              </w:rPr>
              <w:t>нормам пищевой</w:t>
            </w:r>
            <w:r>
              <w:br/>
            </w:r>
            <w:r>
              <w:rPr>
                <w:rFonts w:ascii="Times New Roman"/>
                <w:b w:val="false"/>
                <w:i w:val="false"/>
                <w:color w:val="000000"/>
                <w:sz w:val="20"/>
              </w:rPr>
              <w:t>
</w:t>
            </w:r>
            <w:r>
              <w:rPr>
                <w:rFonts w:ascii="Times New Roman"/>
                <w:b w:val="false"/>
                <w:i w:val="false"/>
                <w:color w:val="000000"/>
                <w:sz w:val="20"/>
              </w:rPr>
              <w:t>безопасности</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Радиобио-</w:t>
            </w:r>
            <w:r>
              <w:br/>
            </w:r>
            <w:r>
              <w:rPr>
                <w:rFonts w:ascii="Times New Roman"/>
                <w:b w:val="false"/>
                <w:i w:val="false"/>
                <w:color w:val="000000"/>
                <w:sz w:val="20"/>
              </w:rPr>
              <w:t>
</w:t>
            </w:r>
            <w:r>
              <w:rPr>
                <w:rFonts w:ascii="Times New Roman"/>
                <w:b w:val="false"/>
                <w:i w:val="false"/>
                <w:color w:val="000000"/>
                <w:sz w:val="20"/>
              </w:rPr>
              <w:t>логических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Микробио-</w:t>
            </w:r>
            <w:r>
              <w:br/>
            </w:r>
            <w:r>
              <w:rPr>
                <w:rFonts w:ascii="Times New Roman"/>
                <w:b w:val="false"/>
                <w:i w:val="false"/>
                <w:color w:val="000000"/>
                <w:sz w:val="20"/>
              </w:rPr>
              <w:t>
</w:t>
            </w:r>
            <w:r>
              <w:rPr>
                <w:rFonts w:ascii="Times New Roman"/>
                <w:b w:val="false"/>
                <w:i w:val="false"/>
                <w:color w:val="000000"/>
                <w:sz w:val="20"/>
              </w:rPr>
              <w:t>логических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гических</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миялық/</w:t>
            </w:r>
            <w:r>
              <w:br/>
            </w:r>
            <w:r>
              <w:rPr>
                <w:rFonts w:ascii="Times New Roman"/>
                <w:b w:val="false"/>
                <w:i w:val="false"/>
                <w:color w:val="000000"/>
                <w:sz w:val="20"/>
              </w:rPr>
              <w:t>
</w:t>
            </w:r>
            <w:r>
              <w:rPr>
                <w:rFonts w:ascii="Times New Roman"/>
                <w:b w:val="false"/>
                <w:i w:val="false"/>
                <w:color w:val="000000"/>
                <w:sz w:val="20"/>
              </w:rPr>
              <w:t>Биохими-</w:t>
            </w:r>
            <w:r>
              <w:br/>
            </w:r>
            <w:r>
              <w:rPr>
                <w:rFonts w:ascii="Times New Roman"/>
                <w:b w:val="false"/>
                <w:i w:val="false"/>
                <w:color w:val="000000"/>
                <w:sz w:val="20"/>
              </w:rPr>
              <w:t>
</w:t>
            </w:r>
            <w:r>
              <w:rPr>
                <w:rFonts w:ascii="Times New Roman"/>
                <w:b w:val="false"/>
                <w:i w:val="false"/>
                <w:color w:val="000000"/>
                <w:sz w:val="20"/>
              </w:rPr>
              <w:t>ческих</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гормонов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47" w:id="226"/>
    <w:p>
      <w:pPr>
        <w:spacing w:after="0"/>
        <w:ind w:left="0"/>
        <w:jc w:val="both"/>
      </w:pPr>
      <w:r>
        <w:rPr>
          <w:rFonts w:ascii="Times New Roman"/>
          <w:b w:val="false"/>
          <w:i w:val="false"/>
          <w:color w:val="000000"/>
          <w:sz w:val="28"/>
        </w:rPr>
        <w:t>
     </w:t>
      </w:r>
      <w:r>
        <w:rPr>
          <w:rFonts w:ascii="Times New Roman"/>
          <w:b/>
          <w:i w:val="false"/>
          <w:color w:val="000000"/>
          <w:sz w:val="28"/>
        </w:rPr>
        <w:t>12) жануарлардың аса қауіпті ауруларының ошақтарын жою</w:t>
      </w:r>
      <w:r>
        <w:br/>
      </w:r>
      <w:r>
        <w:rPr>
          <w:rFonts w:ascii="Times New Roman"/>
          <w:b w:val="false"/>
          <w:i w:val="false"/>
          <w:color w:val="000000"/>
          <w:sz w:val="28"/>
        </w:rPr>
        <w:t>
     </w:t>
      </w:r>
      <w:r>
        <w:rPr>
          <w:rFonts w:ascii="Times New Roman"/>
          <w:b/>
          <w:i w:val="false"/>
          <w:color w:val="000000"/>
          <w:sz w:val="28"/>
        </w:rPr>
        <w:t>туралы есеп/12) отчет о ликвидации очагов особо опасных</w:t>
      </w:r>
      <w:r>
        <w:br/>
      </w:r>
      <w:r>
        <w:rPr>
          <w:rFonts w:ascii="Times New Roman"/>
          <w:b w:val="false"/>
          <w:i w:val="false"/>
          <w:color w:val="000000"/>
          <w:sz w:val="28"/>
        </w:rPr>
        <w:t>
                         </w:t>
      </w:r>
      <w:r>
        <w:rPr>
          <w:rFonts w:ascii="Times New Roman"/>
          <w:b/>
          <w:i w:val="false"/>
          <w:color w:val="000000"/>
          <w:sz w:val="28"/>
        </w:rPr>
        <w:t>болезней животных</w:t>
      </w:r>
      <w:r>
        <w:br/>
      </w:r>
      <w:r>
        <w:rPr>
          <w:rFonts w:ascii="Times New Roman"/>
          <w:b w:val="false"/>
          <w:i w:val="false"/>
          <w:color w:val="000000"/>
          <w:sz w:val="28"/>
        </w:rPr>
        <w:t>
                   (№ 12-вет нысан/Форма № 12-вет)</w:t>
      </w:r>
      <w:r>
        <w:br/>
      </w:r>
      <w:r>
        <w:rPr>
          <w:rFonts w:ascii="Times New Roman"/>
          <w:b w:val="false"/>
          <w:i w:val="false"/>
          <w:color w:val="000000"/>
          <w:sz w:val="28"/>
        </w:rPr>
        <w:t>
                  20___ жылдың _____________ айына</w:t>
      </w:r>
      <w:r>
        <w:br/>
      </w:r>
      <w:r>
        <w:rPr>
          <w:rFonts w:ascii="Times New Roman"/>
          <w:b w:val="false"/>
          <w:i w:val="false"/>
          <w:color w:val="000000"/>
          <w:sz w:val="28"/>
        </w:rPr>
        <w:t>
                  за ____________ месяц 20___ года</w:t>
      </w:r>
    </w:p>
    <w:bookmarkEnd w:id="226"/>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48" w:id="227"/>
    <w:p>
      <w:pPr>
        <w:spacing w:after="0"/>
        <w:ind w:left="0"/>
        <w:jc w:val="both"/>
      </w:pPr>
      <w:r>
        <w:rPr>
          <w:rFonts w:ascii="Times New Roman"/>
          <w:b w:val="false"/>
          <w:i w:val="false"/>
          <w:color w:val="000000"/>
          <w:sz w:val="28"/>
        </w:rPr>
        <w:t>
 </w:t>
      </w:r>
      <w:r>
        <w:rPr>
          <w:rFonts w:ascii="Times New Roman"/>
          <w:b/>
          <w:i w:val="false"/>
          <w:color w:val="000000"/>
          <w:sz w:val="28"/>
        </w:rPr>
        <w:t>1. Тіркелген жануарлар ауруларының тіркелген ошақтарының саны/</w:t>
      </w:r>
      <w:r>
        <w:br/>
      </w:r>
      <w:r>
        <w:rPr>
          <w:rFonts w:ascii="Times New Roman"/>
          <w:b w:val="false"/>
          <w:i w:val="false"/>
          <w:color w:val="000000"/>
          <w:sz w:val="28"/>
        </w:rPr>
        <w:t>
 </w:t>
      </w:r>
      <w:r>
        <w:rPr>
          <w:rFonts w:ascii="Times New Roman"/>
          <w:b/>
          <w:i w:val="false"/>
          <w:color w:val="000000"/>
          <w:sz w:val="28"/>
        </w:rPr>
        <w:t>1. Количество зарегистрированных очагов заболеваний животных</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159"/>
        <w:gridCol w:w="1653"/>
        <w:gridCol w:w="2199"/>
        <w:gridCol w:w="2483"/>
        <w:gridCol w:w="2301"/>
        <w:gridCol w:w="2201"/>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расп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очага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животного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бойынша ауру</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саны/Кол-во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 по</w:t>
            </w:r>
            <w:r>
              <w:br/>
            </w:r>
            <w:r>
              <w:rPr>
                <w:rFonts w:ascii="Times New Roman"/>
                <w:b w:val="false"/>
                <w:i w:val="false"/>
                <w:color w:val="000000"/>
                <w:sz w:val="20"/>
              </w:rPr>
              <w:t>
</w:t>
            </w:r>
            <w:r>
              <w:rPr>
                <w:rFonts w:ascii="Times New Roman"/>
                <w:b w:val="false"/>
                <w:i w:val="false"/>
                <w:color w:val="000000"/>
                <w:sz w:val="20"/>
              </w:rPr>
              <w:t>видам</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бойынша</w:t>
            </w:r>
            <w:r>
              <w:br/>
            </w:r>
            <w:r>
              <w:rPr>
                <w:rFonts w:ascii="Times New Roman"/>
                <w:b w:val="false"/>
                <w:i w:val="false"/>
                <w:color w:val="000000"/>
                <w:sz w:val="20"/>
              </w:rPr>
              <w:t>
</w:t>
            </w:r>
            <w:r>
              <w:rPr>
                <w:rFonts w:ascii="Times New Roman"/>
                <w:b w:val="false"/>
                <w:i w:val="false"/>
                <w:color w:val="000000"/>
                <w:sz w:val="20"/>
              </w:rPr>
              <w:t>жойылған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саны/Кол-во</w:t>
            </w:r>
            <w:r>
              <w:br/>
            </w:r>
            <w:r>
              <w:rPr>
                <w:rFonts w:ascii="Times New Roman"/>
                <w:b w:val="false"/>
                <w:i w:val="false"/>
                <w:color w:val="000000"/>
                <w:sz w:val="20"/>
              </w:rPr>
              <w:t>
</w:t>
            </w:r>
            <w:r>
              <w:rPr>
                <w:rFonts w:ascii="Times New Roman"/>
                <w:b w:val="false"/>
                <w:i w:val="false"/>
                <w:color w:val="000000"/>
                <w:sz w:val="20"/>
              </w:rPr>
              <w:t>уничтоженных</w:t>
            </w:r>
            <w:r>
              <w:br/>
            </w:r>
            <w:r>
              <w:rPr>
                <w:rFonts w:ascii="Times New Roman"/>
                <w:b w:val="false"/>
                <w:i w:val="false"/>
                <w:color w:val="000000"/>
                <w:sz w:val="20"/>
              </w:rPr>
              <w:t>
</w:t>
            </w:r>
            <w:r>
              <w:rPr>
                <w:rFonts w:ascii="Times New Roman"/>
                <w:b w:val="false"/>
                <w:i w:val="false"/>
                <w:color w:val="000000"/>
                <w:sz w:val="20"/>
              </w:rPr>
              <w:t>животных по</w:t>
            </w:r>
            <w:r>
              <w:br/>
            </w:r>
            <w:r>
              <w:rPr>
                <w:rFonts w:ascii="Times New Roman"/>
                <w:b w:val="false"/>
                <w:i w:val="false"/>
                <w:color w:val="000000"/>
                <w:sz w:val="20"/>
              </w:rPr>
              <w:t>
</w:t>
            </w:r>
            <w:r>
              <w:rPr>
                <w:rFonts w:ascii="Times New Roman"/>
                <w:b w:val="false"/>
                <w:i w:val="false"/>
                <w:color w:val="000000"/>
                <w:sz w:val="20"/>
              </w:rPr>
              <w:t>видам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вакцинирленген</w:t>
            </w:r>
            <w:r>
              <w:br/>
            </w:r>
            <w:r>
              <w:rPr>
                <w:rFonts w:ascii="Times New Roman"/>
                <w:b w:val="false"/>
                <w:i w:val="false"/>
                <w:color w:val="000000"/>
                <w:sz w:val="20"/>
              </w:rPr>
              <w:t>
</w:t>
            </w:r>
            <w:r>
              <w:rPr>
                <w:rFonts w:ascii="Times New Roman"/>
                <w:b w:val="false"/>
                <w:i w:val="false"/>
                <w:color w:val="000000"/>
                <w:sz w:val="20"/>
              </w:rPr>
              <w:t>бастары/Вакци-</w:t>
            </w:r>
            <w:r>
              <w:br/>
            </w:r>
            <w:r>
              <w:rPr>
                <w:rFonts w:ascii="Times New Roman"/>
                <w:b w:val="false"/>
                <w:i w:val="false"/>
                <w:color w:val="000000"/>
                <w:sz w:val="20"/>
              </w:rPr>
              <w:t>
</w:t>
            </w:r>
            <w:r>
              <w:rPr>
                <w:rFonts w:ascii="Times New Roman"/>
                <w:b w:val="false"/>
                <w:i w:val="false"/>
                <w:color w:val="000000"/>
                <w:sz w:val="20"/>
              </w:rPr>
              <w:t>нировано голов</w:t>
            </w:r>
            <w:r>
              <w:br/>
            </w:r>
            <w:r>
              <w:rPr>
                <w:rFonts w:ascii="Times New Roman"/>
                <w:b w:val="false"/>
                <w:i w:val="false"/>
                <w:color w:val="000000"/>
                <w:sz w:val="20"/>
              </w:rPr>
              <w:t>
</w:t>
            </w:r>
            <w:r>
              <w:rPr>
                <w:rFonts w:ascii="Times New Roman"/>
                <w:b w:val="false"/>
                <w:i w:val="false"/>
                <w:color w:val="000000"/>
                <w:sz w:val="20"/>
              </w:rPr>
              <w:t>животных</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жүргізілді</w:t>
            </w:r>
            <w:r>
              <w:br/>
            </w:r>
            <w:r>
              <w:rPr>
                <w:rFonts w:ascii="Times New Roman"/>
                <w:b w:val="false"/>
                <w:i w:val="false"/>
                <w:color w:val="000000"/>
                <w:sz w:val="20"/>
              </w:rPr>
              <w:t>
</w:t>
            </w:r>
            <w:r>
              <w:rPr>
                <w:rFonts w:ascii="Times New Roman"/>
                <w:b w:val="false"/>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кв. м.</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099"/>
        <w:gridCol w:w="2160"/>
        <w:gridCol w:w="2180"/>
        <w:gridCol w:w="1452"/>
        <w:gridCol w:w="1188"/>
        <w:gridCol w:w="1938"/>
        <w:gridCol w:w="15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Ошақтардағы</w:t>
            </w:r>
            <w:r>
              <w:br/>
            </w:r>
            <w:r>
              <w:rPr>
                <w:rFonts w:ascii="Times New Roman"/>
                <w:b w:val="false"/>
                <w:i w:val="false"/>
                <w:color w:val="000000"/>
                <w:sz w:val="20"/>
              </w:rPr>
              <w:t>
</w:t>
            </w:r>
            <w:r>
              <w:rPr>
                <w:rFonts w:ascii="Times New Roman"/>
                <w:b w:val="false"/>
                <w:i w:val="false"/>
                <w:color w:val="000000"/>
                <w:sz w:val="20"/>
              </w:rPr>
              <w:t>қызметкерлердің</w:t>
            </w:r>
            <w:r>
              <w:br/>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 в очагах</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w:t>
            </w:r>
            <w:r>
              <w:br/>
            </w:r>
            <w:r>
              <w:rPr>
                <w:rFonts w:ascii="Times New Roman"/>
                <w:b w:val="false"/>
                <w:i w:val="false"/>
                <w:color w:val="000000"/>
                <w:sz w:val="20"/>
              </w:rPr>
              <w:t>
</w:t>
            </w:r>
            <w:r>
              <w:rPr>
                <w:rFonts w:ascii="Times New Roman"/>
                <w:b w:val="false"/>
                <w:i w:val="false"/>
                <w:color w:val="000000"/>
                <w:sz w:val="20"/>
              </w:rPr>
              <w:t>орнын толтыру</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(теңге)/Сумма</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(тенге)</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ошағындағы</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(теңге)/Итого</w:t>
            </w:r>
            <w:r>
              <w:br/>
            </w:r>
            <w:r>
              <w:rPr>
                <w:rFonts w:ascii="Times New Roman"/>
                <w:b w:val="false"/>
                <w:i w:val="false"/>
                <w:color w:val="000000"/>
                <w:sz w:val="20"/>
              </w:rPr>
              <w:t>
</w:t>
            </w:r>
            <w:r>
              <w:rPr>
                <w:rFonts w:ascii="Times New Roman"/>
                <w:b w:val="false"/>
                <w:i w:val="false"/>
                <w:color w:val="000000"/>
                <w:sz w:val="20"/>
              </w:rPr>
              <w:t>затрат в очаге</w:t>
            </w:r>
            <w:r>
              <w:br/>
            </w:r>
            <w:r>
              <w:rPr>
                <w:rFonts w:ascii="Times New Roman"/>
                <w:b w:val="false"/>
                <w:i w:val="false"/>
                <w:color w:val="000000"/>
                <w:sz w:val="20"/>
              </w:rPr>
              <w:t>
</w:t>
            </w:r>
            <w:r>
              <w:rPr>
                <w:rFonts w:ascii="Times New Roman"/>
                <w:b w:val="false"/>
                <w:i w:val="false"/>
                <w:color w:val="000000"/>
                <w:sz w:val="20"/>
              </w:rPr>
              <w:t>инфекции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Бөлінді/Выделено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қаулысы/</w:t>
            </w:r>
            <w:r>
              <w:br/>
            </w:r>
            <w:r>
              <w:rPr>
                <w:rFonts w:ascii="Times New Roman"/>
                <w:b w:val="false"/>
                <w:i w:val="false"/>
                <w:color w:val="000000"/>
                <w:sz w:val="20"/>
              </w:rPr>
              <w:t>
</w:t>
            </w:r>
            <w:r>
              <w:rPr>
                <w:rFonts w:ascii="Times New Roman"/>
                <w:b w:val="false"/>
                <w:i w:val="false"/>
                <w:color w:val="000000"/>
                <w:sz w:val="20"/>
              </w:rPr>
              <w:t>Постановление акимата</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Ветмамандар/</w:t>
            </w:r>
            <w:r>
              <w:br/>
            </w:r>
            <w:r>
              <w:rPr>
                <w:rFonts w:ascii="Times New Roman"/>
                <w:b w:val="false"/>
                <w:i w:val="false"/>
                <w:color w:val="000000"/>
                <w:sz w:val="20"/>
              </w:rPr>
              <w:t>
</w:t>
            </w:r>
            <w:r>
              <w:rPr>
                <w:rFonts w:ascii="Times New Roman"/>
                <w:b w:val="false"/>
                <w:i w:val="false"/>
                <w:color w:val="000000"/>
                <w:sz w:val="20"/>
              </w:rPr>
              <w:t>Ветспе-</w:t>
            </w:r>
            <w:r>
              <w:br/>
            </w:r>
            <w:r>
              <w:rPr>
                <w:rFonts w:ascii="Times New Roman"/>
                <w:b w:val="false"/>
                <w:i w:val="false"/>
                <w:color w:val="000000"/>
                <w:sz w:val="20"/>
              </w:rPr>
              <w:t>
</w:t>
            </w:r>
            <w:r>
              <w:rPr>
                <w:rFonts w:ascii="Times New Roman"/>
                <w:b w:val="false"/>
                <w:i w:val="false"/>
                <w:color w:val="000000"/>
                <w:sz w:val="20"/>
              </w:rPr>
              <w:t>циалистов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Деззат-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Дезо-</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(литров)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Вакцины</w:t>
            </w:r>
            <w:r>
              <w:br/>
            </w:r>
            <w:r>
              <w:rPr>
                <w:rFonts w:ascii="Times New Roman"/>
                <w:b w:val="false"/>
                <w:i w:val="false"/>
                <w:color w:val="000000"/>
                <w:sz w:val="20"/>
              </w:rPr>
              <w:t>
</w:t>
            </w:r>
            <w:r>
              <w:rPr>
                <w:rFonts w:ascii="Times New Roman"/>
                <w:b w:val="false"/>
                <w:i w:val="false"/>
                <w:color w:val="000000"/>
                <w:sz w:val="20"/>
              </w:rPr>
              <w:t>(доз)</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туралы/</w:t>
            </w:r>
            <w:r>
              <w:br/>
            </w:r>
            <w:r>
              <w:rPr>
                <w:rFonts w:ascii="Times New Roman"/>
                <w:b w:val="false"/>
                <w:i w:val="false"/>
                <w:color w:val="000000"/>
                <w:sz w:val="20"/>
              </w:rPr>
              <w:t>
</w:t>
            </w:r>
            <w:r>
              <w:rPr>
                <w:rFonts w:ascii="Times New Roman"/>
                <w:b w:val="false"/>
                <w:i w:val="false"/>
                <w:color w:val="000000"/>
                <w:sz w:val="20"/>
              </w:rPr>
              <w:t>о наложении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о снятии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549" w:id="228"/>
    <w:p>
      <w:pPr>
        <w:spacing w:after="0"/>
        <w:ind w:left="0"/>
        <w:jc w:val="both"/>
      </w:pPr>
      <w:r>
        <w:rPr>
          <w:rFonts w:ascii="Times New Roman"/>
          <w:b w:val="false"/>
          <w:i w:val="false"/>
          <w:color w:val="000000"/>
          <w:sz w:val="28"/>
        </w:rPr>
        <w:t>
      </w:t>
      </w:r>
      <w:r>
        <w:rPr>
          <w:rFonts w:ascii="Times New Roman"/>
          <w:b/>
          <w:i w:val="false"/>
          <w:color w:val="000000"/>
          <w:sz w:val="28"/>
        </w:rPr>
        <w:t>2. Жануарлардың созылмалы аурулары бойынша сауықтыру</w:t>
      </w:r>
      <w:r>
        <w:br/>
      </w:r>
      <w:r>
        <w:rPr>
          <w:rFonts w:ascii="Times New Roman"/>
          <w:b w:val="false"/>
          <w:i w:val="false"/>
          <w:color w:val="000000"/>
          <w:sz w:val="28"/>
        </w:rPr>
        <w:t>
</w:t>
      </w:r>
      <w:r>
        <w:rPr>
          <w:rFonts w:ascii="Times New Roman"/>
          <w:b/>
          <w:i w:val="false"/>
          <w:color w:val="000000"/>
          <w:sz w:val="28"/>
        </w:rPr>
        <w:t>іс-шараларын жүргізу туралы ақпарат/2. Информация о проведенных</w:t>
      </w:r>
      <w:r>
        <w:br/>
      </w:r>
      <w:r>
        <w:rPr>
          <w:rFonts w:ascii="Times New Roman"/>
          <w:b w:val="false"/>
          <w:i w:val="false"/>
          <w:color w:val="000000"/>
          <w:sz w:val="28"/>
        </w:rPr>
        <w:t>
 </w:t>
      </w:r>
      <w:r>
        <w:rPr>
          <w:rFonts w:ascii="Times New Roman"/>
          <w:b/>
          <w:i w:val="false"/>
          <w:color w:val="000000"/>
          <w:sz w:val="28"/>
        </w:rPr>
        <w:t>оздоровительных мероприятиях по хроническим болезням животных</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1807"/>
        <w:gridCol w:w="2190"/>
        <w:gridCol w:w="1565"/>
        <w:gridCol w:w="1606"/>
        <w:gridCol w:w="1888"/>
        <w:gridCol w:w="1687"/>
      </w:tblGrid>
      <w:tr>
        <w:trPr>
          <w:trHeight w:val="30" w:hRule="atLeast"/>
        </w:trPr>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қоюға</w:t>
            </w:r>
            <w:r>
              <w:br/>
            </w:r>
            <w:r>
              <w:rPr>
                <w:rFonts w:ascii="Times New Roman"/>
                <w:b w:val="false"/>
                <w:i w:val="false"/>
                <w:color w:val="000000"/>
                <w:sz w:val="20"/>
              </w:rPr>
              <w:t>
</w:t>
            </w:r>
            <w:r>
              <w:rPr>
                <w:rFonts w:ascii="Times New Roman"/>
                <w:b w:val="false"/>
                <w:i w:val="false"/>
                <w:color w:val="000000"/>
                <w:sz w:val="20"/>
              </w:rPr>
              <w:t>дейін қолайсыз</w:t>
            </w:r>
            <w:r>
              <w:br/>
            </w:r>
            <w:r>
              <w:rPr>
                <w:rFonts w:ascii="Times New Roman"/>
                <w:b w:val="false"/>
                <w:i w:val="false"/>
                <w:color w:val="000000"/>
                <w:sz w:val="20"/>
              </w:rPr>
              <w:t>
</w:t>
            </w:r>
            <w:r>
              <w:rPr>
                <w:rFonts w:ascii="Times New Roman"/>
                <w:b w:val="false"/>
                <w:i w:val="false"/>
                <w:color w:val="000000"/>
                <w:sz w:val="20"/>
              </w:rPr>
              <w:t>пунктте анықталған</w:t>
            </w:r>
            <w:r>
              <w:br/>
            </w:r>
            <w:r>
              <w:rPr>
                <w:rFonts w:ascii="Times New Roman"/>
                <w:b w:val="false"/>
                <w:i w:val="false"/>
                <w:color w:val="000000"/>
                <w:sz w:val="20"/>
              </w:rPr>
              <w:t>
</w:t>
            </w:r>
            <w:r>
              <w:rPr>
                <w:rFonts w:ascii="Times New Roman"/>
                <w:b w:val="false"/>
                <w:i w:val="false"/>
                <w:color w:val="000000"/>
                <w:sz w:val="20"/>
              </w:rPr>
              <w:t>ауру жануарлардың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больных животных</w:t>
            </w:r>
            <w:r>
              <w:br/>
            </w:r>
            <w:r>
              <w:rPr>
                <w:rFonts w:ascii="Times New Roman"/>
                <w:b w:val="false"/>
                <w:i w:val="false"/>
                <w:color w:val="000000"/>
                <w:sz w:val="20"/>
              </w:rPr>
              <w:t>
</w:t>
            </w:r>
            <w:r>
              <w:rPr>
                <w:rFonts w:ascii="Times New Roman"/>
                <w:b w:val="false"/>
                <w:i w:val="false"/>
                <w:color w:val="000000"/>
                <w:sz w:val="20"/>
              </w:rPr>
              <w:t>выявленных в</w:t>
            </w:r>
            <w:r>
              <w:br/>
            </w:r>
            <w:r>
              <w:rPr>
                <w:rFonts w:ascii="Times New Roman"/>
                <w:b w:val="false"/>
                <w:i w:val="false"/>
                <w:color w:val="000000"/>
                <w:sz w:val="20"/>
              </w:rPr>
              <w:t>
</w:t>
            </w:r>
            <w:r>
              <w:rPr>
                <w:rFonts w:ascii="Times New Roman"/>
                <w:b w:val="false"/>
                <w:i w:val="false"/>
                <w:color w:val="000000"/>
                <w:sz w:val="20"/>
              </w:rPr>
              <w:t>неблагополучном</w:t>
            </w:r>
            <w:r>
              <w:br/>
            </w:r>
            <w:r>
              <w:rPr>
                <w:rFonts w:ascii="Times New Roman"/>
                <w:b w:val="false"/>
                <w:i w:val="false"/>
                <w:color w:val="000000"/>
                <w:sz w:val="20"/>
              </w:rPr>
              <w:t>
</w:t>
            </w:r>
            <w:r>
              <w:rPr>
                <w:rFonts w:ascii="Times New Roman"/>
                <w:b w:val="false"/>
                <w:i w:val="false"/>
                <w:color w:val="000000"/>
                <w:sz w:val="20"/>
              </w:rPr>
              <w:t>пункте до наложения</w:t>
            </w:r>
            <w:r>
              <w:br/>
            </w:r>
            <w:r>
              <w:rPr>
                <w:rFonts w:ascii="Times New Roman"/>
                <w:b w:val="false"/>
                <w:i w:val="false"/>
                <w:color w:val="000000"/>
                <w:sz w:val="20"/>
              </w:rPr>
              <w:t>
</w:t>
            </w:r>
            <w:r>
              <w:rPr>
                <w:rFonts w:ascii="Times New Roman"/>
                <w:b w:val="false"/>
                <w:i w:val="false"/>
                <w:color w:val="000000"/>
                <w:sz w:val="20"/>
              </w:rPr>
              <w:t>карантина</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w:t>
            </w:r>
            <w:r>
              <w:br/>
            </w:r>
            <w:r>
              <w:rPr>
                <w:rFonts w:ascii="Times New Roman"/>
                <w:b w:val="false"/>
                <w:i w:val="false"/>
                <w:color w:val="000000"/>
                <w:sz w:val="20"/>
              </w:rPr>
              <w:t>
</w:t>
            </w:r>
            <w:r>
              <w:rPr>
                <w:rFonts w:ascii="Times New Roman"/>
                <w:b w:val="false"/>
                <w:i w:val="false"/>
                <w:color w:val="000000"/>
                <w:sz w:val="20"/>
              </w:rPr>
              <w:t>қою туралы</w:t>
            </w:r>
            <w:r>
              <w:br/>
            </w:r>
            <w:r>
              <w:rPr>
                <w:rFonts w:ascii="Times New Roman"/>
                <w:b w:val="false"/>
                <w:i w:val="false"/>
                <w:color w:val="000000"/>
                <w:sz w:val="20"/>
              </w:rPr>
              <w:t>
</w:t>
            </w:r>
            <w:r>
              <w:rPr>
                <w:rFonts w:ascii="Times New Roman"/>
                <w:b w:val="false"/>
                <w:i w:val="false"/>
                <w:color w:val="000000"/>
                <w:sz w:val="20"/>
              </w:rPr>
              <w:t>шешімнің №</w:t>
            </w:r>
            <w:r>
              <w:br/>
            </w:r>
            <w:r>
              <w:rPr>
                <w:rFonts w:ascii="Times New Roman"/>
                <w:b w:val="false"/>
                <w:i w:val="false"/>
                <w:color w:val="000000"/>
                <w:sz w:val="20"/>
              </w:rPr>
              <w:t>
</w:t>
            </w:r>
            <w:r>
              <w:rPr>
                <w:rFonts w:ascii="Times New Roman"/>
                <w:b w:val="false"/>
                <w:i w:val="false"/>
                <w:color w:val="000000"/>
                <w:sz w:val="20"/>
              </w:rPr>
              <w:t>және күні/</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решения о</w:t>
            </w:r>
            <w:r>
              <w:br/>
            </w:r>
            <w:r>
              <w:rPr>
                <w:rFonts w:ascii="Times New Roman"/>
                <w:b w:val="false"/>
                <w:i w:val="false"/>
                <w:color w:val="000000"/>
                <w:sz w:val="20"/>
              </w:rPr>
              <w:t>
</w:t>
            </w:r>
            <w:r>
              <w:rPr>
                <w:rFonts w:ascii="Times New Roman"/>
                <w:b w:val="false"/>
                <w:i w:val="false"/>
                <w:color w:val="000000"/>
                <w:sz w:val="20"/>
              </w:rPr>
              <w:t>наложении</w:t>
            </w:r>
            <w:r>
              <w:br/>
            </w:r>
            <w:r>
              <w:rPr>
                <w:rFonts w:ascii="Times New Roman"/>
                <w:b w:val="false"/>
                <w:i w:val="false"/>
                <w:color w:val="000000"/>
                <w:sz w:val="20"/>
              </w:rPr>
              <w:t>
</w:t>
            </w:r>
            <w:r>
              <w:rPr>
                <w:rFonts w:ascii="Times New Roman"/>
                <w:b w:val="false"/>
                <w:i w:val="false"/>
                <w:color w:val="000000"/>
                <w:sz w:val="20"/>
              </w:rPr>
              <w:t>карантина</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пункттің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Наименования</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ного пункта</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животного</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w:t>
            </w:r>
            <w:r>
              <w:br/>
            </w:r>
            <w:r>
              <w:rPr>
                <w:rFonts w:ascii="Times New Roman"/>
                <w:b w:val="false"/>
                <w:i w:val="false"/>
                <w:color w:val="000000"/>
                <w:sz w:val="20"/>
              </w:rPr>
              <w:t>
</w:t>
            </w:r>
            <w:r>
              <w:rPr>
                <w:rFonts w:ascii="Times New Roman"/>
                <w:b w:val="false"/>
                <w:i w:val="false"/>
                <w:color w:val="000000"/>
                <w:sz w:val="20"/>
              </w:rPr>
              <w:t>Поголовье</w:t>
            </w:r>
            <w:r>
              <w:br/>
            </w:r>
            <w:r>
              <w:rPr>
                <w:rFonts w:ascii="Times New Roman"/>
                <w:b w:val="false"/>
                <w:i w:val="false"/>
                <w:color w:val="000000"/>
                <w:sz w:val="20"/>
              </w:rPr>
              <w:t>
</w:t>
            </w:r>
            <w:r>
              <w:rPr>
                <w:rFonts w:ascii="Times New Roman"/>
                <w:b w:val="false"/>
                <w:i w:val="false"/>
                <w:color w:val="000000"/>
                <w:sz w:val="20"/>
              </w:rPr>
              <w:t>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іс-шараларын</w:t>
            </w:r>
            <w:r>
              <w:br/>
            </w:r>
            <w:r>
              <w:rPr>
                <w:rFonts w:ascii="Times New Roman"/>
                <w:b w:val="false"/>
                <w:i w:val="false"/>
                <w:color w:val="000000"/>
                <w:sz w:val="20"/>
              </w:rPr>
              <w:t>
</w:t>
            </w:r>
            <w:r>
              <w:rPr>
                <w:rFonts w:ascii="Times New Roman"/>
                <w:b w:val="false"/>
                <w:i w:val="false"/>
                <w:color w:val="000000"/>
                <w:sz w:val="20"/>
              </w:rPr>
              <w:t>жүргізу кезінде</w:t>
            </w:r>
            <w:r>
              <w:br/>
            </w:r>
            <w:r>
              <w:rPr>
                <w:rFonts w:ascii="Times New Roman"/>
                <w:b w:val="false"/>
                <w:i w:val="false"/>
                <w:color w:val="000000"/>
                <w:sz w:val="20"/>
              </w:rPr>
              <w:t>
</w:t>
            </w:r>
            <w:r>
              <w:rPr>
                <w:rFonts w:ascii="Times New Roman"/>
                <w:b w:val="false"/>
                <w:i w:val="false"/>
                <w:color w:val="000000"/>
                <w:sz w:val="20"/>
              </w:rPr>
              <w:t>зерттеулер жиілігі/</w:t>
            </w:r>
            <w:r>
              <w:br/>
            </w:r>
            <w:r>
              <w:rPr>
                <w:rFonts w:ascii="Times New Roman"/>
                <w:b w:val="false"/>
                <w:i w:val="false"/>
                <w:color w:val="000000"/>
                <w:sz w:val="20"/>
              </w:rPr>
              <w:t>
</w:t>
            </w:r>
            <w:r>
              <w:rPr>
                <w:rFonts w:ascii="Times New Roman"/>
                <w:b w:val="false"/>
                <w:i w:val="false"/>
                <w:color w:val="000000"/>
                <w:sz w:val="20"/>
              </w:rPr>
              <w:t>Кратность исследований</w:t>
            </w:r>
            <w:r>
              <w:br/>
            </w:r>
            <w:r>
              <w:rPr>
                <w:rFonts w:ascii="Times New Roman"/>
                <w:b w:val="false"/>
                <w:i w:val="false"/>
                <w:color w:val="000000"/>
                <w:sz w:val="20"/>
              </w:rPr>
              <w:t>
</w:t>
            </w:r>
            <w:r>
              <w:rPr>
                <w:rFonts w:ascii="Times New Roman"/>
                <w:b w:val="false"/>
                <w:i w:val="false"/>
                <w:color w:val="000000"/>
                <w:sz w:val="20"/>
              </w:rPr>
              <w:t>при проведении</w:t>
            </w:r>
            <w:r>
              <w:br/>
            </w:r>
            <w:r>
              <w:rPr>
                <w:rFonts w:ascii="Times New Roman"/>
                <w:b w:val="false"/>
                <w:i w:val="false"/>
                <w:color w:val="000000"/>
                <w:sz w:val="20"/>
              </w:rPr>
              <w:t>
</w:t>
            </w:r>
            <w:r>
              <w:rPr>
                <w:rFonts w:ascii="Times New Roman"/>
                <w:b w:val="false"/>
                <w:i w:val="false"/>
                <w:color w:val="000000"/>
                <w:sz w:val="20"/>
              </w:rPr>
              <w:t>оздоровительных</w:t>
            </w:r>
            <w:r>
              <w:br/>
            </w:r>
            <w:r>
              <w:rPr>
                <w:rFonts w:ascii="Times New Roman"/>
                <w:b w:val="false"/>
                <w:i w:val="false"/>
                <w:color w:val="000000"/>
                <w:sz w:val="20"/>
              </w:rPr>
              <w:t>
</w:t>
            </w:r>
            <w:r>
              <w:rPr>
                <w:rFonts w:ascii="Times New Roman"/>
                <w:b w:val="false"/>
                <w:i w:val="false"/>
                <w:color w:val="000000"/>
                <w:sz w:val="20"/>
              </w:rPr>
              <w:t>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Исследовано</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712"/>
        <w:gridCol w:w="1833"/>
        <w:gridCol w:w="1752"/>
        <w:gridCol w:w="1874"/>
        <w:gridCol w:w="1712"/>
        <w:gridCol w:w="1753"/>
        <w:gridCol w:w="13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іс-шараларын жүргізу кезінде зерттеулер жиілігі/</w:t>
            </w:r>
            <w:r>
              <w:br/>
            </w:r>
            <w:r>
              <w:rPr>
                <w:rFonts w:ascii="Times New Roman"/>
                <w:b w:val="false"/>
                <w:i w:val="false"/>
                <w:color w:val="000000"/>
                <w:sz w:val="20"/>
              </w:rPr>
              <w:t>
</w:t>
            </w:r>
            <w:r>
              <w:rPr>
                <w:rFonts w:ascii="Times New Roman"/>
                <w:b w:val="false"/>
                <w:i w:val="false"/>
                <w:color w:val="000000"/>
                <w:sz w:val="20"/>
              </w:rPr>
              <w:t>Кратность исследований при проведении оздоровительных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Исследовано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Исследовано</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Исследовано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Исследовано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64"/>
        <w:gridCol w:w="1076"/>
        <w:gridCol w:w="1002"/>
        <w:gridCol w:w="1021"/>
        <w:gridCol w:w="1021"/>
        <w:gridCol w:w="984"/>
        <w:gridCol w:w="1039"/>
        <w:gridCol w:w="1058"/>
        <w:gridCol w:w="910"/>
        <w:gridCol w:w="1373"/>
        <w:gridCol w:w="1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r>
              <w:br/>
            </w:r>
            <w:r>
              <w:rPr>
                <w:rFonts w:ascii="Times New Roman"/>
                <w:b w:val="false"/>
                <w:i w:val="false"/>
                <w:color w:val="000000"/>
                <w:sz w:val="20"/>
              </w:rPr>
              <w:t>
</w:t>
            </w:r>
            <w:r>
              <w:rPr>
                <w:rFonts w:ascii="Times New Roman"/>
                <w:b w:val="false"/>
                <w:i w:val="false"/>
                <w:color w:val="000000"/>
                <w:sz w:val="20"/>
              </w:rPr>
              <w:t>лауға</w:t>
            </w:r>
            <w:r>
              <w:br/>
            </w:r>
            <w:r>
              <w:rPr>
                <w:rFonts w:ascii="Times New Roman"/>
                <w:b w:val="false"/>
                <w:i w:val="false"/>
                <w:color w:val="000000"/>
                <w:sz w:val="20"/>
              </w:rPr>
              <w:t>
</w:t>
            </w:r>
            <w:r>
              <w:rPr>
                <w:rFonts w:ascii="Times New Roman"/>
                <w:b w:val="false"/>
                <w:i w:val="false"/>
                <w:color w:val="000000"/>
                <w:sz w:val="20"/>
              </w:rPr>
              <w:t>қойған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новки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зерттеулердің нәтижелері/</w:t>
            </w:r>
            <w:r>
              <w:br/>
            </w:r>
            <w:r>
              <w:rPr>
                <w:rFonts w:ascii="Times New Roman"/>
                <w:b w:val="false"/>
                <w:i w:val="false"/>
                <w:color w:val="000000"/>
                <w:sz w:val="20"/>
              </w:rPr>
              <w:t>
</w:t>
            </w:r>
            <w:r>
              <w:rPr>
                <w:rFonts w:ascii="Times New Roman"/>
                <w:b w:val="false"/>
                <w:i w:val="false"/>
                <w:color w:val="000000"/>
                <w:sz w:val="20"/>
              </w:rPr>
              <w:t>Результаты контрольных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барлығы/Всего</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больных</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циялық жұ-</w:t>
            </w:r>
            <w:r>
              <w:br/>
            </w:r>
            <w:r>
              <w:rPr>
                <w:rFonts w:ascii="Times New Roman"/>
                <w:b w:val="false"/>
                <w:i w:val="false"/>
                <w:color w:val="000000"/>
                <w:sz w:val="20"/>
              </w:rPr>
              <w:t>
</w:t>
            </w:r>
            <w:r>
              <w:rPr>
                <w:rFonts w:ascii="Times New Roman"/>
                <w:b w:val="false"/>
                <w:i w:val="false"/>
                <w:color w:val="000000"/>
                <w:sz w:val="20"/>
              </w:rPr>
              <w:t>мыстардың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ш/м/Объем</w:t>
            </w:r>
            <w:r>
              <w:br/>
            </w:r>
            <w:r>
              <w:rPr>
                <w:rFonts w:ascii="Times New Roman"/>
                <w:b w:val="false"/>
                <w:i w:val="false"/>
                <w:color w:val="000000"/>
                <w:sz w:val="20"/>
              </w:rPr>
              <w:t>
</w:t>
            </w:r>
            <w:r>
              <w:rPr>
                <w:rFonts w:ascii="Times New Roman"/>
                <w:b w:val="false"/>
                <w:i w:val="false"/>
                <w:color w:val="000000"/>
                <w:sz w:val="20"/>
              </w:rPr>
              <w:t>проделан-</w:t>
            </w:r>
            <w:r>
              <w:br/>
            </w:r>
            <w:r>
              <w:rPr>
                <w:rFonts w:ascii="Times New Roman"/>
                <w:b w:val="false"/>
                <w:i w:val="false"/>
                <w:color w:val="000000"/>
                <w:sz w:val="20"/>
              </w:rPr>
              <w:t>
</w:t>
            </w:r>
            <w:r>
              <w:rPr>
                <w:rFonts w:ascii="Times New Roman"/>
                <w:b w:val="false"/>
                <w:i w:val="false"/>
                <w:color w:val="000000"/>
                <w:sz w:val="20"/>
              </w:rPr>
              <w:t>ных дезин-</w:t>
            </w:r>
            <w:r>
              <w:br/>
            </w:r>
            <w:r>
              <w:rPr>
                <w:rFonts w:ascii="Times New Roman"/>
                <w:b w:val="false"/>
                <w:i w:val="false"/>
                <w:color w:val="000000"/>
                <w:sz w:val="20"/>
              </w:rPr>
              <w:t>
</w:t>
            </w:r>
            <w:r>
              <w:rPr>
                <w:rFonts w:ascii="Times New Roman"/>
                <w:b w:val="false"/>
                <w:i w:val="false"/>
                <w:color w:val="000000"/>
                <w:sz w:val="20"/>
              </w:rPr>
              <w:t>фекционных</w:t>
            </w:r>
            <w:r>
              <w:br/>
            </w:r>
            <w:r>
              <w:rPr>
                <w:rFonts w:ascii="Times New Roman"/>
                <w:b w:val="false"/>
                <w:i w:val="false"/>
                <w:color w:val="000000"/>
                <w:sz w:val="20"/>
              </w:rPr>
              <w:t>
</w:t>
            </w:r>
            <w:r>
              <w:rPr>
                <w:rFonts w:ascii="Times New Roman"/>
                <w:b w:val="false"/>
                <w:i w:val="false"/>
                <w:color w:val="000000"/>
                <w:sz w:val="20"/>
              </w:rPr>
              <w:t>работ м/кв</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телді/</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телді/</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телді/</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телді/</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ликвиди-</w:t>
            </w:r>
            <w:r>
              <w:br/>
            </w:r>
            <w:r>
              <w:rPr>
                <w:rFonts w:ascii="Times New Roman"/>
                <w:b w:val="false"/>
                <w:i w:val="false"/>
                <w:color w:val="000000"/>
                <w:sz w:val="20"/>
              </w:rPr>
              <w:t>
</w:t>
            </w:r>
            <w:r>
              <w:rPr>
                <w:rFonts w:ascii="Times New Roman"/>
                <w:b w:val="false"/>
                <w:i w:val="false"/>
                <w:color w:val="000000"/>
                <w:sz w:val="20"/>
              </w:rPr>
              <w:t>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50" w:id="229"/>
    <w:p>
      <w:pPr>
        <w:spacing w:after="0"/>
        <w:ind w:left="0"/>
        <w:jc w:val="both"/>
      </w:pPr>
      <w:r>
        <w:rPr>
          <w:rFonts w:ascii="Times New Roman"/>
          <w:b w:val="false"/>
          <w:i w:val="false"/>
          <w:color w:val="000000"/>
          <w:sz w:val="28"/>
        </w:rPr>
        <w:t>
        </w:t>
      </w:r>
      <w:r>
        <w:rPr>
          <w:rFonts w:ascii="Times New Roman"/>
          <w:b/>
          <w:i w:val="false"/>
          <w:color w:val="000000"/>
          <w:sz w:val="28"/>
        </w:rPr>
        <w:t>13) ветеринариялық бақылау бекеттеріндегі көлік</w:t>
      </w:r>
      <w:r>
        <w:br/>
      </w:r>
      <w:r>
        <w:rPr>
          <w:rFonts w:ascii="Times New Roman"/>
          <w:b w:val="false"/>
          <w:i w:val="false"/>
          <w:color w:val="000000"/>
          <w:sz w:val="28"/>
        </w:rPr>
        <w:t>
 </w:t>
      </w:r>
      <w:r>
        <w:rPr>
          <w:rFonts w:ascii="Times New Roman"/>
          <w:b/>
          <w:i w:val="false"/>
          <w:color w:val="000000"/>
          <w:sz w:val="28"/>
        </w:rPr>
        <w:t>құралдарының дезинфекциясы туралы есеп/13) отчет о дезинфекции</w:t>
      </w:r>
      <w:r>
        <w:br/>
      </w:r>
      <w:r>
        <w:rPr>
          <w:rFonts w:ascii="Times New Roman"/>
          <w:b w:val="false"/>
          <w:i w:val="false"/>
          <w:color w:val="000000"/>
          <w:sz w:val="28"/>
        </w:rPr>
        <w:t>
     </w:t>
      </w:r>
      <w:r>
        <w:rPr>
          <w:rFonts w:ascii="Times New Roman"/>
          <w:b/>
          <w:i w:val="false"/>
          <w:color w:val="000000"/>
          <w:sz w:val="28"/>
        </w:rPr>
        <w:t>транспортных средств на ветеринарных контрольных постах</w:t>
      </w:r>
      <w:r>
        <w:br/>
      </w:r>
      <w:r>
        <w:rPr>
          <w:rFonts w:ascii="Times New Roman"/>
          <w:b w:val="false"/>
          <w:i w:val="false"/>
          <w:color w:val="000000"/>
          <w:sz w:val="28"/>
        </w:rPr>
        <w:t>
                   (№ 13-вет нысан/Форма № 13-вет)</w:t>
      </w:r>
      <w:r>
        <w:br/>
      </w:r>
      <w:r>
        <w:rPr>
          <w:rFonts w:ascii="Times New Roman"/>
          <w:b w:val="false"/>
          <w:i w:val="false"/>
          <w:color w:val="000000"/>
          <w:sz w:val="28"/>
        </w:rPr>
        <w:t>
                  20___ жылдың ____________ тоқсаны</w:t>
      </w:r>
      <w:r>
        <w:br/>
      </w:r>
      <w:r>
        <w:rPr>
          <w:rFonts w:ascii="Times New Roman"/>
          <w:b w:val="false"/>
          <w:i w:val="false"/>
          <w:color w:val="000000"/>
          <w:sz w:val="28"/>
        </w:rPr>
        <w:t>
                  за ____________ квартал 20___ года</w:t>
      </w:r>
    </w:p>
    <w:bookmarkEnd w:id="229"/>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653"/>
        <w:gridCol w:w="1953"/>
        <w:gridCol w:w="2013"/>
        <w:gridCol w:w="1993"/>
        <w:gridCol w:w="2233"/>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Ветеринариялық бақылау бекеттеріндегі көлік</w:t>
            </w:r>
            <w:r>
              <w:br/>
            </w:r>
            <w:r>
              <w:rPr>
                <w:rFonts w:ascii="Times New Roman"/>
                <w:b w:val="false"/>
                <w:i w:val="false"/>
                <w:color w:val="000000"/>
                <w:sz w:val="20"/>
              </w:rPr>
              <w:t>
</w:t>
            </w:r>
            <w:r>
              <w:rPr>
                <w:rFonts w:ascii="Times New Roman"/>
                <w:b w:val="false"/>
                <w:i w:val="false"/>
                <w:color w:val="000000"/>
                <w:sz w:val="20"/>
              </w:rPr>
              <w:t>құралдары/</w:t>
            </w:r>
            <w:r>
              <w:rPr>
                <w:rFonts w:ascii="Times New Roman"/>
                <w:b w:val="false"/>
                <w:i w:val="false"/>
                <w:color w:val="000000"/>
                <w:sz w:val="20"/>
              </w:rPr>
              <w:t>Обработано транспортных средств на ветеринарных</w:t>
            </w:r>
            <w:r>
              <w:br/>
            </w:r>
            <w:r>
              <w:rPr>
                <w:rFonts w:ascii="Times New Roman"/>
                <w:b w:val="false"/>
                <w:i w:val="false"/>
                <w:color w:val="000000"/>
                <w:sz w:val="20"/>
              </w:rPr>
              <w:t>
</w:t>
            </w:r>
            <w:r>
              <w:rPr>
                <w:rFonts w:ascii="Times New Roman"/>
                <w:b w:val="false"/>
                <w:i w:val="false"/>
                <w:color w:val="000000"/>
                <w:sz w:val="20"/>
              </w:rPr>
              <w:t>контрольных постах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дың коды/</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w:t>
            </w:r>
            <w:r>
              <w:br/>
            </w:r>
            <w:r>
              <w:rPr>
                <w:rFonts w:ascii="Times New Roman"/>
                <w:b w:val="false"/>
                <w:i w:val="false"/>
                <w:color w:val="000000"/>
                <w:sz w:val="20"/>
              </w:rPr>
              <w:t>
</w:t>
            </w:r>
            <w:r>
              <w:rPr>
                <w:rFonts w:ascii="Times New Roman"/>
                <w:b w:val="false"/>
                <w:i w:val="false"/>
                <w:color w:val="000000"/>
                <w:sz w:val="20"/>
              </w:rPr>
              <w:t>тыс. кв. 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w:t>
            </w:r>
            <w:r>
              <w:br/>
            </w:r>
            <w:r>
              <w:rPr>
                <w:rFonts w:ascii="Times New Roman"/>
                <w:b w:val="false"/>
                <w:i w:val="false"/>
                <w:color w:val="000000"/>
                <w:sz w:val="20"/>
              </w:rPr>
              <w:t>
</w:t>
            </w:r>
            <w:r>
              <w:rPr>
                <w:rFonts w:ascii="Times New Roman"/>
                <w:b w:val="false"/>
                <w:i w:val="false"/>
                <w:color w:val="000000"/>
                <w:sz w:val="20"/>
              </w:rPr>
              <w:t>тыс. кв. м</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профилактикалық/</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23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Есептің осы бөлімінде есеп беру айында және жылдың басынан бастап өсу нәтижесімен дезинфекция бойынша орындалған жұмыстардың барлық көлемі көрсетіледі./В данном разделе отчета показывается весь объем выполненных за отчетный месяц и с нарастающим итогом с начала года работ по дезинфекции.</w:t>
      </w:r>
    </w:p>
    <w:bookmarkEnd w:id="230"/>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53" w:id="231"/>
    <w:p>
      <w:pPr>
        <w:spacing w:after="0"/>
        <w:ind w:left="0"/>
        <w:jc w:val="both"/>
      </w:pPr>
      <w:r>
        <w:rPr>
          <w:rFonts w:ascii="Times New Roman"/>
          <w:b w:val="false"/>
          <w:i w:val="false"/>
          <w:color w:val="000000"/>
          <w:sz w:val="28"/>
        </w:rPr>
        <w:t>
      </w:t>
      </w:r>
      <w:r>
        <w:rPr>
          <w:rFonts w:ascii="Times New Roman"/>
          <w:b/>
          <w:i w:val="false"/>
          <w:color w:val="000000"/>
          <w:sz w:val="28"/>
        </w:rPr>
        <w:t>14) жануарлардың аса қауіпті ауруларымен ауыратын</w:t>
      </w:r>
      <w:r>
        <w:br/>
      </w:r>
      <w:r>
        <w:rPr>
          <w:rFonts w:ascii="Times New Roman"/>
          <w:b w:val="false"/>
          <w:i w:val="false"/>
          <w:color w:val="000000"/>
          <w:sz w:val="28"/>
        </w:rPr>
        <w:t>
 </w:t>
      </w:r>
      <w:r>
        <w:rPr>
          <w:rFonts w:ascii="Times New Roman"/>
          <w:b/>
          <w:i w:val="false"/>
          <w:color w:val="000000"/>
          <w:sz w:val="28"/>
        </w:rPr>
        <w:t>жануарларды алу және жою жөнінде есеп/14) отчет об изъятии и</w:t>
      </w:r>
      <w:r>
        <w:br/>
      </w:r>
      <w:r>
        <w:rPr>
          <w:rFonts w:ascii="Times New Roman"/>
          <w:b w:val="false"/>
          <w:i w:val="false"/>
          <w:color w:val="000000"/>
          <w:sz w:val="28"/>
        </w:rPr>
        <w:t>
</w:t>
      </w:r>
      <w:r>
        <w:rPr>
          <w:rFonts w:ascii="Times New Roman"/>
          <w:b/>
          <w:i w:val="false"/>
          <w:color w:val="000000"/>
          <w:sz w:val="28"/>
        </w:rPr>
        <w:t>уничтожении животных, больных особо опасными болезнями животных</w:t>
      </w:r>
      <w:r>
        <w:br/>
      </w:r>
      <w:r>
        <w:rPr>
          <w:rFonts w:ascii="Times New Roman"/>
          <w:b w:val="false"/>
          <w:i w:val="false"/>
          <w:color w:val="000000"/>
          <w:sz w:val="28"/>
        </w:rPr>
        <w:t>
                  (№ 14-вет нысан/Форма № 14-вет)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bookmarkEnd w:id="231"/>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464"/>
        <w:gridCol w:w="1029"/>
        <w:gridCol w:w="1159"/>
        <w:gridCol w:w="955"/>
        <w:gridCol w:w="992"/>
        <w:gridCol w:w="900"/>
        <w:gridCol w:w="863"/>
        <w:gridCol w:w="1159"/>
        <w:gridCol w:w="1040"/>
        <w:gridCol w:w="984"/>
        <w:gridCol w:w="818"/>
        <w:gridCol w:w="966"/>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лықтың,</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w:t>
            </w:r>
            <w:r>
              <w:br/>
            </w:r>
            <w:r>
              <w:rPr>
                <w:rFonts w:ascii="Times New Roman"/>
                <w:b w:val="false"/>
                <w:i w:val="false"/>
                <w:color w:val="000000"/>
                <w:sz w:val="20"/>
              </w:rPr>
              <w:t>
</w:t>
            </w:r>
            <w:r>
              <w:rPr>
                <w:rFonts w:ascii="Times New Roman"/>
                <w:b w:val="false"/>
                <w:i w:val="false"/>
                <w:color w:val="000000"/>
                <w:sz w:val="20"/>
              </w:rPr>
              <w:t>вующего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населен-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перти-</w:t>
            </w:r>
            <w:r>
              <w:br/>
            </w:r>
            <w:r>
              <w:rPr>
                <w:rFonts w:ascii="Times New Roman"/>
                <w:b w:val="false"/>
                <w:i w:val="false"/>
                <w:color w:val="000000"/>
                <w:sz w:val="20"/>
              </w:rPr>
              <w:t>
</w:t>
            </w:r>
            <w:r>
              <w:rPr>
                <w:rFonts w:ascii="Times New Roman"/>
                <w:b w:val="false"/>
                <w:i w:val="false"/>
                <w:color w:val="000000"/>
                <w:sz w:val="20"/>
              </w:rPr>
              <w:t>зы вы-</w:t>
            </w:r>
            <w:r>
              <w:br/>
            </w:r>
            <w:r>
              <w:rPr>
                <w:rFonts w:ascii="Times New Roman"/>
                <w:b w:val="false"/>
                <w:i w:val="false"/>
                <w:color w:val="000000"/>
                <w:sz w:val="20"/>
              </w:rPr>
              <w:t>
</w:t>
            </w:r>
            <w:r>
              <w:rPr>
                <w:rFonts w:ascii="Times New Roman"/>
                <w:b w:val="false"/>
                <w:i w:val="false"/>
                <w:color w:val="000000"/>
                <w:sz w:val="20"/>
              </w:rPr>
              <w:t>давае-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лабо-</w:t>
            </w:r>
            <w:r>
              <w:br/>
            </w:r>
            <w:r>
              <w:rPr>
                <w:rFonts w:ascii="Times New Roman"/>
                <w:b w:val="false"/>
                <w:i w:val="false"/>
                <w:color w:val="000000"/>
                <w:sz w:val="20"/>
              </w:rPr>
              <w:t>
</w:t>
            </w:r>
            <w:r>
              <w:rPr>
                <w:rFonts w:ascii="Times New Roman"/>
                <w:b w:val="false"/>
                <w:i w:val="false"/>
                <w:color w:val="000000"/>
                <w:sz w:val="20"/>
              </w:rPr>
              <w:t>рато-</w:t>
            </w:r>
            <w:r>
              <w:br/>
            </w:r>
            <w:r>
              <w:rPr>
                <w:rFonts w:ascii="Times New Roman"/>
                <w:b w:val="false"/>
                <w:i w:val="false"/>
                <w:color w:val="000000"/>
                <w:sz w:val="20"/>
              </w:rPr>
              <w:t>
</w:t>
            </w:r>
            <w:r>
              <w:rPr>
                <w:rFonts w:ascii="Times New Roman"/>
                <w:b w:val="false"/>
                <w:i w:val="false"/>
                <w:color w:val="000000"/>
                <w:sz w:val="20"/>
              </w:rPr>
              <w:t>рией</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о вве-</w:t>
            </w:r>
            <w:r>
              <w:br/>
            </w:r>
            <w:r>
              <w:rPr>
                <w:rFonts w:ascii="Times New Roman"/>
                <w:b w:val="false"/>
                <w:i w:val="false"/>
                <w:color w:val="000000"/>
                <w:sz w:val="20"/>
              </w:rPr>
              <w:t>
</w:t>
            </w:r>
            <w:r>
              <w:rPr>
                <w:rFonts w:ascii="Times New Roman"/>
                <w:b w:val="false"/>
                <w:i w:val="false"/>
                <w:color w:val="000000"/>
                <w:sz w:val="20"/>
              </w:rPr>
              <w:t>дении</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чения</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вет-</w:t>
            </w:r>
            <w:r>
              <w:br/>
            </w:r>
            <w:r>
              <w:rPr>
                <w:rFonts w:ascii="Times New Roman"/>
                <w:b w:val="false"/>
                <w:i w:val="false"/>
                <w:color w:val="000000"/>
                <w:sz w:val="20"/>
              </w:rPr>
              <w:t>
</w:t>
            </w:r>
            <w:r>
              <w:rPr>
                <w:rFonts w:ascii="Times New Roman"/>
                <w:b w:val="false"/>
                <w:i w:val="false"/>
                <w:color w:val="000000"/>
                <w:sz w:val="20"/>
              </w:rPr>
              <w:t>сан-</w:t>
            </w:r>
            <w:r>
              <w:br/>
            </w:r>
            <w:r>
              <w:rPr>
                <w:rFonts w:ascii="Times New Roman"/>
                <w:b w:val="false"/>
                <w:i w:val="false"/>
                <w:color w:val="000000"/>
                <w:sz w:val="20"/>
              </w:rPr>
              <w:t>
</w:t>
            </w:r>
            <w:r>
              <w:rPr>
                <w:rFonts w:ascii="Times New Roman"/>
                <w:b w:val="false"/>
                <w:i w:val="false"/>
                <w:color w:val="000000"/>
                <w:sz w:val="20"/>
              </w:rPr>
              <w:t>инс-</w:t>
            </w:r>
            <w:r>
              <w:br/>
            </w:r>
            <w:r>
              <w:rPr>
                <w:rFonts w:ascii="Times New Roman"/>
                <w:b w:val="false"/>
                <w:i w:val="false"/>
                <w:color w:val="000000"/>
                <w:sz w:val="20"/>
              </w:rPr>
              <w:t>
</w:t>
            </w:r>
            <w:r>
              <w:rPr>
                <w:rFonts w:ascii="Times New Roman"/>
                <w:b w:val="false"/>
                <w:i w:val="false"/>
                <w:color w:val="000000"/>
                <w:sz w:val="20"/>
              </w:rPr>
              <w:t>пек-</w:t>
            </w:r>
            <w:r>
              <w:br/>
            </w:r>
            <w:r>
              <w:rPr>
                <w:rFonts w:ascii="Times New Roman"/>
                <w:b w:val="false"/>
                <w:i w:val="false"/>
                <w:color w:val="000000"/>
                <w:sz w:val="20"/>
              </w:rPr>
              <w:t>
</w:t>
            </w:r>
            <w:r>
              <w:rPr>
                <w:rFonts w:ascii="Times New Roman"/>
                <w:b w:val="false"/>
                <w:i w:val="false"/>
                <w:color w:val="000000"/>
                <w:sz w:val="20"/>
              </w:rPr>
              <w:t>тора</w:t>
            </w:r>
            <w:r>
              <w:br/>
            </w:r>
            <w:r>
              <w:rPr>
                <w:rFonts w:ascii="Times New Roman"/>
                <w:b w:val="false"/>
                <w:i w:val="false"/>
                <w:color w:val="000000"/>
                <w:sz w:val="20"/>
              </w:rPr>
              <w:t>
</w:t>
            </w:r>
            <w:r>
              <w:rPr>
                <w:rFonts w:ascii="Times New Roman"/>
                <w:b w:val="false"/>
                <w:i w:val="false"/>
                <w:color w:val="000000"/>
                <w:sz w:val="20"/>
              </w:rPr>
              <w:t>района</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изъя-</w:t>
            </w:r>
            <w:r>
              <w:br/>
            </w:r>
            <w:r>
              <w:rPr>
                <w:rFonts w:ascii="Times New Roman"/>
                <w:b w:val="false"/>
                <w:i w:val="false"/>
                <w:color w:val="000000"/>
                <w:sz w:val="20"/>
              </w:rPr>
              <w:t>
</w:t>
            </w:r>
            <w:r>
              <w:rPr>
                <w:rFonts w:ascii="Times New Roman"/>
                <w:b w:val="false"/>
                <w:i w:val="false"/>
                <w:color w:val="000000"/>
                <w:sz w:val="20"/>
              </w:rPr>
              <w:t>тие и</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w:t>
            </w:r>
            <w:r>
              <w:br/>
            </w:r>
            <w:r>
              <w:rPr>
                <w:rFonts w:ascii="Times New Roman"/>
                <w:b w:val="false"/>
                <w:i w:val="false"/>
                <w:color w:val="000000"/>
                <w:sz w:val="20"/>
              </w:rPr>
              <w:t>
</w:t>
            </w:r>
            <w:r>
              <w:rPr>
                <w:rFonts w:ascii="Times New Roman"/>
                <w:b w:val="false"/>
                <w:i w:val="false"/>
                <w:color w:val="000000"/>
                <w:sz w:val="20"/>
              </w:rPr>
              <w:t>тери-</w:t>
            </w:r>
            <w:r>
              <w:br/>
            </w:r>
            <w:r>
              <w:rPr>
                <w:rFonts w:ascii="Times New Roman"/>
                <w:b w:val="false"/>
                <w:i w:val="false"/>
                <w:color w:val="000000"/>
                <w:sz w:val="20"/>
              </w:rPr>
              <w:t>
</w:t>
            </w:r>
            <w:r>
              <w:rPr>
                <w:rFonts w:ascii="Times New Roman"/>
                <w:b w:val="false"/>
                <w:i w:val="false"/>
                <w:color w:val="000000"/>
                <w:sz w:val="20"/>
              </w:rPr>
              <w:t>нар-</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br/>
            </w:r>
            <w:r>
              <w:rPr>
                <w:rFonts w:ascii="Times New Roman"/>
                <w:b w:val="false"/>
                <w:i w:val="false"/>
                <w:color w:val="000000"/>
                <w:sz w:val="20"/>
              </w:rPr>
              <w:t>
</w:t>
            </w:r>
            <w:r>
              <w:rPr>
                <w:rFonts w:ascii="Times New Roman"/>
                <w:b w:val="false"/>
                <w:i w:val="false"/>
                <w:color w:val="000000"/>
                <w:sz w:val="20"/>
              </w:rPr>
              <w:t>ловье</w:t>
            </w:r>
            <w:r>
              <w:br/>
            </w:r>
            <w:r>
              <w:rPr>
                <w:rFonts w:ascii="Times New Roman"/>
                <w:b w:val="false"/>
                <w:i w:val="false"/>
                <w:color w:val="000000"/>
                <w:sz w:val="20"/>
              </w:rPr>
              <w:t>
</w:t>
            </w:r>
            <w:r>
              <w:rPr>
                <w:rFonts w:ascii="Times New Roman"/>
                <w:b w:val="false"/>
                <w:i w:val="false"/>
                <w:color w:val="000000"/>
                <w:sz w:val="20"/>
              </w:rPr>
              <w:t>скота</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жасына</w:t>
            </w:r>
            <w:r>
              <w:br/>
            </w:r>
            <w:r>
              <w:rPr>
                <w:rFonts w:ascii="Times New Roman"/>
                <w:b w:val="false"/>
                <w:i w:val="false"/>
                <w:color w:val="000000"/>
                <w:sz w:val="20"/>
              </w:rPr>
              <w:t>
</w:t>
            </w:r>
            <w:r>
              <w:rPr>
                <w:rFonts w:ascii="Times New Roman"/>
                <w:b w:val="false"/>
                <w:i w:val="false"/>
                <w:color w:val="000000"/>
                <w:sz w:val="20"/>
              </w:rPr>
              <w:t>қарай</w:t>
            </w:r>
            <w:r>
              <w:br/>
            </w:r>
            <w:r>
              <w:rPr>
                <w:rFonts w:ascii="Times New Roman"/>
                <w:b w:val="false"/>
                <w:i w:val="false"/>
                <w:color w:val="000000"/>
                <w:sz w:val="20"/>
              </w:rPr>
              <w:t>
</w:t>
            </w:r>
            <w:r>
              <w:rPr>
                <w:rFonts w:ascii="Times New Roman"/>
                <w:b w:val="false"/>
                <w:i w:val="false"/>
                <w:color w:val="000000"/>
                <w:sz w:val="20"/>
              </w:rPr>
              <w:t>бөлі-</w:t>
            </w:r>
            <w:r>
              <w:br/>
            </w:r>
            <w:r>
              <w:rPr>
                <w:rFonts w:ascii="Times New Roman"/>
                <w:b w:val="false"/>
                <w:i w:val="false"/>
                <w:color w:val="000000"/>
                <w:sz w:val="20"/>
              </w:rPr>
              <w:t>
</w:t>
            </w:r>
            <w:r>
              <w:rPr>
                <w:rFonts w:ascii="Times New Roman"/>
                <w:b w:val="false"/>
                <w:i w:val="false"/>
                <w:color w:val="000000"/>
                <w:sz w:val="20"/>
              </w:rPr>
              <w:t>нуі/</w:t>
            </w:r>
            <w:r>
              <w:br/>
            </w:r>
            <w:r>
              <w:rPr>
                <w:rFonts w:ascii="Times New Roman"/>
                <w:b w:val="false"/>
                <w:i w:val="false"/>
                <w:color w:val="000000"/>
                <w:sz w:val="20"/>
              </w:rPr>
              <w:t>
</w:t>
            </w:r>
            <w:r>
              <w:rPr>
                <w:rFonts w:ascii="Times New Roman"/>
                <w:b w:val="false"/>
                <w:i w:val="false"/>
                <w:color w:val="000000"/>
                <w:sz w:val="20"/>
              </w:rPr>
              <w:t>Разде-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ловоз-</w:t>
            </w:r>
            <w:r>
              <w:br/>
            </w:r>
            <w:r>
              <w:rPr>
                <w:rFonts w:ascii="Times New Roman"/>
                <w:b w:val="false"/>
                <w:i w:val="false"/>
                <w:color w:val="000000"/>
                <w:sz w:val="20"/>
              </w:rPr>
              <w:t>
</w:t>
            </w:r>
            <w:r>
              <w:rPr>
                <w:rFonts w:ascii="Times New Roman"/>
                <w:b w:val="false"/>
                <w:i w:val="false"/>
                <w:color w:val="000000"/>
                <w:sz w:val="20"/>
              </w:rPr>
              <w:t>растным</w:t>
            </w:r>
            <w:r>
              <w:br/>
            </w:r>
            <w:r>
              <w:rPr>
                <w:rFonts w:ascii="Times New Roman"/>
                <w:b w:val="false"/>
                <w:i w:val="false"/>
                <w:color w:val="000000"/>
                <w:sz w:val="20"/>
              </w:rPr>
              <w:t>
</w:t>
            </w:r>
            <w:r>
              <w:rPr>
                <w:rFonts w:ascii="Times New Roman"/>
                <w:b w:val="false"/>
                <w:i w:val="false"/>
                <w:color w:val="000000"/>
                <w:sz w:val="20"/>
              </w:rPr>
              <w:t>группам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количество</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ландыру</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проде-</w:t>
            </w:r>
            <w:r>
              <w:br/>
            </w:r>
            <w:r>
              <w:rPr>
                <w:rFonts w:ascii="Times New Roman"/>
                <w:b w:val="false"/>
                <w:i w:val="false"/>
                <w:color w:val="000000"/>
                <w:sz w:val="20"/>
              </w:rPr>
              <w:t>
</w:t>
            </w:r>
            <w:r>
              <w:rPr>
                <w:rFonts w:ascii="Times New Roman"/>
                <w:b w:val="false"/>
                <w:i w:val="false"/>
                <w:color w:val="000000"/>
                <w:sz w:val="20"/>
              </w:rPr>
              <w:t>ланных</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м/кв</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жи-</w:t>
            </w:r>
            <w:r>
              <w:br/>
            </w:r>
            <w:r>
              <w:rPr>
                <w:rFonts w:ascii="Times New Roman"/>
                <w:b w:val="false"/>
                <w:i w:val="false"/>
                <w:color w:val="000000"/>
                <w:sz w:val="20"/>
              </w:rPr>
              <w:t>
</w:t>
            </w:r>
            <w:r>
              <w:rPr>
                <w:rFonts w:ascii="Times New Roman"/>
                <w:b w:val="false"/>
                <w:i w:val="false"/>
                <w:color w:val="000000"/>
                <w:sz w:val="20"/>
              </w:rPr>
              <w:t>тельно</w:t>
            </w:r>
            <w:r>
              <w:br/>
            </w:r>
            <w:r>
              <w:rPr>
                <w:rFonts w:ascii="Times New Roman"/>
                <w:b w:val="false"/>
                <w:i w:val="false"/>
                <w:color w:val="000000"/>
                <w:sz w:val="20"/>
              </w:rPr>
              <w:t>
</w:t>
            </w:r>
            <w:r>
              <w:rPr>
                <w:rFonts w:ascii="Times New Roman"/>
                <w:b w:val="false"/>
                <w:i w:val="false"/>
                <w:color w:val="000000"/>
                <w:sz w:val="20"/>
              </w:rPr>
              <w:t>реаги-</w:t>
            </w:r>
            <w:r>
              <w:br/>
            </w:r>
            <w:r>
              <w:rPr>
                <w:rFonts w:ascii="Times New Roman"/>
                <w:b w:val="false"/>
                <w:i w:val="false"/>
                <w:color w:val="000000"/>
                <w:sz w:val="20"/>
              </w:rPr>
              <w:t>
</w:t>
            </w:r>
            <w:r>
              <w:rPr>
                <w:rFonts w:ascii="Times New Roman"/>
                <w:b w:val="false"/>
                <w:i w:val="false"/>
                <w:color w:val="000000"/>
                <w:sz w:val="20"/>
              </w:rPr>
              <w:t>рую-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пого-</w:t>
            </w:r>
            <w:r>
              <w:br/>
            </w:r>
            <w:r>
              <w:rPr>
                <w:rFonts w:ascii="Times New Roman"/>
                <w:b w:val="false"/>
                <w:i w:val="false"/>
                <w:color w:val="000000"/>
                <w:sz w:val="20"/>
              </w:rPr>
              <w:t>
</w:t>
            </w:r>
            <w:r>
              <w:rPr>
                <w:rFonts w:ascii="Times New Roman"/>
                <w:b w:val="false"/>
                <w:i w:val="false"/>
                <w:color w:val="000000"/>
                <w:sz w:val="20"/>
              </w:rPr>
              <w:t>ловья</w:t>
            </w:r>
            <w:r>
              <w:br/>
            </w:r>
            <w:r>
              <w:rPr>
                <w:rFonts w:ascii="Times New Roman"/>
                <w:b w:val="false"/>
                <w:i w:val="false"/>
                <w:color w:val="000000"/>
                <w:sz w:val="20"/>
              </w:rPr>
              <w:t>
</w:t>
            </w:r>
            <w:r>
              <w:rPr>
                <w:rFonts w:ascii="Times New Roman"/>
                <w:b w:val="false"/>
                <w:i w:val="false"/>
                <w:color w:val="000000"/>
                <w:sz w:val="20"/>
              </w:rPr>
              <w:t>скота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br/>
            </w:r>
            <w:r>
              <w:rPr>
                <w:rFonts w:ascii="Times New Roman"/>
                <w:b w:val="false"/>
                <w:i w:val="false"/>
                <w:color w:val="000000"/>
                <w:sz w:val="20"/>
              </w:rPr>
              <w:t>
</w:t>
            </w:r>
            <w:r>
              <w:rPr>
                <w:rFonts w:ascii="Times New Roman"/>
                <w:b w:val="false"/>
                <w:i w:val="false"/>
                <w:color w:val="000000"/>
                <w:sz w:val="20"/>
              </w:rPr>
              <w:t>ловье</w:t>
            </w:r>
            <w:r>
              <w:br/>
            </w:r>
            <w:r>
              <w:rPr>
                <w:rFonts w:ascii="Times New Roman"/>
                <w:b w:val="false"/>
                <w:i w:val="false"/>
                <w:color w:val="000000"/>
                <w:sz w:val="20"/>
              </w:rPr>
              <w:t>
</w:t>
            </w:r>
            <w:r>
              <w:rPr>
                <w:rFonts w:ascii="Times New Roman"/>
                <w:b w:val="false"/>
                <w:i w:val="false"/>
                <w:color w:val="000000"/>
                <w:sz w:val="20"/>
              </w:rPr>
              <w:t>ликви-</w:t>
            </w:r>
            <w:r>
              <w:br/>
            </w:r>
            <w:r>
              <w:rPr>
                <w:rFonts w:ascii="Times New Roman"/>
                <w:b w:val="false"/>
                <w:i w:val="false"/>
                <w:color w:val="000000"/>
                <w:sz w:val="20"/>
              </w:rPr>
              <w:t>
</w:t>
            </w:r>
            <w:r>
              <w:rPr>
                <w:rFonts w:ascii="Times New Roman"/>
                <w:b w:val="false"/>
                <w:i w:val="false"/>
                <w:color w:val="000000"/>
                <w:sz w:val="20"/>
              </w:rPr>
              <w:t>диро-</w:t>
            </w:r>
            <w:r>
              <w:br/>
            </w:r>
            <w:r>
              <w:rPr>
                <w:rFonts w:ascii="Times New Roman"/>
                <w:b w:val="false"/>
                <w:i w:val="false"/>
                <w:color w:val="000000"/>
                <w:sz w:val="20"/>
              </w:rPr>
              <w:t>
</w:t>
            </w:r>
            <w:r>
              <w:rPr>
                <w:rFonts w:ascii="Times New Roman"/>
                <w:b w:val="false"/>
                <w:i w:val="false"/>
                <w:color w:val="000000"/>
                <w:sz w:val="20"/>
              </w:rPr>
              <w:t>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скота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w:t>
            </w:r>
            <w:r>
              <w:br/>
            </w:r>
            <w:r>
              <w:rPr>
                <w:rFonts w:ascii="Times New Roman"/>
                <w:b w:val="false"/>
                <w:i w:val="false"/>
                <w:color w:val="000000"/>
                <w:sz w:val="20"/>
              </w:rPr>
              <w:t>
</w:t>
            </w:r>
            <w:r>
              <w:rPr>
                <w:rFonts w:ascii="Times New Roman"/>
                <w:b w:val="false"/>
                <w:i w:val="false"/>
                <w:color w:val="000000"/>
                <w:sz w:val="20"/>
              </w:rPr>
              <w:t>тө-</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br/>
            </w:r>
            <w:r>
              <w:rPr>
                <w:rFonts w:ascii="Times New Roman"/>
                <w:b w:val="false"/>
                <w:i w:val="false"/>
                <w:color w:val="000000"/>
                <w:sz w:val="20"/>
              </w:rPr>
              <w:t>
</w:t>
            </w:r>
            <w:r>
              <w:rPr>
                <w:rFonts w:ascii="Times New Roman"/>
                <w:b w:val="false"/>
                <w:i w:val="false"/>
                <w:color w:val="000000"/>
                <w:sz w:val="20"/>
              </w:rPr>
              <w:t>ловье</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с оп-</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мостью</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54" w:id="232"/>
    <w:p>
      <w:pPr>
        <w:spacing w:after="0"/>
        <w:ind w:left="0"/>
        <w:jc w:val="both"/>
      </w:pPr>
      <w:r>
        <w:rPr>
          <w:rFonts w:ascii="Times New Roman"/>
          <w:b w:val="false"/>
          <w:i w:val="false"/>
          <w:color w:val="000000"/>
          <w:sz w:val="28"/>
        </w:rPr>
        <w:t>
     </w:t>
      </w:r>
      <w:r>
        <w:rPr>
          <w:rFonts w:ascii="Times New Roman"/>
          <w:b/>
          <w:i w:val="false"/>
          <w:color w:val="000000"/>
          <w:sz w:val="28"/>
        </w:rPr>
        <w:t>15) ветеринариялық препараттардың республикалық қорының</w:t>
      </w:r>
      <w:r>
        <w:br/>
      </w:r>
      <w:r>
        <w:rPr>
          <w:rFonts w:ascii="Times New Roman"/>
          <w:b w:val="false"/>
          <w:i w:val="false"/>
          <w:color w:val="000000"/>
          <w:sz w:val="28"/>
        </w:rPr>
        <w:t>
   </w:t>
      </w:r>
      <w:r>
        <w:rPr>
          <w:rFonts w:ascii="Times New Roman"/>
          <w:b/>
          <w:i w:val="false"/>
          <w:color w:val="000000"/>
          <w:sz w:val="28"/>
        </w:rPr>
        <w:t>сақталуы және келіп түсуі бойынша есеп/15) отчет по хранению</w:t>
      </w:r>
      <w:r>
        <w:br/>
      </w:r>
      <w:r>
        <w:rPr>
          <w:rFonts w:ascii="Times New Roman"/>
          <w:b w:val="false"/>
          <w:i w:val="false"/>
          <w:color w:val="000000"/>
          <w:sz w:val="28"/>
        </w:rPr>
        <w:t>
 </w:t>
      </w:r>
      <w:r>
        <w:rPr>
          <w:rFonts w:ascii="Times New Roman"/>
          <w:b/>
          <w:i w:val="false"/>
          <w:color w:val="000000"/>
          <w:sz w:val="28"/>
        </w:rPr>
        <w:t>и поступлению республиканского запаса ветеринарных препаратов</w:t>
      </w:r>
      <w:r>
        <w:br/>
      </w:r>
      <w:r>
        <w:rPr>
          <w:rFonts w:ascii="Times New Roman"/>
          <w:b w:val="false"/>
          <w:i w:val="false"/>
          <w:color w:val="000000"/>
          <w:sz w:val="28"/>
        </w:rPr>
        <w:t>
                 (Форма № 15-вет/№ 15-вет нысан)</w:t>
      </w:r>
      <w:r>
        <w:br/>
      </w:r>
      <w:r>
        <w:rPr>
          <w:rFonts w:ascii="Times New Roman"/>
          <w:b w:val="false"/>
          <w:i w:val="false"/>
          <w:color w:val="000000"/>
          <w:sz w:val="28"/>
        </w:rPr>
        <w:t>
                 за ___________ квартал 20___ года</w:t>
      </w:r>
      <w:r>
        <w:br/>
      </w:r>
      <w:r>
        <w:rPr>
          <w:rFonts w:ascii="Times New Roman"/>
          <w:b w:val="false"/>
          <w:i w:val="false"/>
          <w:color w:val="000000"/>
          <w:sz w:val="28"/>
        </w:rPr>
        <w:t>
                 20___ жылдың _____________ тоқсаны</w:t>
      </w:r>
    </w:p>
    <w:bookmarkEnd w:id="232"/>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110"/>
        <w:gridCol w:w="1702"/>
        <w:gridCol w:w="866"/>
        <w:gridCol w:w="1597"/>
        <w:gridCol w:w="1331"/>
        <w:gridCol w:w="922"/>
        <w:gridCol w:w="1387"/>
        <w:gridCol w:w="1257"/>
        <w:gridCol w:w="1192"/>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препараттың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шартқа қол</w:t>
            </w:r>
            <w:r>
              <w:br/>
            </w:r>
            <w:r>
              <w:rPr>
                <w:rFonts w:ascii="Times New Roman"/>
                <w:b w:val="false"/>
                <w:i w:val="false"/>
                <w:color w:val="000000"/>
                <w:sz w:val="20"/>
              </w:rPr>
              <w:t>
</w:t>
            </w:r>
            <w:r>
              <w:rPr>
                <w:rFonts w:ascii="Times New Roman"/>
                <w:b w:val="false"/>
                <w:i w:val="false"/>
                <w:color w:val="000000"/>
                <w:sz w:val="20"/>
              </w:rPr>
              <w:t>қоюдың</w:t>
            </w:r>
            <w:r>
              <w:br/>
            </w:r>
            <w:r>
              <w:rPr>
                <w:rFonts w:ascii="Times New Roman"/>
                <w:b w:val="false"/>
                <w:i w:val="false"/>
                <w:color w:val="000000"/>
                <w:sz w:val="20"/>
              </w:rPr>
              <w:t>
</w:t>
            </w:r>
            <w:r>
              <w:rPr>
                <w:rFonts w:ascii="Times New Roman"/>
                <w:b w:val="false"/>
                <w:i w:val="false"/>
                <w:color w:val="000000"/>
                <w:sz w:val="20"/>
              </w:rPr>
              <w:t>басындағы</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подписания</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қоймаларына</w:t>
            </w:r>
            <w:r>
              <w:br/>
            </w:r>
            <w:r>
              <w:rPr>
                <w:rFonts w:ascii="Times New Roman"/>
                <w:b w:val="false"/>
                <w:i w:val="false"/>
                <w:color w:val="000000"/>
                <w:sz w:val="20"/>
              </w:rPr>
              <w:t>
</w:t>
            </w:r>
            <w:r>
              <w:rPr>
                <w:rFonts w:ascii="Times New Roman"/>
                <w:b w:val="false"/>
                <w:i w:val="false"/>
                <w:color w:val="000000"/>
                <w:sz w:val="20"/>
              </w:rPr>
              <w:t>түсім/</w:t>
            </w:r>
            <w:r>
              <w:br/>
            </w:r>
            <w:r>
              <w:rPr>
                <w:rFonts w:ascii="Times New Roman"/>
                <w:b w:val="false"/>
                <w:i w:val="false"/>
                <w:color w:val="000000"/>
                <w:sz w:val="20"/>
              </w:rPr>
              <w:t>
</w:t>
            </w: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на склад</w:t>
            </w:r>
            <w:r>
              <w:br/>
            </w:r>
            <w:r>
              <w:rPr>
                <w:rFonts w:ascii="Times New Roman"/>
                <w:b w:val="false"/>
                <w:i w:val="false"/>
                <w:color w:val="000000"/>
                <w:sz w:val="20"/>
              </w:rPr>
              <w:t>
</w:t>
            </w:r>
            <w:r>
              <w:rPr>
                <w:rFonts w:ascii="Times New Roman"/>
                <w:b w:val="false"/>
                <w:i w:val="false"/>
                <w:color w:val="000000"/>
                <w:sz w:val="20"/>
              </w:rPr>
              <w:t>хранения</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w:t>
            </w:r>
            <w:r>
              <w:br/>
            </w:r>
            <w:r>
              <w:rPr>
                <w:rFonts w:ascii="Times New Roman"/>
                <w:b w:val="false"/>
                <w:i w:val="false"/>
                <w:color w:val="000000"/>
                <w:sz w:val="20"/>
              </w:rPr>
              <w:t>
</w:t>
            </w:r>
            <w:r>
              <w:rPr>
                <w:rFonts w:ascii="Times New Roman"/>
                <w:b w:val="false"/>
                <w:i w:val="false"/>
                <w:color w:val="000000"/>
                <w:sz w:val="20"/>
              </w:rPr>
              <w:t>№ және</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распоря-</w:t>
            </w:r>
            <w:r>
              <w:br/>
            </w:r>
            <w:r>
              <w:rPr>
                <w:rFonts w:ascii="Times New Roman"/>
                <w:b w:val="false"/>
                <w:i w:val="false"/>
                <w:color w:val="000000"/>
                <w:sz w:val="20"/>
              </w:rPr>
              <w:t>
</w:t>
            </w:r>
            <w:r>
              <w:rPr>
                <w:rFonts w:ascii="Times New Roman"/>
                <w:b w:val="false"/>
                <w:i w:val="false"/>
                <w:color w:val="000000"/>
                <w:sz w:val="20"/>
              </w:rPr>
              <w:t>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Қоймадан тиеу/</w:t>
            </w:r>
            <w:r>
              <w:br/>
            </w:r>
            <w:r>
              <w:rPr>
                <w:rFonts w:ascii="Times New Roman"/>
                <w:b w:val="false"/>
                <w:i w:val="false"/>
                <w:color w:val="000000"/>
                <w:sz w:val="20"/>
              </w:rPr>
              <w:t>
</w:t>
            </w:r>
            <w:r>
              <w:rPr>
                <w:rFonts w:ascii="Times New Roman"/>
                <w:b w:val="false"/>
                <w:i w:val="false"/>
                <w:color w:val="000000"/>
                <w:sz w:val="20"/>
              </w:rPr>
              <w:t>Отгрузки со</w:t>
            </w:r>
            <w:r>
              <w:br/>
            </w:r>
            <w:r>
              <w:rPr>
                <w:rFonts w:ascii="Times New Roman"/>
                <w:b w:val="false"/>
                <w:i w:val="false"/>
                <w:color w:val="000000"/>
                <w:sz w:val="20"/>
              </w:rPr>
              <w:t>
</w:t>
            </w:r>
            <w:r>
              <w:rPr>
                <w:rFonts w:ascii="Times New Roman"/>
                <w:b w:val="false"/>
                <w:i w:val="false"/>
                <w:color w:val="000000"/>
                <w:sz w:val="20"/>
              </w:rPr>
              <w:t>склада</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беру ке-</w:t>
            </w:r>
            <w:r>
              <w:br/>
            </w:r>
            <w:r>
              <w:rPr>
                <w:rFonts w:ascii="Times New Roman"/>
                <w:b w:val="false"/>
                <w:i w:val="false"/>
                <w:color w:val="000000"/>
                <w:sz w:val="20"/>
              </w:rPr>
              <w:t>
</w:t>
            </w:r>
            <w:r>
              <w:rPr>
                <w:rFonts w:ascii="Times New Roman"/>
                <w:b w:val="false"/>
                <w:i w:val="false"/>
                <w:color w:val="000000"/>
                <w:sz w:val="20"/>
              </w:rPr>
              <w:t>зеңінің</w:t>
            </w:r>
            <w:r>
              <w:br/>
            </w:r>
            <w:r>
              <w:rPr>
                <w:rFonts w:ascii="Times New Roman"/>
                <w:b w:val="false"/>
                <w:i w:val="false"/>
                <w:color w:val="000000"/>
                <w:sz w:val="20"/>
              </w:rPr>
              <w:t>
</w:t>
            </w:r>
            <w:r>
              <w:rPr>
                <w:rFonts w:ascii="Times New Roman"/>
                <w:b w:val="false"/>
                <w:i w:val="false"/>
                <w:color w:val="000000"/>
                <w:sz w:val="20"/>
              </w:rPr>
              <w:t>соңын-</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қалдығы/</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периода</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литр,</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(доз,литр,</w:t>
            </w:r>
            <w:r>
              <w:br/>
            </w:r>
            <w:r>
              <w:rPr>
                <w:rFonts w:ascii="Times New Roman"/>
                <w:b w:val="false"/>
                <w:i w:val="false"/>
                <w:color w:val="000000"/>
                <w:sz w:val="20"/>
              </w:rPr>
              <w:t>
</w:t>
            </w:r>
            <w:r>
              <w:rPr>
                <w:rFonts w:ascii="Times New Roman"/>
                <w:b w:val="false"/>
                <w:i w:val="false"/>
                <w:color w:val="000000"/>
                <w:sz w:val="20"/>
              </w:rPr>
              <w:t>кг.)</w:t>
            </w: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отгрузки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55" w:id="233"/>
    <w:p>
      <w:pPr>
        <w:spacing w:after="0"/>
        <w:ind w:left="0"/>
        <w:jc w:val="both"/>
      </w:pPr>
      <w:r>
        <w:rPr>
          <w:rFonts w:ascii="Times New Roman"/>
          <w:b w:val="false"/>
          <w:i w:val="false"/>
          <w:color w:val="000000"/>
          <w:sz w:val="28"/>
        </w:rPr>
        <w:t>     
</w:t>
      </w:r>
      <w:r>
        <w:rPr>
          <w:rFonts w:ascii="Times New Roman"/>
          <w:b/>
          <w:i w:val="false"/>
          <w:color w:val="000000"/>
          <w:sz w:val="28"/>
        </w:rPr>
        <w:t>16) ветеринариялық–санитариялық бақылау бақылауындағы</w:t>
      </w:r>
      <w:r>
        <w:br/>
      </w:r>
      <w:r>
        <w:rPr>
          <w:rFonts w:ascii="Times New Roman"/>
          <w:b w:val="false"/>
          <w:i w:val="false"/>
          <w:color w:val="000000"/>
          <w:sz w:val="28"/>
        </w:rPr>
        <w:t>
   </w:t>
      </w:r>
      <w:r>
        <w:rPr>
          <w:rFonts w:ascii="Times New Roman"/>
          <w:b/>
          <w:i w:val="false"/>
          <w:color w:val="000000"/>
          <w:sz w:val="28"/>
        </w:rPr>
        <w:t>мемлекеттік шекара арқылы орны ауыстыратын (тасымалданатын)</w:t>
      </w:r>
      <w:r>
        <w:br/>
      </w:r>
      <w:r>
        <w:rPr>
          <w:rFonts w:ascii="Times New Roman"/>
          <w:b w:val="false"/>
          <w:i w:val="false"/>
          <w:color w:val="000000"/>
          <w:sz w:val="28"/>
        </w:rPr>
        <w:t>
 </w:t>
      </w:r>
      <w:r>
        <w:rPr>
          <w:rFonts w:ascii="Times New Roman"/>
          <w:b/>
          <w:i w:val="false"/>
          <w:color w:val="000000"/>
          <w:sz w:val="28"/>
        </w:rPr>
        <w:t>объектілерді тексеріп қарау туралы есеп./16) отчет об осмотре</w:t>
      </w:r>
      <w:r>
        <w:br/>
      </w:r>
      <w:r>
        <w:rPr>
          <w:rFonts w:ascii="Times New Roman"/>
          <w:b w:val="false"/>
          <w:i w:val="false"/>
          <w:color w:val="000000"/>
          <w:sz w:val="28"/>
        </w:rPr>
        <w:t>
     </w:t>
      </w:r>
      <w:r>
        <w:rPr>
          <w:rFonts w:ascii="Times New Roman"/>
          <w:b/>
          <w:i w:val="false"/>
          <w:color w:val="000000"/>
          <w:sz w:val="28"/>
        </w:rPr>
        <w:t>подконтрольных государственному ветеринарно-санитарному</w:t>
      </w:r>
      <w:r>
        <w:br/>
      </w:r>
      <w:r>
        <w:rPr>
          <w:rFonts w:ascii="Times New Roman"/>
          <w:b w:val="false"/>
          <w:i w:val="false"/>
          <w:color w:val="000000"/>
          <w:sz w:val="28"/>
        </w:rPr>
        <w:t>
        </w:t>
      </w:r>
      <w:r>
        <w:rPr>
          <w:rFonts w:ascii="Times New Roman"/>
          <w:b/>
          <w:i w:val="false"/>
          <w:color w:val="000000"/>
          <w:sz w:val="28"/>
        </w:rPr>
        <w:t>контролю объектов перемещаемых (перевозимых) через</w:t>
      </w:r>
      <w:r>
        <w:br/>
      </w:r>
      <w:r>
        <w:rPr>
          <w:rFonts w:ascii="Times New Roman"/>
          <w:b w:val="false"/>
          <w:i w:val="false"/>
          <w:color w:val="000000"/>
          <w:sz w:val="28"/>
        </w:rPr>
        <w:t>
                       </w:t>
      </w:r>
      <w:r>
        <w:rPr>
          <w:rFonts w:ascii="Times New Roman"/>
          <w:b/>
          <w:i w:val="false"/>
          <w:color w:val="000000"/>
          <w:sz w:val="28"/>
        </w:rPr>
        <w:t>государственную границу</w:t>
      </w:r>
      <w:r>
        <w:br/>
      </w:r>
      <w:r>
        <w:rPr>
          <w:rFonts w:ascii="Times New Roman"/>
          <w:b w:val="false"/>
          <w:i w:val="false"/>
          <w:color w:val="000000"/>
          <w:sz w:val="28"/>
        </w:rPr>
        <w:t>
                    (№ 16-вет нысан/Форма № 16-вет)</w:t>
      </w:r>
      <w:r>
        <w:br/>
      </w:r>
      <w:r>
        <w:rPr>
          <w:rFonts w:ascii="Times New Roman"/>
          <w:b w:val="false"/>
          <w:i w:val="false"/>
          <w:color w:val="000000"/>
          <w:sz w:val="28"/>
        </w:rPr>
        <w:t>
                  20___ жылдың ___________ жарты жылы</w:t>
      </w:r>
      <w:r>
        <w:br/>
      </w:r>
      <w:r>
        <w:rPr>
          <w:rFonts w:ascii="Times New Roman"/>
          <w:b w:val="false"/>
          <w:i w:val="false"/>
          <w:color w:val="000000"/>
          <w:sz w:val="28"/>
        </w:rPr>
        <w:t>
                  за __________ полугодие 20 ___ года</w:t>
      </w:r>
    </w:p>
    <w:bookmarkEnd w:id="233"/>
    <w:p>
      <w:pPr>
        <w:spacing w:after="0"/>
        <w:ind w:left="0"/>
        <w:jc w:val="both"/>
      </w:pPr>
      <w:r>
        <w:rPr>
          <w:rFonts w:ascii="Times New Roman"/>
          <w:b/>
          <w:i w:val="false"/>
          <w:color w:val="000000"/>
          <w:sz w:val="28"/>
        </w:rPr>
        <w:t>Кім ұсынды/Кем представляется _</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p>
      <w:pPr>
        <w:spacing w:after="0"/>
        <w:ind w:left="0"/>
        <w:jc w:val="both"/>
      </w:pPr>
      <w:r>
        <w:rPr>
          <w:rFonts w:ascii="Times New Roman"/>
          <w:b w:val="false"/>
          <w:i w:val="false"/>
          <w:color w:val="000000"/>
          <w:sz w:val="28"/>
        </w:rPr>
        <w:t>       </w:t>
      </w:r>
      <w:r>
        <w:rPr>
          <w:rFonts w:ascii="Times New Roman"/>
          <w:b/>
          <w:i w:val="false"/>
          <w:color w:val="000000"/>
          <w:sz w:val="28"/>
        </w:rPr>
        <w:t>1. Мемлекеттік шекара арқылы орны ауыстырылатын</w:t>
      </w:r>
      <w:r>
        <w:br/>
      </w:r>
      <w:r>
        <w:rPr>
          <w:rFonts w:ascii="Times New Roman"/>
          <w:b w:val="false"/>
          <w:i w:val="false"/>
          <w:color w:val="000000"/>
          <w:sz w:val="28"/>
        </w:rPr>
        <w:t>
    </w:t>
      </w:r>
      <w:r>
        <w:rPr>
          <w:rFonts w:ascii="Times New Roman"/>
          <w:b/>
          <w:i w:val="false"/>
          <w:color w:val="000000"/>
          <w:sz w:val="28"/>
        </w:rPr>
        <w:t>(тасымалданатын) жануарларды тексеріп қарау нәтижелері/</w:t>
      </w:r>
      <w:r>
        <w:br/>
      </w:r>
      <w:r>
        <w:rPr>
          <w:rFonts w:ascii="Times New Roman"/>
          <w:b w:val="false"/>
          <w:i w:val="false"/>
          <w:color w:val="000000"/>
          <w:sz w:val="28"/>
        </w:rPr>
        <w:t>
    </w:t>
      </w:r>
      <w:r>
        <w:rPr>
          <w:rFonts w:ascii="Times New Roman"/>
          <w:b/>
          <w:i w:val="false"/>
          <w:color w:val="000000"/>
          <w:sz w:val="28"/>
        </w:rPr>
        <w:t>1. Результаты осмотра животных перемещаемых (перевозимых)</w:t>
      </w:r>
      <w:r>
        <w:br/>
      </w:r>
      <w:r>
        <w:rPr>
          <w:rFonts w:ascii="Times New Roman"/>
          <w:b w:val="false"/>
          <w:i w:val="false"/>
          <w:color w:val="000000"/>
          <w:sz w:val="28"/>
        </w:rPr>
        <w:t>
                    </w:t>
      </w:r>
      <w:r>
        <w:rPr>
          <w:rFonts w:ascii="Times New Roman"/>
          <w:b/>
          <w:i w:val="false"/>
          <w:color w:val="000000"/>
          <w:sz w:val="28"/>
        </w:rPr>
        <w:t>через государственную границу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248"/>
        <w:gridCol w:w="1167"/>
        <w:gridCol w:w="823"/>
        <w:gridCol w:w="1066"/>
        <w:gridCol w:w="924"/>
        <w:gridCol w:w="559"/>
        <w:gridCol w:w="620"/>
        <w:gridCol w:w="641"/>
        <w:gridCol w:w="1410"/>
        <w:gridCol w:w="1573"/>
        <w:gridCol w:w="1208"/>
        <w:gridCol w:w="1351"/>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қаралған барлық</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Всего осмотрено</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голов)</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w:t>
            </w:r>
            <w:r>
              <w:br/>
            </w:r>
            <w:r>
              <w:rPr>
                <w:rFonts w:ascii="Times New Roman"/>
                <w:b w:val="false"/>
                <w:i w:val="false"/>
                <w:color w:val="000000"/>
                <w:sz w:val="20"/>
              </w:rPr>
              <w:t>
</w:t>
            </w:r>
            <w:r>
              <w:rPr>
                <w:rFonts w:ascii="Times New Roman"/>
                <w:b w:val="false"/>
                <w:i w:val="false"/>
                <w:color w:val="000000"/>
                <w:sz w:val="20"/>
              </w:rPr>
              <w:t>тілді,</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Оказана</w:t>
            </w:r>
            <w:r>
              <w:br/>
            </w:r>
            <w:r>
              <w:rPr>
                <w:rFonts w:ascii="Times New Roman"/>
                <w:b w:val="false"/>
                <w:i w:val="false"/>
                <w:color w:val="000000"/>
                <w:sz w:val="20"/>
              </w:rPr>
              <w:t>
</w:t>
            </w:r>
            <w:r>
              <w:rPr>
                <w:rFonts w:ascii="Times New Roman"/>
                <w:b w:val="false"/>
                <w:i w:val="false"/>
                <w:color w:val="000000"/>
                <w:sz w:val="20"/>
              </w:rPr>
              <w:t>лечебная</w:t>
            </w:r>
            <w:r>
              <w:br/>
            </w:r>
            <w:r>
              <w:rPr>
                <w:rFonts w:ascii="Times New Roman"/>
                <w:b w:val="false"/>
                <w:i w:val="false"/>
                <w:color w:val="000000"/>
                <w:sz w:val="20"/>
              </w:rPr>
              <w:t>
</w:t>
            </w:r>
            <w:r>
              <w:rPr>
                <w:rFonts w:ascii="Times New Roman"/>
                <w:b w:val="false"/>
                <w:i w:val="false"/>
                <w:color w:val="000000"/>
                <w:sz w:val="20"/>
              </w:rPr>
              <w:t>помощь,</w:t>
            </w:r>
            <w:r>
              <w:br/>
            </w:r>
            <w:r>
              <w:rPr>
                <w:rFonts w:ascii="Times New Roman"/>
                <w:b w:val="false"/>
                <w:i w:val="false"/>
                <w:color w:val="000000"/>
                <w:sz w:val="20"/>
              </w:rPr>
              <w:t>
</w:t>
            </w:r>
            <w:r>
              <w:rPr>
                <w:rFonts w:ascii="Times New Roman"/>
                <w:b w:val="false"/>
                <w:i w:val="false"/>
                <w:color w:val="000000"/>
                <w:sz w:val="20"/>
              </w:rPr>
              <w:t>голов</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бас/Снято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w:t>
            </w:r>
            <w:r>
              <w:br/>
            </w:r>
            <w:r>
              <w:rPr>
                <w:rFonts w:ascii="Times New Roman"/>
                <w:b w:val="false"/>
                <w:i w:val="false"/>
                <w:color w:val="000000"/>
                <w:sz w:val="20"/>
              </w:rPr>
              <w:t>
</w:t>
            </w:r>
            <w:r>
              <w:rPr>
                <w:rFonts w:ascii="Times New Roman"/>
                <w:b w:val="false"/>
                <w:i w:val="false"/>
                <w:color w:val="000000"/>
                <w:sz w:val="20"/>
              </w:rPr>
              <w:t>ұшыраған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өлекселері</w:t>
            </w:r>
            <w:r>
              <w:br/>
            </w:r>
            <w:r>
              <w:rPr>
                <w:rFonts w:ascii="Times New Roman"/>
                <w:b w:val="false"/>
                <w:i w:val="false"/>
                <w:color w:val="000000"/>
                <w:sz w:val="20"/>
              </w:rPr>
              <w:t>
</w:t>
            </w:r>
            <w:r>
              <w:rPr>
                <w:rFonts w:ascii="Times New Roman"/>
                <w:b w:val="false"/>
                <w:i w:val="false"/>
                <w:color w:val="000000"/>
                <w:sz w:val="20"/>
              </w:rPr>
              <w:t>алынды, бас/</w:t>
            </w:r>
            <w:r>
              <w:br/>
            </w:r>
            <w:r>
              <w:rPr>
                <w:rFonts w:ascii="Times New Roman"/>
                <w:b w:val="false"/>
                <w:i w:val="false"/>
                <w:color w:val="000000"/>
                <w:sz w:val="20"/>
              </w:rPr>
              <w:t>
</w:t>
            </w:r>
            <w:r>
              <w:rPr>
                <w:rFonts w:ascii="Times New Roman"/>
                <w:b w:val="false"/>
                <w:i w:val="false"/>
                <w:color w:val="000000"/>
                <w:sz w:val="20"/>
              </w:rPr>
              <w:t>Снято трупов,</w:t>
            </w:r>
            <w:r>
              <w:br/>
            </w:r>
            <w:r>
              <w:rPr>
                <w:rFonts w:ascii="Times New Roman"/>
                <w:b w:val="false"/>
                <w:i w:val="false"/>
                <w:color w:val="000000"/>
                <w:sz w:val="20"/>
              </w:rPr>
              <w:t>
</w:t>
            </w:r>
            <w:r>
              <w:rPr>
                <w:rFonts w:ascii="Times New Roman"/>
                <w:b w:val="false"/>
                <w:i w:val="false"/>
                <w:color w:val="000000"/>
                <w:sz w:val="20"/>
              </w:rPr>
              <w:t>павших</w:t>
            </w:r>
            <w:r>
              <w:br/>
            </w:r>
            <w:r>
              <w:rPr>
                <w:rFonts w:ascii="Times New Roman"/>
                <w:b w:val="false"/>
                <w:i w:val="false"/>
                <w:color w:val="000000"/>
                <w:sz w:val="20"/>
              </w:rPr>
              <w:t>
</w:t>
            </w:r>
            <w:r>
              <w:rPr>
                <w:rFonts w:ascii="Times New Roman"/>
                <w:b w:val="false"/>
                <w:i w:val="false"/>
                <w:color w:val="000000"/>
                <w:sz w:val="20"/>
              </w:rPr>
              <w:t>животных,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тий</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кеме-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машин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дан/от</w:t>
            </w:r>
            <w:r>
              <w:br/>
            </w:r>
            <w:r>
              <w:rPr>
                <w:rFonts w:ascii="Times New Roman"/>
                <w:b w:val="false"/>
                <w:i w:val="false"/>
                <w:color w:val="000000"/>
                <w:sz w:val="20"/>
              </w:rPr>
              <w:t>
</w:t>
            </w:r>
            <w:r>
              <w:rPr>
                <w:rFonts w:ascii="Times New Roman"/>
                <w:b w:val="false"/>
                <w:i w:val="false"/>
                <w:color w:val="000000"/>
                <w:sz w:val="20"/>
              </w:rPr>
              <w:t>зараз-</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болез-</w:t>
            </w:r>
            <w:r>
              <w:br/>
            </w:r>
            <w:r>
              <w:rPr>
                <w:rFonts w:ascii="Times New Roman"/>
                <w:b w:val="false"/>
                <w:i w:val="false"/>
                <w:color w:val="000000"/>
                <w:sz w:val="20"/>
              </w:rPr>
              <w:t>
</w:t>
            </w:r>
            <w:r>
              <w:rPr>
                <w:rFonts w:ascii="Times New Roman"/>
                <w:b w:val="false"/>
                <w:i w:val="false"/>
                <w:color w:val="000000"/>
                <w:sz w:val="20"/>
              </w:rPr>
              <w:t>ней</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лардан/</w:t>
            </w:r>
            <w:r>
              <w:br/>
            </w:r>
            <w:r>
              <w:rPr>
                <w:rFonts w:ascii="Times New Roman"/>
                <w:b w:val="false"/>
                <w:i w:val="false"/>
                <w:color w:val="000000"/>
                <w:sz w:val="20"/>
              </w:rPr>
              <w:t>
</w:t>
            </w:r>
            <w:r>
              <w:rPr>
                <w:rFonts w:ascii="Times New Roman"/>
                <w:b w:val="false"/>
                <w:i w:val="false"/>
                <w:color w:val="000000"/>
                <w:sz w:val="20"/>
              </w:rPr>
              <w:t>от неза-</w:t>
            </w:r>
            <w:r>
              <w:br/>
            </w:r>
            <w:r>
              <w:rPr>
                <w:rFonts w:ascii="Times New Roman"/>
                <w:b w:val="false"/>
                <w:i w:val="false"/>
                <w:color w:val="000000"/>
                <w:sz w:val="20"/>
              </w:rPr>
              <w:t>
</w:t>
            </w:r>
            <w:r>
              <w:rPr>
                <w:rFonts w:ascii="Times New Roman"/>
                <w:b w:val="false"/>
                <w:i w:val="false"/>
                <w:color w:val="000000"/>
                <w:sz w:val="20"/>
              </w:rPr>
              <w:t>разных</w:t>
            </w:r>
            <w:r>
              <w:br/>
            </w:r>
            <w:r>
              <w:rPr>
                <w:rFonts w:ascii="Times New Roman"/>
                <w:b w:val="false"/>
                <w:i w:val="false"/>
                <w:color w:val="000000"/>
                <w:sz w:val="20"/>
              </w:rPr>
              <w:t>
</w:t>
            </w:r>
            <w:r>
              <w:rPr>
                <w:rFonts w:ascii="Times New Roman"/>
                <w:b w:val="false"/>
                <w:i w:val="false"/>
                <w:color w:val="000000"/>
                <w:sz w:val="20"/>
              </w:rPr>
              <w:t>болезней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556" w:id="23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Есепте тиеу, түсіру және транзит кезінде жануарлардың барлық түрлері туралы жеке-жеке ақпараттар көрсетіледі (Б, В және 1-3 бағандар)./В отчете указываются сведения о результатах осмотра всех видов животных в отдельности при погрузке, выгрузке и при транзите (графы Б, В и 1-3).</w:t>
      </w:r>
      <w:r>
        <w:br/>
      </w:r>
      <w:r>
        <w:rPr>
          <w:rFonts w:ascii="Times New Roman"/>
          <w:b w:val="false"/>
          <w:i w:val="false"/>
          <w:color w:val="000000"/>
          <w:sz w:val="28"/>
        </w:rPr>
        <w:t>
</w:t>
      </w:r>
      <w:r>
        <w:rPr>
          <w:rFonts w:ascii="Times New Roman"/>
          <w:b w:val="false"/>
          <w:i w:val="false"/>
          <w:color w:val="000000"/>
          <w:sz w:val="28"/>
        </w:rPr>
        <w:t>
      2. 4-7 бағандарда жұқпалы аурулар анықталған аурулардың немесе улану белгілері бар жануарлар, алыммен көрсетіледі, ал ауру жануарлардың жалпы саны – бөліммен. Жануарлар ауруларының атаулары 4-7 бос бағандарға қолдан жазылады./В графах 4-7 число партий, в которых обнаружены больные заразными болезнями или с признаками отравления животные, показывается числителем, а общее число больных животных - знаменателем. Названия болезней животных вписываются от руки в пустые графы 4-7.</w:t>
      </w:r>
      <w:r>
        <w:br/>
      </w:r>
      <w:r>
        <w:rPr>
          <w:rFonts w:ascii="Times New Roman"/>
          <w:b w:val="false"/>
          <w:i w:val="false"/>
          <w:color w:val="000000"/>
          <w:sz w:val="28"/>
        </w:rPr>
        <w:t>
</w:t>
      </w:r>
      <w:r>
        <w:rPr>
          <w:rFonts w:ascii="Times New Roman"/>
          <w:b w:val="false"/>
          <w:i w:val="false"/>
          <w:color w:val="000000"/>
          <w:sz w:val="28"/>
        </w:rPr>
        <w:t>
      3. 8 бағанда жұқпалы және жұқпалы емес ауруларымен ауыратын жануарлардың жалпы саны, ал 9 бағанда көлік құралдарынан алынған емдік көмек көрсетілген ауру жануарлардың жалпы саны көрсетіледі./В графе 8 показывается общее количество животных, больных заразными и незаразными болезнями, которым оказана лечебная помощь, а в графе 9 - общее количество снятых с транспортных средств больных животных.</w:t>
      </w:r>
      <w:r>
        <w:br/>
      </w:r>
      <w:r>
        <w:rPr>
          <w:rFonts w:ascii="Times New Roman"/>
          <w:b w:val="false"/>
          <w:i w:val="false"/>
          <w:color w:val="000000"/>
          <w:sz w:val="28"/>
        </w:rPr>
        <w:t>
</w:t>
      </w:r>
      <w:r>
        <w:rPr>
          <w:rFonts w:ascii="Times New Roman"/>
          <w:b w:val="false"/>
          <w:i w:val="false"/>
          <w:color w:val="000000"/>
          <w:sz w:val="28"/>
        </w:rPr>
        <w:t>
      4. Вагондардың саны екі білікті есептеумен көрсетіледі (әр төрт білікті вагон екі екі білікті вагон ретінде саналады)./Количество вагонов указывается в двухосном исчислении (каждый четырехосный вагон считается за два двухосных вагона).</w:t>
      </w:r>
      <w:r>
        <w:br/>
      </w:r>
      <w:r>
        <w:rPr>
          <w:rFonts w:ascii="Times New Roman"/>
          <w:b w:val="false"/>
          <w:i w:val="false"/>
          <w:color w:val="000000"/>
          <w:sz w:val="28"/>
        </w:rPr>
        <w:t>
</w:t>
      </w:r>
      <w:r>
        <w:rPr>
          <w:rFonts w:ascii="Times New Roman"/>
          <w:b w:val="false"/>
          <w:i w:val="false"/>
          <w:color w:val="000000"/>
          <w:sz w:val="28"/>
        </w:rPr>
        <w:t>
      5. Тиеу, түсіру және транзит кезінде жануарлардың жұқпалы аурулары және уланулары, сондай-ақ ветеринариялық–санитариялық талаптарға сәйкес келмейтін шикізат пен өнім анықталған кезде есепке түсіндірмелерде тиеудің станциясы мен жолын, тиісті партияның көрсетілген және түсірілген жануарлардың саны және аурулардың (уланулардың) атауы, сондай-ақ жүргізілген іс-шараларды көрсеткен дұрыс./В случаях обнаружения при погрузке, выгрузке и в транзите животных больных заразными болезнями и отравлениями, а также сырья и продукции не соответствующей ветеринарно-санитарным требованиям в пояснениях к отчету следует указать станцию и дорогу погрузки, количество предъявленных и отгруженных животных соответствующей партии и название болезни (отравления), а также проведенные мероприятия.</w:t>
      </w:r>
      <w:r>
        <w:br/>
      </w:r>
      <w:r>
        <w:rPr>
          <w:rFonts w:ascii="Times New Roman"/>
          <w:b w:val="false"/>
          <w:i w:val="false"/>
          <w:color w:val="000000"/>
          <w:sz w:val="28"/>
        </w:rPr>
        <w:t>
</w:t>
      </w:r>
      <w:r>
        <w:rPr>
          <w:rFonts w:ascii="Times New Roman"/>
          <w:b w:val="false"/>
          <w:i w:val="false"/>
          <w:color w:val="000000"/>
          <w:sz w:val="28"/>
        </w:rPr>
        <w:t>
      6. Жүктерді тасымалдауда ветеринариялық–санитариялық ережелерді бұзудың барлық түрлері: Қазақстан Республикасына келген, Қазақстан Республикасының шегінен шығарылған және Қазақстан Республикасының аумағынан транзит бойынша тасымалданғанда бұзушылықтарды есепке алу кітабында тіркеледі./Все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 регистрируются в книги учета нарушений.</w:t>
      </w:r>
    </w:p>
    <w:bookmarkEnd w:id="234"/>
    <w:bookmarkStart w:name="z563" w:id="235"/>
    <w:p>
      <w:pPr>
        <w:spacing w:after="0"/>
        <w:ind w:left="0"/>
        <w:jc w:val="both"/>
      </w:pPr>
      <w:r>
        <w:rPr>
          <w:rFonts w:ascii="Times New Roman"/>
          <w:b w:val="false"/>
          <w:i w:val="false"/>
          <w:color w:val="000000"/>
          <w:sz w:val="28"/>
        </w:rPr>
        <w:t>
        </w:t>
      </w:r>
      <w:r>
        <w:rPr>
          <w:rFonts w:ascii="Times New Roman"/>
          <w:b/>
          <w:i w:val="false"/>
          <w:color w:val="000000"/>
          <w:sz w:val="28"/>
        </w:rPr>
        <w:t>2. Мемлекеттік шекара арқылы орны ауыстырылатын</w:t>
      </w:r>
      <w:r>
        <w:br/>
      </w:r>
      <w:r>
        <w:rPr>
          <w:rFonts w:ascii="Times New Roman"/>
          <w:b w:val="false"/>
          <w:i w:val="false"/>
          <w:color w:val="000000"/>
          <w:sz w:val="28"/>
        </w:rPr>
        <w:t>
 </w:t>
      </w:r>
      <w:r>
        <w:rPr>
          <w:rFonts w:ascii="Times New Roman"/>
          <w:b/>
          <w:i w:val="false"/>
          <w:color w:val="000000"/>
          <w:sz w:val="28"/>
        </w:rPr>
        <w:t>(тасымалданатын) жануарлардан алынатын өнімдер мен шикізатты</w:t>
      </w:r>
      <w:r>
        <w:br/>
      </w:r>
      <w:r>
        <w:rPr>
          <w:rFonts w:ascii="Times New Roman"/>
          <w:b w:val="false"/>
          <w:i w:val="false"/>
          <w:color w:val="000000"/>
          <w:sz w:val="28"/>
        </w:rPr>
        <w:t>
</w:t>
      </w:r>
      <w:r>
        <w:rPr>
          <w:rFonts w:ascii="Times New Roman"/>
          <w:b/>
          <w:i w:val="false"/>
          <w:color w:val="000000"/>
          <w:sz w:val="28"/>
        </w:rPr>
        <w:t>тексеріп қарау нәтижелері/2. Результаты осмотра за перемещаемой</w:t>
      </w:r>
      <w:r>
        <w:br/>
      </w:r>
      <w:r>
        <w:rPr>
          <w:rFonts w:ascii="Times New Roman"/>
          <w:b w:val="false"/>
          <w:i w:val="false"/>
          <w:color w:val="000000"/>
          <w:sz w:val="28"/>
        </w:rPr>
        <w:t>
</w:t>
      </w:r>
      <w:r>
        <w:rPr>
          <w:rFonts w:ascii="Times New Roman"/>
          <w:b/>
          <w:i w:val="false"/>
          <w:color w:val="000000"/>
          <w:sz w:val="28"/>
        </w:rPr>
        <w:t>(перевозимой) продукцией и сырьем животного происхождения через</w:t>
      </w:r>
      <w:r>
        <w:br/>
      </w:r>
      <w:r>
        <w:rPr>
          <w:rFonts w:ascii="Times New Roman"/>
          <w:b w:val="false"/>
          <w:i w:val="false"/>
          <w:color w:val="000000"/>
          <w:sz w:val="28"/>
        </w:rPr>
        <w:t>
                     </w:t>
      </w:r>
      <w:r>
        <w:rPr>
          <w:rFonts w:ascii="Times New Roman"/>
          <w:b/>
          <w:i w:val="false"/>
          <w:color w:val="000000"/>
          <w:sz w:val="28"/>
        </w:rPr>
        <w:t>государственную границу</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070"/>
        <w:gridCol w:w="1404"/>
        <w:gridCol w:w="2030"/>
        <w:gridCol w:w="1263"/>
        <w:gridCol w:w="2010"/>
        <w:gridCol w:w="1264"/>
        <w:gridCol w:w="2052"/>
      </w:tblGrid>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w:t>
            </w:r>
            <w:r>
              <w:br/>
            </w:r>
            <w:r>
              <w:rPr>
                <w:rFonts w:ascii="Times New Roman"/>
                <w:b w:val="false"/>
                <w:i w:val="false"/>
                <w:color w:val="000000"/>
                <w:sz w:val="20"/>
              </w:rPr>
              <w:t>
</w:t>
            </w:r>
            <w:r>
              <w:rPr>
                <w:rFonts w:ascii="Times New Roman"/>
                <w:b w:val="false"/>
                <w:i w:val="false"/>
                <w:color w:val="000000"/>
                <w:sz w:val="20"/>
              </w:rPr>
              <w:t>(пункттің)</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w:t>
            </w:r>
            <w:r>
              <w:br/>
            </w:r>
            <w:r>
              <w:rPr>
                <w:rFonts w:ascii="Times New Roman"/>
                <w:b w:val="false"/>
                <w:i w:val="false"/>
                <w:color w:val="000000"/>
                <w:sz w:val="20"/>
              </w:rPr>
              <w:t>
</w:t>
            </w:r>
            <w:r>
              <w:rPr>
                <w:rFonts w:ascii="Times New Roman"/>
                <w:b w:val="false"/>
                <w:i w:val="false"/>
                <w:color w:val="000000"/>
                <w:sz w:val="20"/>
              </w:rPr>
              <w:t>алынатын</w:t>
            </w:r>
            <w:r>
              <w:br/>
            </w:r>
            <w:r>
              <w:rPr>
                <w:rFonts w:ascii="Times New Roman"/>
                <w:b w:val="false"/>
                <w:i w:val="false"/>
                <w:color w:val="000000"/>
                <w:sz w:val="20"/>
              </w:rPr>
              <w:t>
</w:t>
            </w:r>
            <w:r>
              <w:rPr>
                <w:rFonts w:ascii="Times New Roman"/>
                <w:b w:val="false"/>
                <w:i w:val="false"/>
                <w:color w:val="000000"/>
                <w:sz w:val="20"/>
              </w:rPr>
              <w:t>өнімдер мен</w:t>
            </w:r>
            <w:r>
              <w:br/>
            </w:r>
            <w:r>
              <w:rPr>
                <w:rFonts w:ascii="Times New Roman"/>
                <w:b w:val="false"/>
                <w:i w:val="false"/>
                <w:color w:val="000000"/>
                <w:sz w:val="20"/>
              </w:rPr>
              <w:t>
</w:t>
            </w:r>
            <w:r>
              <w:rPr>
                <w:rFonts w:ascii="Times New Roman"/>
                <w:b w:val="false"/>
                <w:i w:val="false"/>
                <w:color w:val="000000"/>
                <w:sz w:val="20"/>
              </w:rPr>
              <w:t>шикізаттың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и сырья</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w:t>
            </w:r>
            <w:r>
              <w:br/>
            </w:r>
            <w:r>
              <w:rPr>
                <w:rFonts w:ascii="Times New Roman"/>
                <w:b w:val="false"/>
                <w:i w:val="false"/>
                <w:color w:val="000000"/>
                <w:sz w:val="20"/>
              </w:rPr>
              <w:t>
</w:t>
            </w:r>
            <w:r>
              <w:rPr>
                <w:rFonts w:ascii="Times New Roman"/>
                <w:b w:val="false"/>
                <w:i w:val="false"/>
                <w:color w:val="000000"/>
                <w:sz w:val="20"/>
              </w:rPr>
              <w:t>дения</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және шикізаттар</w:t>
            </w:r>
            <w:r>
              <w:br/>
            </w:r>
            <w:r>
              <w:rPr>
                <w:rFonts w:ascii="Times New Roman"/>
                <w:b w:val="false"/>
                <w:i w:val="false"/>
                <w:color w:val="000000"/>
                <w:sz w:val="20"/>
              </w:rPr>
              <w:t>
</w:t>
            </w:r>
            <w:r>
              <w:rPr>
                <w:rFonts w:ascii="Times New Roman"/>
                <w:b w:val="false"/>
                <w:i w:val="false"/>
                <w:color w:val="000000"/>
                <w:sz w:val="20"/>
              </w:rPr>
              <w:t>тексеріп қаралды/</w:t>
            </w:r>
            <w:r>
              <w:br/>
            </w:r>
            <w:r>
              <w:rPr>
                <w:rFonts w:ascii="Times New Roman"/>
                <w:b w:val="false"/>
                <w:i w:val="false"/>
                <w:color w:val="000000"/>
                <w:sz w:val="20"/>
              </w:rPr>
              <w:t>
</w:t>
            </w:r>
            <w:r>
              <w:rPr>
                <w:rFonts w:ascii="Times New Roman"/>
                <w:b w:val="false"/>
                <w:i w:val="false"/>
                <w:color w:val="000000"/>
                <w:sz w:val="20"/>
              </w:rPr>
              <w:t>Осмотрено продукции</w:t>
            </w:r>
            <w:r>
              <w:br/>
            </w:r>
            <w:r>
              <w:rPr>
                <w:rFonts w:ascii="Times New Roman"/>
                <w:b w:val="false"/>
                <w:i w:val="false"/>
                <w:color w:val="000000"/>
                <w:sz w:val="20"/>
              </w:rPr>
              <w:t>
</w:t>
            </w:r>
            <w:r>
              <w:rPr>
                <w:rFonts w:ascii="Times New Roman"/>
                <w:b w:val="false"/>
                <w:i w:val="false"/>
                <w:color w:val="000000"/>
                <w:sz w:val="20"/>
              </w:rPr>
              <w:t>и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өнім мен</w:t>
            </w:r>
            <w:r>
              <w:br/>
            </w:r>
            <w:r>
              <w:rPr>
                <w:rFonts w:ascii="Times New Roman"/>
                <w:b w:val="false"/>
                <w:i w:val="false"/>
                <w:color w:val="000000"/>
                <w:sz w:val="20"/>
              </w:rPr>
              <w:t>
</w:t>
            </w:r>
            <w:r>
              <w:rPr>
                <w:rFonts w:ascii="Times New Roman"/>
                <w:b w:val="false"/>
                <w:i w:val="false"/>
                <w:color w:val="000000"/>
                <w:sz w:val="20"/>
              </w:rPr>
              <w:t>шикізат/Задержано</w:t>
            </w:r>
            <w:r>
              <w:br/>
            </w:r>
            <w:r>
              <w:rPr>
                <w:rFonts w:ascii="Times New Roman"/>
                <w:b w:val="false"/>
                <w:i w:val="false"/>
                <w:color w:val="000000"/>
                <w:sz w:val="20"/>
              </w:rPr>
              <w:t>
</w:t>
            </w:r>
            <w:r>
              <w:rPr>
                <w:rFonts w:ascii="Times New Roman"/>
                <w:b w:val="false"/>
                <w:i w:val="false"/>
                <w:color w:val="000000"/>
                <w:sz w:val="20"/>
              </w:rPr>
              <w:t>продукции и сырья</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Тоқтатудың</w:t>
            </w:r>
            <w:r>
              <w:br/>
            </w:r>
            <w:r>
              <w:rPr>
                <w:rFonts w:ascii="Times New Roman"/>
                <w:b w:val="false"/>
                <w:i w:val="false"/>
                <w:color w:val="000000"/>
                <w:sz w:val="20"/>
              </w:rPr>
              <w:t>
</w:t>
            </w:r>
            <w:r>
              <w:rPr>
                <w:rFonts w:ascii="Times New Roman"/>
                <w:b w:val="false"/>
                <w:i w:val="false"/>
                <w:color w:val="000000"/>
                <w:sz w:val="20"/>
              </w:rPr>
              <w:t>себептері/</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задержания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w:t>
            </w:r>
            <w:r>
              <w:br/>
            </w:r>
            <w:r>
              <w:rPr>
                <w:rFonts w:ascii="Times New Roman"/>
                <w:b w:val="false"/>
                <w:i w:val="false"/>
                <w:color w:val="000000"/>
                <w:sz w:val="20"/>
              </w:rPr>
              <w:t>
</w:t>
            </w:r>
            <w:r>
              <w:rPr>
                <w:rFonts w:ascii="Times New Roman"/>
                <w:b w:val="false"/>
                <w:i w:val="false"/>
                <w:color w:val="000000"/>
                <w:sz w:val="20"/>
              </w:rPr>
              <w:t>кемелердің,</w:t>
            </w:r>
            <w:r>
              <w:br/>
            </w:r>
            <w:r>
              <w:rPr>
                <w:rFonts w:ascii="Times New Roman"/>
                <w:b w:val="false"/>
                <w:i w:val="false"/>
                <w:color w:val="000000"/>
                <w:sz w:val="20"/>
              </w:rPr>
              <w:t>
</w:t>
            </w:r>
            <w:r>
              <w:rPr>
                <w:rFonts w:ascii="Times New Roman"/>
                <w:b w:val="false"/>
                <w:i w:val="false"/>
                <w:color w:val="000000"/>
                <w:sz w:val="20"/>
              </w:rPr>
              <w:t>автокөлік-</w:t>
            </w:r>
            <w:r>
              <w:br/>
            </w:r>
            <w:r>
              <w:rPr>
                <w:rFonts w:ascii="Times New Roman"/>
                <w:b w:val="false"/>
                <w:i w:val="false"/>
                <w:color w:val="000000"/>
                <w:sz w:val="20"/>
              </w:rPr>
              <w:t>
</w:t>
            </w:r>
            <w:r>
              <w:rPr>
                <w:rFonts w:ascii="Times New Roman"/>
                <w:b w:val="false"/>
                <w:i w:val="false"/>
                <w:color w:val="000000"/>
                <w:sz w:val="20"/>
              </w:rPr>
              <w:t>тердің,</w:t>
            </w:r>
            <w:r>
              <w:br/>
            </w:r>
            <w:r>
              <w:rPr>
                <w:rFonts w:ascii="Times New Roman"/>
                <w:b w:val="false"/>
                <w:i w:val="false"/>
                <w:color w:val="000000"/>
                <w:sz w:val="20"/>
              </w:rPr>
              <w:t>
</w:t>
            </w:r>
            <w:r>
              <w:rPr>
                <w:rFonts w:ascii="Times New Roman"/>
                <w:b w:val="false"/>
                <w:i w:val="false"/>
                <w:color w:val="000000"/>
                <w:sz w:val="20"/>
              </w:rPr>
              <w:t>ұшақтардың</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автомашин,</w:t>
            </w:r>
            <w:r>
              <w:br/>
            </w:r>
            <w:r>
              <w:rPr>
                <w:rFonts w:ascii="Times New Roman"/>
                <w:b w:val="false"/>
                <w:i w:val="false"/>
                <w:color w:val="000000"/>
                <w:sz w:val="20"/>
              </w:rPr>
              <w:t>
</w:t>
            </w:r>
            <w:r>
              <w:rPr>
                <w:rFonts w:ascii="Times New Roman"/>
                <w:b w:val="false"/>
                <w:i w:val="false"/>
                <w:color w:val="000000"/>
                <w:sz w:val="20"/>
              </w:rPr>
              <w:t>авиа судов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w:t>
            </w:r>
            <w:r>
              <w:br/>
            </w:r>
            <w:r>
              <w:rPr>
                <w:rFonts w:ascii="Times New Roman"/>
                <w:b w:val="false"/>
                <w:i w:val="false"/>
                <w:color w:val="000000"/>
                <w:sz w:val="20"/>
              </w:rPr>
              <w:t>
</w:t>
            </w:r>
            <w:r>
              <w:rPr>
                <w:rFonts w:ascii="Times New Roman"/>
                <w:b w:val="false"/>
                <w:i w:val="false"/>
                <w:color w:val="000000"/>
                <w:sz w:val="20"/>
              </w:rPr>
              <w:t>кемелердің,</w:t>
            </w:r>
            <w:r>
              <w:br/>
            </w:r>
            <w:r>
              <w:rPr>
                <w:rFonts w:ascii="Times New Roman"/>
                <w:b w:val="false"/>
                <w:i w:val="false"/>
                <w:color w:val="000000"/>
                <w:sz w:val="20"/>
              </w:rPr>
              <w:t>
</w:t>
            </w:r>
            <w:r>
              <w:rPr>
                <w:rFonts w:ascii="Times New Roman"/>
                <w:b w:val="false"/>
                <w:i w:val="false"/>
                <w:color w:val="000000"/>
                <w:sz w:val="20"/>
              </w:rPr>
              <w:t>автокөлік-</w:t>
            </w:r>
            <w:r>
              <w:br/>
            </w:r>
            <w:r>
              <w:rPr>
                <w:rFonts w:ascii="Times New Roman"/>
                <w:b w:val="false"/>
                <w:i w:val="false"/>
                <w:color w:val="000000"/>
                <w:sz w:val="20"/>
              </w:rPr>
              <w:t>
</w:t>
            </w:r>
            <w:r>
              <w:rPr>
                <w:rFonts w:ascii="Times New Roman"/>
                <w:b w:val="false"/>
                <w:i w:val="false"/>
                <w:color w:val="000000"/>
                <w:sz w:val="20"/>
              </w:rPr>
              <w:t>тердің,</w:t>
            </w:r>
            <w:r>
              <w:br/>
            </w:r>
            <w:r>
              <w:rPr>
                <w:rFonts w:ascii="Times New Roman"/>
                <w:b w:val="false"/>
                <w:i w:val="false"/>
                <w:color w:val="000000"/>
                <w:sz w:val="20"/>
              </w:rPr>
              <w:t>
</w:t>
            </w:r>
            <w:r>
              <w:rPr>
                <w:rFonts w:ascii="Times New Roman"/>
                <w:b w:val="false"/>
                <w:i w:val="false"/>
                <w:color w:val="000000"/>
                <w:sz w:val="20"/>
              </w:rPr>
              <w:t>ұшақтардың</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автомашин,</w:t>
            </w:r>
            <w:r>
              <w:br/>
            </w:r>
            <w:r>
              <w:rPr>
                <w:rFonts w:ascii="Times New Roman"/>
                <w:b w:val="false"/>
                <w:i w:val="false"/>
                <w:color w:val="000000"/>
                <w:sz w:val="20"/>
              </w:rPr>
              <w:t>
</w:t>
            </w:r>
            <w:r>
              <w:rPr>
                <w:rFonts w:ascii="Times New Roman"/>
                <w:b w:val="false"/>
                <w:i w:val="false"/>
                <w:color w:val="000000"/>
                <w:sz w:val="20"/>
              </w:rPr>
              <w:t>авиа судов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23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тиеу, түсіру және транзит кезінде ветеринариялық–санитариялық бекетте (пунктте) өнімдер мен жануарлардан алынатын шикізатты тіркеуді есепке алу (журналында) негізінде жасалады./Отчет составляется на основании учета (журнала) регистрации осмотра продуктов и живсырья на ветеринарно-фитосанитарном посте (пункте) при их погрузке, выгрузке и транзите.</w:t>
      </w:r>
      <w:r>
        <w:br/>
      </w:r>
      <w:r>
        <w:rPr>
          <w:rFonts w:ascii="Times New Roman"/>
          <w:b w:val="false"/>
          <w:i w:val="false"/>
          <w:color w:val="000000"/>
          <w:sz w:val="28"/>
        </w:rPr>
        <w:t>
</w:t>
      </w:r>
      <w:r>
        <w:rPr>
          <w:rFonts w:ascii="Times New Roman"/>
          <w:b w:val="false"/>
          <w:i w:val="false"/>
          <w:color w:val="000000"/>
          <w:sz w:val="28"/>
        </w:rPr>
        <w:t>
      2. Егер тиеу және түсіру станцияларында өнімдер мен шикізаттың кішкентай партиялары ветеринариялық тексеріп қарауға ұшыраса, 1 және 3 бағандарда вагондардың (кемелердің, автокөліктердің, авиакемелердің) орнына тексеріп қаралған партиялардың саны көрсетіледі, ол туралы есеп бланкісінде ескертілуі қажет./Если на станциях погрузки и выгрузки подвергнуты ветеринарному осмотру небольшие партии продуктов и сырья, то в графах 1 и 3 вместо вагонов (судов, автомашин, авиасудов) указывается количество осмотренных партий, о чем должно быть оговорено на бланке отчета.</w:t>
      </w:r>
      <w:r>
        <w:br/>
      </w:r>
      <w:r>
        <w:rPr>
          <w:rFonts w:ascii="Times New Roman"/>
          <w:b w:val="false"/>
          <w:i w:val="false"/>
          <w:color w:val="000000"/>
          <w:sz w:val="28"/>
        </w:rPr>
        <w:t>
</w:t>
      </w:r>
      <w:r>
        <w:rPr>
          <w:rFonts w:ascii="Times New Roman"/>
          <w:b w:val="false"/>
          <w:i w:val="false"/>
          <w:color w:val="000000"/>
          <w:sz w:val="28"/>
        </w:rPr>
        <w:t>
      3. Есепке түсіндірмеде әр вагонды (партияны) тоқтату себептерін, тиеудің станциясы мен жолын, импорттаушы немесе экспорттаушы елдерді, сондай-ақ осыған байланысты жүргізілген іс-шаралар туралы көрсету қажет./В пояснениях к отчету следует отразить причины задержки каждого вагона (партии), станцию и дорогу погрузки, страны импортера или экспортера, а также о проведенных мероприятиях в связи с этим.</w:t>
      </w:r>
    </w:p>
    <w:bookmarkEnd w:id="236"/>
    <w:bookmarkStart w:name="z568" w:id="237"/>
    <w:p>
      <w:pPr>
        <w:spacing w:after="0"/>
        <w:ind w:left="0"/>
        <w:jc w:val="both"/>
      </w:pPr>
      <w:r>
        <w:rPr>
          <w:rFonts w:ascii="Times New Roman"/>
          <w:b w:val="false"/>
          <w:i w:val="false"/>
          <w:color w:val="000000"/>
          <w:sz w:val="28"/>
        </w:rPr>
        <w:t>
           </w:t>
      </w:r>
      <w:r>
        <w:rPr>
          <w:rFonts w:ascii="Times New Roman"/>
          <w:b/>
          <w:i w:val="false"/>
          <w:color w:val="000000"/>
          <w:sz w:val="28"/>
        </w:rPr>
        <w:t>3. Көлік құралдарын санитариялық дауалау/</w:t>
      </w:r>
      <w:r>
        <w:br/>
      </w:r>
      <w:r>
        <w:rPr>
          <w:rFonts w:ascii="Times New Roman"/>
          <w:b w:val="false"/>
          <w:i w:val="false"/>
          <w:color w:val="000000"/>
          <w:sz w:val="28"/>
        </w:rPr>
        <w:t>
         </w:t>
      </w:r>
      <w:r>
        <w:rPr>
          <w:rFonts w:ascii="Times New Roman"/>
          <w:b/>
          <w:i w:val="false"/>
          <w:color w:val="000000"/>
          <w:sz w:val="28"/>
        </w:rPr>
        <w:t>3. Санитарная обработка транспортных средств</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1757"/>
        <w:gridCol w:w="1840"/>
        <w:gridCol w:w="1940"/>
        <w:gridCol w:w="2301"/>
        <w:gridCol w:w="2233"/>
      </w:tblGrid>
      <w:tr>
        <w:trPr>
          <w:trHeight w:val="30" w:hRule="atLeast"/>
        </w:trPr>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Дауалауға</w:t>
            </w:r>
            <w:r>
              <w:br/>
            </w:r>
            <w:r>
              <w:rPr>
                <w:rFonts w:ascii="Times New Roman"/>
                <w:b w:val="false"/>
                <w:i w:val="false"/>
                <w:color w:val="000000"/>
                <w:sz w:val="20"/>
              </w:rPr>
              <w:t>
</w:t>
            </w:r>
            <w:r>
              <w:rPr>
                <w:rFonts w:ascii="Times New Roman"/>
                <w:b w:val="false"/>
                <w:i w:val="false"/>
                <w:color w:val="000000"/>
                <w:sz w:val="20"/>
              </w:rPr>
              <w:t>жіберген бекеттің</w:t>
            </w:r>
            <w:r>
              <w:br/>
            </w:r>
            <w:r>
              <w:rPr>
                <w:rFonts w:ascii="Times New Roman"/>
                <w:b w:val="false"/>
                <w:i w:val="false"/>
                <w:color w:val="000000"/>
                <w:sz w:val="20"/>
              </w:rPr>
              <w:t>
</w:t>
            </w:r>
            <w:r>
              <w:rPr>
                <w:rFonts w:ascii="Times New Roman"/>
                <w:b w:val="false"/>
                <w:i w:val="false"/>
                <w:color w:val="000000"/>
                <w:sz w:val="20"/>
              </w:rPr>
              <w:t>(пункттің) атауы</w:t>
            </w:r>
            <w:r>
              <w:br/>
            </w:r>
            <w:r>
              <w:rPr>
                <w:rFonts w:ascii="Times New Roman"/>
                <w:b w:val="false"/>
                <w:i w:val="false"/>
                <w:color w:val="000000"/>
                <w:sz w:val="20"/>
              </w:rPr>
              <w:t>
</w:t>
            </w:r>
            <w:r>
              <w:rPr>
                <w:rFonts w:ascii="Times New Roman"/>
                <w:b w:val="false"/>
                <w:i w:val="false"/>
                <w:color w:val="000000"/>
                <w:sz w:val="20"/>
              </w:rPr>
              <w:t>және көлік</w:t>
            </w:r>
            <w:r>
              <w:br/>
            </w:r>
            <w:r>
              <w:rPr>
                <w:rFonts w:ascii="Times New Roman"/>
                <w:b w:val="false"/>
                <w:i w:val="false"/>
                <w:color w:val="000000"/>
                <w:sz w:val="20"/>
              </w:rPr>
              <w:t>
</w:t>
            </w:r>
            <w:r>
              <w:rPr>
                <w:rFonts w:ascii="Times New Roman"/>
                <w:b w:val="false"/>
                <w:i w:val="false"/>
                <w:color w:val="000000"/>
                <w:sz w:val="20"/>
              </w:rPr>
              <w:t>құралдарының түрі</w:t>
            </w:r>
            <w:r>
              <w:br/>
            </w:r>
            <w:r>
              <w:rPr>
                <w:rFonts w:ascii="Times New Roman"/>
                <w:b w:val="false"/>
                <w:i w:val="false"/>
                <w:color w:val="000000"/>
                <w:sz w:val="20"/>
              </w:rPr>
              <w:t>
</w:t>
            </w:r>
            <w:r>
              <w:rPr>
                <w:rFonts w:ascii="Times New Roman"/>
                <w:b w:val="false"/>
                <w:i w:val="false"/>
                <w:color w:val="000000"/>
                <w:sz w:val="20"/>
              </w:rPr>
              <w:t>(вагондар, кемелер,</w:t>
            </w:r>
            <w:r>
              <w:br/>
            </w:r>
            <w:r>
              <w:rPr>
                <w:rFonts w:ascii="Times New Roman"/>
                <w:b w:val="false"/>
                <w:i w:val="false"/>
                <w:color w:val="000000"/>
                <w:sz w:val="20"/>
              </w:rPr>
              <w:t>
</w:t>
            </w:r>
            <w:r>
              <w:rPr>
                <w:rFonts w:ascii="Times New Roman"/>
                <w:b w:val="false"/>
                <w:i w:val="false"/>
                <w:color w:val="000000"/>
                <w:sz w:val="20"/>
              </w:rPr>
              <w:t>автокөліктер)/</w:t>
            </w:r>
            <w:r>
              <w:br/>
            </w:r>
            <w:r>
              <w:rPr>
                <w:rFonts w:ascii="Times New Roman"/>
                <w:b w:val="false"/>
                <w:i w:val="false"/>
                <w:color w:val="000000"/>
                <w:sz w:val="20"/>
              </w:rPr>
              <w:t>
</w:t>
            </w:r>
            <w:r>
              <w:rPr>
                <w:rFonts w:ascii="Times New Roman"/>
                <w:b w:val="false"/>
                <w:i w:val="false"/>
                <w:color w:val="000000"/>
                <w:sz w:val="20"/>
              </w:rPr>
              <w:t>Наименование поста</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направившего на</w:t>
            </w:r>
            <w:r>
              <w:br/>
            </w:r>
            <w:r>
              <w:rPr>
                <w:rFonts w:ascii="Times New Roman"/>
                <w:b w:val="false"/>
                <w:i w:val="false"/>
                <w:color w:val="000000"/>
                <w:sz w:val="20"/>
              </w:rPr>
              <w:t>
</w:t>
            </w:r>
            <w:r>
              <w:rPr>
                <w:rFonts w:ascii="Times New Roman"/>
                <w:b w:val="false"/>
                <w:i w:val="false"/>
                <w:color w:val="000000"/>
                <w:sz w:val="20"/>
              </w:rPr>
              <w:t>обработку и вид</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 (вагон,</w:t>
            </w:r>
            <w:r>
              <w:br/>
            </w:r>
            <w:r>
              <w:rPr>
                <w:rFonts w:ascii="Times New Roman"/>
                <w:b w:val="false"/>
                <w:i w:val="false"/>
                <w:color w:val="000000"/>
                <w:sz w:val="20"/>
              </w:rPr>
              <w:t>
</w:t>
            </w:r>
            <w:r>
              <w:rPr>
                <w:rFonts w:ascii="Times New Roman"/>
                <w:b w:val="false"/>
                <w:i w:val="false"/>
                <w:color w:val="000000"/>
                <w:sz w:val="20"/>
              </w:rPr>
              <w:t>судно, автомашина)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қай жүктен</w:t>
            </w:r>
            <w:r>
              <w:br/>
            </w:r>
            <w:r>
              <w:rPr>
                <w:rFonts w:ascii="Times New Roman"/>
                <w:b w:val="false"/>
                <w:i w:val="false"/>
                <w:color w:val="000000"/>
                <w:sz w:val="20"/>
              </w:rPr>
              <w:t>
</w:t>
            </w:r>
            <w:r>
              <w:rPr>
                <w:rFonts w:ascii="Times New Roman"/>
                <w:b w:val="false"/>
                <w:i w:val="false"/>
                <w:color w:val="000000"/>
                <w:sz w:val="20"/>
              </w:rPr>
              <w:t>кейін</w:t>
            </w:r>
            <w:r>
              <w:br/>
            </w:r>
            <w:r>
              <w:rPr>
                <w:rFonts w:ascii="Times New Roman"/>
                <w:b w:val="false"/>
                <w:i w:val="false"/>
                <w:color w:val="000000"/>
                <w:sz w:val="20"/>
              </w:rPr>
              <w:t>
</w:t>
            </w:r>
            <w:r>
              <w:rPr>
                <w:rFonts w:ascii="Times New Roman"/>
                <w:b w:val="false"/>
                <w:i w:val="false"/>
                <w:color w:val="000000"/>
                <w:sz w:val="20"/>
              </w:rPr>
              <w:t>дауаланды/</w:t>
            </w:r>
            <w:r>
              <w:br/>
            </w:r>
            <w:r>
              <w:rPr>
                <w:rFonts w:ascii="Times New Roman"/>
                <w:b w:val="false"/>
                <w:i w:val="false"/>
                <w:color w:val="000000"/>
                <w:sz w:val="20"/>
              </w:rPr>
              <w:t>
</w:t>
            </w:r>
            <w:r>
              <w:rPr>
                <w:rFonts w:ascii="Times New Roman"/>
                <w:b w:val="false"/>
                <w:i w:val="false"/>
                <w:color w:val="000000"/>
                <w:sz w:val="20"/>
              </w:rPr>
              <w:t>Из-под</w:t>
            </w:r>
            <w:r>
              <w:br/>
            </w:r>
            <w:r>
              <w:rPr>
                <w:rFonts w:ascii="Times New Roman"/>
                <w:b w:val="false"/>
                <w:i w:val="false"/>
                <w:color w:val="000000"/>
                <w:sz w:val="20"/>
              </w:rPr>
              <w:t>
</w:t>
            </w:r>
            <w:r>
              <w:rPr>
                <w:rFonts w:ascii="Times New Roman"/>
                <w:b w:val="false"/>
                <w:i w:val="false"/>
                <w:color w:val="000000"/>
                <w:sz w:val="20"/>
              </w:rPr>
              <w:t>какого</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көлік құралдарының саны/</w:t>
            </w:r>
            <w:r>
              <w:br/>
            </w:r>
            <w:r>
              <w:rPr>
                <w:rFonts w:ascii="Times New Roman"/>
                <w:b w:val="false"/>
                <w:i w:val="false"/>
                <w:color w:val="000000"/>
                <w:sz w:val="20"/>
              </w:rPr>
              <w:t>
</w:t>
            </w:r>
            <w:r>
              <w:rPr>
                <w:rFonts w:ascii="Times New Roman"/>
                <w:b w:val="false"/>
                <w:i w:val="false"/>
                <w:color w:val="000000"/>
                <w:sz w:val="20"/>
              </w:rPr>
              <w:t>Количество обработанных 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дауаланған</w:t>
            </w:r>
            <w:r>
              <w:br/>
            </w:r>
            <w:r>
              <w:rPr>
                <w:rFonts w:ascii="Times New Roman"/>
                <w:b w:val="false"/>
                <w:i w:val="false"/>
                <w:color w:val="000000"/>
                <w:sz w:val="20"/>
              </w:rPr>
              <w:t>
</w:t>
            </w:r>
            <w:r>
              <w:rPr>
                <w:rFonts w:ascii="Times New Roman"/>
                <w:b w:val="false"/>
                <w:i w:val="false"/>
                <w:color w:val="000000"/>
                <w:sz w:val="20"/>
              </w:rPr>
              <w:t>ДЖС - ның</w:t>
            </w:r>
            <w:r>
              <w:br/>
            </w:r>
            <w:r>
              <w:rPr>
                <w:rFonts w:ascii="Times New Roman"/>
                <w:b w:val="false"/>
                <w:i w:val="false"/>
                <w:color w:val="000000"/>
                <w:sz w:val="20"/>
              </w:rPr>
              <w:t>
</w:t>
            </w:r>
            <w:r>
              <w:rPr>
                <w:rFonts w:ascii="Times New Roman"/>
                <w:b w:val="false"/>
                <w:i w:val="false"/>
                <w:color w:val="000000"/>
                <w:sz w:val="20"/>
              </w:rPr>
              <w:t>(ДЖП, ЖП)</w:t>
            </w:r>
            <w:r>
              <w:br/>
            </w:r>
            <w:r>
              <w:rPr>
                <w:rFonts w:ascii="Times New Roman"/>
                <w:b w:val="false"/>
                <w:i w:val="false"/>
                <w:color w:val="000000"/>
                <w:sz w:val="20"/>
              </w:rPr>
              <w:t>
</w:t>
            </w:r>
            <w:r>
              <w:rPr>
                <w:rFonts w:ascii="Times New Roman"/>
                <w:b w:val="false"/>
                <w:i w:val="false"/>
                <w:color w:val="000000"/>
                <w:sz w:val="20"/>
              </w:rPr>
              <w:t>атауы/Наимено-</w:t>
            </w:r>
            <w:r>
              <w:br/>
            </w:r>
            <w:r>
              <w:rPr>
                <w:rFonts w:ascii="Times New Roman"/>
                <w:b w:val="false"/>
                <w:i w:val="false"/>
                <w:color w:val="000000"/>
                <w:sz w:val="20"/>
              </w:rPr>
              <w:t>
</w:t>
            </w:r>
            <w:r>
              <w:rPr>
                <w:rFonts w:ascii="Times New Roman"/>
                <w:b w:val="false"/>
                <w:i w:val="false"/>
                <w:color w:val="000000"/>
                <w:sz w:val="20"/>
              </w:rPr>
              <w:t>вание ДПС,</w:t>
            </w:r>
            <w:r>
              <w:br/>
            </w:r>
            <w:r>
              <w:rPr>
                <w:rFonts w:ascii="Times New Roman"/>
                <w:b w:val="false"/>
                <w:i w:val="false"/>
                <w:color w:val="000000"/>
                <w:sz w:val="20"/>
              </w:rPr>
              <w:t>
</w:t>
            </w:r>
            <w:r>
              <w:rPr>
                <w:rFonts w:ascii="Times New Roman"/>
                <w:b w:val="false"/>
                <w:i w:val="false"/>
                <w:color w:val="000000"/>
                <w:sz w:val="20"/>
              </w:rPr>
              <w:t>(ДПП, ПП), где</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I–категории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II–категории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III-категории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23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Есептің осы бөлімінде дезинфекциялық жуу станцияларында (ДЖС), дезинфекциялық жуу пункттерінде (ДЖП), сондай-ақ кеме және баржаларда, автомобиль, әуе көліктерінде вагондарды ветеринариялық–санитариялық дауалау туралы деректер көрсетіледі./В этом разделе отчета отражаются данные о ветеринарно-санитарной обработке вагонов на дезинфекционно-промывочных станциях (ДПС), дезинфекционно-промывочных пунктах (ДПП), промывочных пунктах (ПП), а также судов и барж, автомобильного, воздушного транспорта.</w:t>
      </w:r>
      <w:r>
        <w:br/>
      </w:r>
      <w:r>
        <w:rPr>
          <w:rFonts w:ascii="Times New Roman"/>
          <w:b w:val="false"/>
          <w:i w:val="false"/>
          <w:color w:val="000000"/>
          <w:sz w:val="28"/>
        </w:rPr>
        <w:t>
</w:t>
      </w:r>
      <w:r>
        <w:rPr>
          <w:rFonts w:ascii="Times New Roman"/>
          <w:b w:val="false"/>
          <w:i w:val="false"/>
          <w:color w:val="000000"/>
          <w:sz w:val="28"/>
        </w:rPr>
        <w:t xml:space="preserve">
      2. А бағанында көлік құралдарын дауалауға жолдаған ветеринариялық–фитосанитариялық бекеттің (пункттің) атауы, ал В бағанында көлік құралының санитариялық дауалауы жүргізілген ДЖС - ның (ДЖП, ЖП) атауы көрсетіледі./В графе А указывается наименование ветеринарно-фитосанитарного поста (пункта), направившего на обработку транспортные средства, а в графе </w:t>
      </w:r>
      <w:r>
        <w:rPr>
          <w:rFonts w:ascii="Times New Roman"/>
          <w:b w:val="false"/>
          <w:i/>
          <w:color w:val="000000"/>
          <w:sz w:val="28"/>
        </w:rPr>
        <w:t>В</w:t>
      </w:r>
      <w:r>
        <w:rPr>
          <w:rFonts w:ascii="Times New Roman"/>
          <w:b w:val="false"/>
          <w:i w:val="false"/>
          <w:color w:val="000000"/>
          <w:sz w:val="28"/>
        </w:rPr>
        <w:t xml:space="preserve"> - наименование ДПС (ДПП, ПП), где проведена санитарная обработка транспортного средства.</w:t>
      </w:r>
      <w:r>
        <w:br/>
      </w:r>
      <w:r>
        <w:rPr>
          <w:rFonts w:ascii="Times New Roman"/>
          <w:b w:val="false"/>
          <w:i w:val="false"/>
          <w:color w:val="000000"/>
          <w:sz w:val="28"/>
        </w:rPr>
        <w:t>
</w:t>
      </w:r>
      <w:r>
        <w:rPr>
          <w:rFonts w:ascii="Times New Roman"/>
          <w:b w:val="false"/>
          <w:i w:val="false"/>
          <w:color w:val="000000"/>
          <w:sz w:val="28"/>
        </w:rPr>
        <w:t>
      3. Есептің түсіндірме жазбасында көлік құралдарын профилактикалық мақсатта дауалау бойынша қабылданған басқа да іс–шараларды, көлік құралдарын ветеринариялық–санитариялық дауалаусыз айдап әкетуі жіберілген жағдайларды, оларды іздеу нәтижелерін, көлік құралдарын дезинфекциялау үшін шығындалған дезинфекциялық заттардың мөлшерін, қойма аудандарын, алаңдарды және ветеринариялық–фитосанитариялық бекеттердің ветеринариялық мамандарының күшімен немесе бақылауымен лажсыз және профилактикалық дезинфекцияға ұшыраған басқа объектілерді, сондай-ақ ДЖС - ның (ДЖП, ЖП) жұмысы туралы басқа мәліметтерді көрсету қажет./В пояснительной записке к отчету следует указать на принятые другие меры по обработке транспортных средств с профилактической целью, допущенные случаи угона транспортных средств без ветеринарно-санитарной обработки, результаты их розыска, количество израсходованных дезинфекционных средств для дезинфекции транспортных средств, площади складов, площадок и других объектов, подвергнутых вынужденной и профилактической дезинфекции силами или под контролем ветеринарных специалистов ветеринарно-фитосанитарных постов, а также другие сведения в работе ДПС (ДПП, ПП).</w:t>
      </w:r>
    </w:p>
    <w:bookmarkEnd w:id="238"/>
    <w:bookmarkStart w:name="z573" w:id="239"/>
    <w:p>
      <w:pPr>
        <w:spacing w:after="0"/>
        <w:ind w:left="0"/>
        <w:jc w:val="both"/>
      </w:pPr>
      <w:r>
        <w:rPr>
          <w:rFonts w:ascii="Times New Roman"/>
          <w:b w:val="false"/>
          <w:i w:val="false"/>
          <w:color w:val="000000"/>
          <w:sz w:val="28"/>
        </w:rPr>
        <w:t>
    </w:t>
      </w:r>
      <w:r>
        <w:rPr>
          <w:rFonts w:ascii="Times New Roman"/>
          <w:b/>
          <w:i w:val="false"/>
          <w:color w:val="000000"/>
          <w:sz w:val="28"/>
        </w:rPr>
        <w:t>4. Мемлекеттік шекара арқылы тасымалданған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өнімдер мен шикізаттың саны/</w:t>
      </w:r>
      <w:r>
        <w:br/>
      </w:r>
      <w:r>
        <w:rPr>
          <w:rFonts w:ascii="Times New Roman"/>
          <w:b w:val="false"/>
          <w:i w:val="false"/>
          <w:color w:val="000000"/>
          <w:sz w:val="28"/>
        </w:rPr>
        <w:t>
      </w:t>
      </w:r>
      <w:r>
        <w:rPr>
          <w:rFonts w:ascii="Times New Roman"/>
          <w:b/>
          <w:i w:val="false"/>
          <w:color w:val="000000"/>
          <w:sz w:val="28"/>
        </w:rPr>
        <w:t>4. Количество животных, продукции и сырья животного</w:t>
      </w:r>
      <w:r>
        <w:br/>
      </w:r>
      <w:r>
        <w:rPr>
          <w:rFonts w:ascii="Times New Roman"/>
          <w:b w:val="false"/>
          <w:i w:val="false"/>
          <w:color w:val="000000"/>
          <w:sz w:val="28"/>
        </w:rPr>
        <w:t>
   </w:t>
      </w:r>
      <w:r>
        <w:rPr>
          <w:rFonts w:ascii="Times New Roman"/>
          <w:b/>
          <w:i w:val="false"/>
          <w:color w:val="000000"/>
          <w:sz w:val="28"/>
        </w:rPr>
        <w:t>происхождения, перевезенных через государственную границу</w:t>
      </w:r>
      <w:r>
        <w:br/>
      </w:r>
      <w:r>
        <w:rPr>
          <w:rFonts w:ascii="Times New Roman"/>
          <w:b w:val="false"/>
          <w:i w:val="false"/>
          <w:color w:val="000000"/>
          <w:sz w:val="28"/>
        </w:rPr>
        <w:t>
                        </w:t>
      </w:r>
      <w:r>
        <w:rPr>
          <w:rFonts w:ascii="Times New Roman"/>
          <w:b/>
          <w:i w:val="false"/>
          <w:color w:val="000000"/>
          <w:sz w:val="28"/>
        </w:rPr>
        <w:t>Жануарлар/Животные</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1463"/>
        <w:gridCol w:w="1881"/>
        <w:gridCol w:w="1663"/>
        <w:gridCol w:w="2020"/>
        <w:gridCol w:w="1306"/>
        <w:gridCol w:w="2735"/>
      </w:tblGrid>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w:t>
            </w:r>
            <w:r>
              <w:br/>
            </w:r>
            <w:r>
              <w:rPr>
                <w:rFonts w:ascii="Times New Roman"/>
                <w:b w:val="false"/>
                <w:i w:val="false"/>
                <w:color w:val="000000"/>
                <w:sz w:val="20"/>
              </w:rPr>
              <w:t>
</w:t>
            </w:r>
            <w:r>
              <w:rPr>
                <w:rFonts w:ascii="Times New Roman"/>
                <w:b w:val="false"/>
                <w:i w:val="false"/>
                <w:color w:val="000000"/>
                <w:sz w:val="20"/>
              </w:rPr>
              <w:t xml:space="preserve">(пункттің)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 xml:space="preserve">поста </w:t>
            </w:r>
            <w:r>
              <w:rPr>
                <w:rFonts w:ascii="Times New Roman"/>
                <w:b w:val="false"/>
                <w:i w:val="false"/>
                <w:color w:val="000000"/>
                <w:sz w:val="20"/>
              </w:rPr>
              <w:t>(пункта)</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животных</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w:t>
            </w:r>
            <w:r>
              <w:br/>
            </w:r>
            <w:r>
              <w:rPr>
                <w:rFonts w:ascii="Times New Roman"/>
                <w:b w:val="false"/>
                <w:i w:val="false"/>
                <w:color w:val="000000"/>
                <w:sz w:val="20"/>
              </w:rPr>
              <w:t>
</w:t>
            </w:r>
            <w:r>
              <w:rPr>
                <w:rFonts w:ascii="Times New Roman"/>
                <w:b w:val="false"/>
                <w:i w:val="false"/>
                <w:color w:val="000000"/>
                <w:sz w:val="20"/>
              </w:rPr>
              <w:t>көлігінің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следования</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түрі/Виды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ақылы</w:t>
            </w:r>
            <w:r>
              <w:br/>
            </w:r>
            <w:r>
              <w:rPr>
                <w:rFonts w:ascii="Times New Roman"/>
                <w:b w:val="false"/>
                <w:i w:val="false"/>
                <w:color w:val="000000"/>
                <w:sz w:val="20"/>
              </w:rPr>
              <w:t>
</w:t>
            </w:r>
            <w:r>
              <w:rPr>
                <w:rFonts w:ascii="Times New Roman"/>
                <w:b w:val="false"/>
                <w:i w:val="false"/>
                <w:color w:val="000000"/>
                <w:sz w:val="20"/>
              </w:rPr>
              <w:t>өткендердің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проследовавших</w:t>
            </w:r>
            <w:r>
              <w:br/>
            </w:r>
            <w:r>
              <w:rPr>
                <w:rFonts w:ascii="Times New Roman"/>
                <w:b w:val="false"/>
                <w:i w:val="false"/>
                <w:color w:val="000000"/>
                <w:sz w:val="20"/>
              </w:rPr>
              <w:t>
</w:t>
            </w:r>
            <w:r>
              <w:rPr>
                <w:rFonts w:ascii="Times New Roman"/>
                <w:b w:val="false"/>
                <w:i w:val="false"/>
                <w:color w:val="000000"/>
                <w:sz w:val="20"/>
              </w:rPr>
              <w:t>через границу</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 xml:space="preserve">елдер, </w:t>
            </w:r>
            <w:r>
              <w:rPr>
                <w:rFonts w:ascii="Times New Roman"/>
                <w:b w:val="false"/>
                <w:i w:val="false"/>
                <w:color w:val="000000"/>
                <w:sz w:val="20"/>
              </w:rPr>
              <w:t>алушы</w:t>
            </w:r>
            <w:r>
              <w:br/>
            </w:r>
            <w:r>
              <w:rPr>
                <w:rFonts w:ascii="Times New Roman"/>
                <w:b w:val="false"/>
                <w:i w:val="false"/>
                <w:color w:val="000000"/>
                <w:sz w:val="20"/>
              </w:rPr>
              <w:t>
</w:t>
            </w:r>
            <w:r>
              <w:rPr>
                <w:rFonts w:ascii="Times New Roman"/>
                <w:b w:val="false"/>
                <w:i w:val="false"/>
                <w:color w:val="000000"/>
                <w:sz w:val="20"/>
              </w:rPr>
              <w:t>елдер/</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импортеры,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экспортеры,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w:t>
            </w:r>
            <w:r>
              <w:br/>
            </w:r>
            <w:r>
              <w:rPr>
                <w:rFonts w:ascii="Times New Roman"/>
                <w:b w:val="false"/>
                <w:i w:val="false"/>
                <w:color w:val="000000"/>
                <w:sz w:val="20"/>
              </w:rPr>
              <w:t>
</w:t>
            </w:r>
            <w:r>
              <w:rPr>
                <w:rFonts w:ascii="Times New Roman"/>
                <w:b w:val="false"/>
                <w:i w:val="false"/>
                <w:color w:val="000000"/>
                <w:sz w:val="20"/>
              </w:rPr>
              <w:t>Партий</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а) тексеріп</w:t>
            </w:r>
            <w:r>
              <w:br/>
            </w:r>
            <w:r>
              <w:rPr>
                <w:rFonts w:ascii="Times New Roman"/>
                <w:b w:val="false"/>
                <w:i w:val="false"/>
                <w:color w:val="000000"/>
                <w:sz w:val="20"/>
              </w:rPr>
              <w:t>
</w:t>
            </w:r>
            <w:r>
              <w:rPr>
                <w:rFonts w:ascii="Times New Roman"/>
                <w:b w:val="false"/>
                <w:i w:val="false"/>
                <w:color w:val="000000"/>
                <w:sz w:val="20"/>
              </w:rPr>
              <w:t>қаралды/</w:t>
            </w:r>
            <w:r>
              <w:br/>
            </w:r>
            <w:r>
              <w:rPr>
                <w:rFonts w:ascii="Times New Roman"/>
                <w:b w:val="false"/>
                <w:i w:val="false"/>
                <w:color w:val="000000"/>
                <w:sz w:val="20"/>
              </w:rPr>
              <w:t>
</w:t>
            </w:r>
            <w:r>
              <w:rPr>
                <w:rFonts w:ascii="Times New Roman"/>
                <w:b w:val="false"/>
                <w:i w:val="false"/>
                <w:color w:val="000000"/>
                <w:sz w:val="20"/>
              </w:rPr>
              <w:t>осмотрено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ары қарай</w:t>
            </w:r>
            <w:r>
              <w:br/>
            </w:r>
            <w:r>
              <w:rPr>
                <w:rFonts w:ascii="Times New Roman"/>
                <w:b w:val="false"/>
                <w:i w:val="false"/>
                <w:color w:val="000000"/>
                <w:sz w:val="20"/>
              </w:rPr>
              <w:t>
</w:t>
            </w:r>
            <w:r>
              <w:rPr>
                <w:rFonts w:ascii="Times New Roman"/>
                <w:b w:val="false"/>
                <w:i w:val="false"/>
                <w:color w:val="000000"/>
                <w:sz w:val="20"/>
              </w:rPr>
              <w:t>жүруге жіберілді/</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следованию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74" w:id="240"/>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Партия – көлік құралдарының санына тәуелсіз бір ветеринариялық куәлік (сертификат) қоса берілетін жануарлардың жалпы саны. Жануардың әр түрі жеке жолда көрсетіледі./Партия – это общее количество животных, сопровождаемое одним ветеринарным свидетельством (сертификатом), независимо от числа транспортных средств. Каждый вид животных указывается по отдельной строке.</w:t>
      </w:r>
    </w:p>
    <w:bookmarkEnd w:id="240"/>
    <w:bookmarkStart w:name="z575" w:id="241"/>
    <w:p>
      <w:pPr>
        <w:spacing w:after="0"/>
        <w:ind w:left="0"/>
        <w:jc w:val="both"/>
      </w:pPr>
      <w:r>
        <w:rPr>
          <w:rFonts w:ascii="Times New Roman"/>
          <w:b w:val="false"/>
          <w:i w:val="false"/>
          <w:color w:val="000000"/>
          <w:sz w:val="28"/>
        </w:rPr>
        <w:t>
            </w:t>
      </w:r>
      <w:r>
        <w:rPr>
          <w:rFonts w:ascii="Times New Roman"/>
          <w:b/>
          <w:i w:val="false"/>
          <w:color w:val="000000"/>
          <w:sz w:val="28"/>
        </w:rPr>
        <w:t>Жануарлардан алынатын өнімдер мен шикізат/</w:t>
      </w:r>
      <w:r>
        <w:br/>
      </w:r>
      <w:r>
        <w:rPr>
          <w:rFonts w:ascii="Times New Roman"/>
          <w:b w:val="false"/>
          <w:i w:val="false"/>
          <w:color w:val="000000"/>
          <w:sz w:val="28"/>
        </w:rPr>
        <w:t>
            </w:t>
      </w:r>
      <w:r>
        <w:rPr>
          <w:rFonts w:ascii="Times New Roman"/>
          <w:b/>
          <w:i w:val="false"/>
          <w:color w:val="000000"/>
          <w:sz w:val="28"/>
        </w:rPr>
        <w:t>Продукция и сырье животного происхождения</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2314"/>
        <w:gridCol w:w="1708"/>
        <w:gridCol w:w="1547"/>
        <w:gridCol w:w="2355"/>
        <w:gridCol w:w="2376"/>
        <w:gridCol w:w="1952"/>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w:t>
            </w:r>
            <w:r>
              <w:br/>
            </w:r>
            <w:r>
              <w:rPr>
                <w:rFonts w:ascii="Times New Roman"/>
                <w:b w:val="false"/>
                <w:i w:val="false"/>
                <w:color w:val="000000"/>
                <w:sz w:val="20"/>
              </w:rPr>
              <w:t>
</w:t>
            </w:r>
            <w:r>
              <w:rPr>
                <w:rFonts w:ascii="Times New Roman"/>
                <w:b w:val="false"/>
                <w:i w:val="false"/>
                <w:color w:val="000000"/>
                <w:sz w:val="20"/>
              </w:rPr>
              <w:t>(пункттің)</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өнімдер мен</w:t>
            </w:r>
            <w:r>
              <w:br/>
            </w:r>
            <w:r>
              <w:rPr>
                <w:rFonts w:ascii="Times New Roman"/>
                <w:b w:val="false"/>
                <w:i w:val="false"/>
                <w:color w:val="000000"/>
                <w:sz w:val="20"/>
              </w:rPr>
              <w:t>
</w:t>
            </w:r>
            <w:r>
              <w:rPr>
                <w:rFonts w:ascii="Times New Roman"/>
                <w:b w:val="false"/>
                <w:i w:val="false"/>
                <w:color w:val="000000"/>
                <w:sz w:val="20"/>
              </w:rPr>
              <w:t>шикізат атауы/Назва-</w:t>
            </w:r>
            <w:r>
              <w:br/>
            </w:r>
            <w:r>
              <w:rPr>
                <w:rFonts w:ascii="Times New Roman"/>
                <w:b w:val="false"/>
                <w:i w:val="false"/>
                <w:color w:val="000000"/>
                <w:sz w:val="20"/>
              </w:rPr>
              <w:t>
</w:t>
            </w:r>
            <w:r>
              <w:rPr>
                <w:rFonts w:ascii="Times New Roman"/>
                <w:b w:val="false"/>
                <w:i w:val="false"/>
                <w:color w:val="000000"/>
                <w:sz w:val="20"/>
              </w:rPr>
              <w:t>ние продукции</w:t>
            </w:r>
            <w:r>
              <w:br/>
            </w:r>
            <w:r>
              <w:rPr>
                <w:rFonts w:ascii="Times New Roman"/>
                <w:b w:val="false"/>
                <w:i w:val="false"/>
                <w:color w:val="000000"/>
                <w:sz w:val="20"/>
              </w:rPr>
              <w:t>
</w:t>
            </w:r>
            <w:r>
              <w:rPr>
                <w:rFonts w:ascii="Times New Roman"/>
                <w:b w:val="false"/>
                <w:i w:val="false"/>
                <w:color w:val="000000"/>
                <w:sz w:val="20"/>
              </w:rPr>
              <w:t>и сырья по</w:t>
            </w:r>
            <w:r>
              <w:br/>
            </w:r>
            <w:r>
              <w:rPr>
                <w:rFonts w:ascii="Times New Roman"/>
                <w:b w:val="false"/>
                <w:i w:val="false"/>
                <w:color w:val="000000"/>
                <w:sz w:val="20"/>
              </w:rPr>
              <w:t>
</w:t>
            </w:r>
            <w:r>
              <w:rPr>
                <w:rFonts w:ascii="Times New Roman"/>
                <w:b w:val="false"/>
                <w:i w:val="false"/>
                <w:color w:val="000000"/>
                <w:sz w:val="20"/>
              </w:rPr>
              <w:t>видам</w:t>
            </w:r>
            <w:r>
              <w:br/>
            </w:r>
            <w:r>
              <w:rPr>
                <w:rFonts w:ascii="Times New Roman"/>
                <w:b w:val="false"/>
                <w:i w:val="false"/>
                <w:color w:val="000000"/>
                <w:sz w:val="20"/>
              </w:rPr>
              <w:t>
</w:t>
            </w:r>
            <w:r>
              <w:rPr>
                <w:rFonts w:ascii="Times New Roman"/>
                <w:b w:val="false"/>
                <w:i w:val="false"/>
                <w:color w:val="000000"/>
                <w:sz w:val="20"/>
              </w:rPr>
              <w:t>животных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кг және</w:t>
            </w:r>
            <w:r>
              <w:br/>
            </w:r>
            <w:r>
              <w:rPr>
                <w:rFonts w:ascii="Times New Roman"/>
                <w:b w:val="false"/>
                <w:i w:val="false"/>
                <w:color w:val="000000"/>
                <w:sz w:val="20"/>
              </w:rPr>
              <w:t>
</w:t>
            </w:r>
            <w:r>
              <w:rPr>
                <w:rFonts w:ascii="Times New Roman"/>
                <w:b w:val="false"/>
                <w:i w:val="false"/>
                <w:color w:val="000000"/>
                <w:sz w:val="20"/>
              </w:rPr>
              <w:t>т.б.)/</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(тонна, кг</w:t>
            </w:r>
            <w:r>
              <w:br/>
            </w:r>
            <w:r>
              <w:rPr>
                <w:rFonts w:ascii="Times New Roman"/>
                <w:b w:val="false"/>
                <w:i w:val="false"/>
                <w:color w:val="000000"/>
                <w:sz w:val="20"/>
              </w:rPr>
              <w:t>
</w:t>
            </w:r>
            <w:r>
              <w:rPr>
                <w:rFonts w:ascii="Times New Roman"/>
                <w:b w:val="false"/>
                <w:i w:val="false"/>
                <w:color w:val="000000"/>
                <w:sz w:val="20"/>
              </w:rPr>
              <w:t>и т.д.)</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циялардың</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түсті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тексеріп</w:t>
            </w:r>
            <w:r>
              <w:br/>
            </w:r>
            <w:r>
              <w:rPr>
                <w:rFonts w:ascii="Times New Roman"/>
                <w:b w:val="false"/>
                <w:i w:val="false"/>
                <w:color w:val="000000"/>
                <w:sz w:val="20"/>
              </w:rPr>
              <w:t>
</w:t>
            </w:r>
            <w:r>
              <w:rPr>
                <w:rFonts w:ascii="Times New Roman"/>
                <w:b w:val="false"/>
                <w:i w:val="false"/>
                <w:color w:val="000000"/>
                <w:sz w:val="20"/>
              </w:rPr>
              <w:t>қарауға</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Поступило и</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ветеринарному</w:t>
            </w:r>
            <w:r>
              <w:br/>
            </w:r>
            <w:r>
              <w:rPr>
                <w:rFonts w:ascii="Times New Roman"/>
                <w:b w:val="false"/>
                <w:i w:val="false"/>
                <w:color w:val="000000"/>
                <w:sz w:val="20"/>
              </w:rPr>
              <w:t>
</w:t>
            </w:r>
            <w:r>
              <w:rPr>
                <w:rFonts w:ascii="Times New Roman"/>
                <w:b w:val="false"/>
                <w:i w:val="false"/>
                <w:color w:val="000000"/>
                <w:sz w:val="20"/>
              </w:rPr>
              <w:t>осмотру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ары</w:t>
            </w:r>
            <w:r>
              <w:br/>
            </w:r>
            <w:r>
              <w:rPr>
                <w:rFonts w:ascii="Times New Roman"/>
                <w:b w:val="false"/>
                <w:i w:val="false"/>
                <w:color w:val="000000"/>
                <w:sz w:val="20"/>
              </w:rPr>
              <w:t>
</w:t>
            </w:r>
            <w:r>
              <w:rPr>
                <w:rFonts w:ascii="Times New Roman"/>
                <w:b w:val="false"/>
                <w:i w:val="false"/>
                <w:color w:val="000000"/>
                <w:sz w:val="20"/>
              </w:rPr>
              <w:t>қарай жүруге</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 қызметтің</w:t>
            </w:r>
            <w:r>
              <w:br/>
            </w:r>
            <w:r>
              <w:rPr>
                <w:rFonts w:ascii="Times New Roman"/>
                <w:b w:val="false"/>
                <w:i w:val="false"/>
                <w:color w:val="000000"/>
                <w:sz w:val="20"/>
              </w:rPr>
              <w:t>
</w:t>
            </w:r>
            <w:r>
              <w:rPr>
                <w:rFonts w:ascii="Times New Roman"/>
                <w:b w:val="false"/>
                <w:i w:val="false"/>
                <w:color w:val="000000"/>
                <w:sz w:val="20"/>
              </w:rPr>
              <w:t>шешімі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проследованию</w:t>
            </w:r>
            <w:r>
              <w:br/>
            </w:r>
            <w:r>
              <w:rPr>
                <w:rFonts w:ascii="Times New Roman"/>
                <w:b w:val="false"/>
                <w:i w:val="false"/>
                <w:color w:val="000000"/>
                <w:sz w:val="20"/>
              </w:rPr>
              <w:t>
</w:t>
            </w:r>
            <w:r>
              <w:rPr>
                <w:rFonts w:ascii="Times New Roman"/>
                <w:b w:val="false"/>
                <w:i w:val="false"/>
                <w:color w:val="000000"/>
                <w:sz w:val="20"/>
              </w:rPr>
              <w:t>без ограниче-</w:t>
            </w:r>
            <w:r>
              <w:br/>
            </w:r>
            <w:r>
              <w:rPr>
                <w:rFonts w:ascii="Times New Roman"/>
                <w:b w:val="false"/>
                <w:i w:val="false"/>
                <w:color w:val="000000"/>
                <w:sz w:val="20"/>
              </w:rPr>
              <w:t>
</w:t>
            </w:r>
            <w:r>
              <w:rPr>
                <w:rFonts w:ascii="Times New Roman"/>
                <w:b w:val="false"/>
                <w:i w:val="false"/>
                <w:color w:val="000000"/>
                <w:sz w:val="20"/>
              </w:rPr>
              <w:t>ний (по</w:t>
            </w:r>
            <w:r>
              <w:br/>
            </w:r>
            <w:r>
              <w:rPr>
                <w:rFonts w:ascii="Times New Roman"/>
                <w:b w:val="false"/>
                <w:i w:val="false"/>
                <w:color w:val="000000"/>
                <w:sz w:val="20"/>
              </w:rPr>
              <w:t>
</w:t>
            </w:r>
            <w:r>
              <w:rPr>
                <w:rFonts w:ascii="Times New Roman"/>
                <w:b w:val="false"/>
                <w:i w:val="false"/>
                <w:color w:val="000000"/>
                <w:sz w:val="20"/>
              </w:rPr>
              <w:t>решению вет.</w:t>
            </w:r>
            <w:r>
              <w:br/>
            </w:r>
            <w:r>
              <w:rPr>
                <w:rFonts w:ascii="Times New Roman"/>
                <w:b w:val="false"/>
                <w:i w:val="false"/>
                <w:color w:val="000000"/>
                <w:sz w:val="20"/>
              </w:rPr>
              <w:t>
</w:t>
            </w:r>
            <w:r>
              <w:rPr>
                <w:rFonts w:ascii="Times New Roman"/>
                <w:b w:val="false"/>
                <w:i w:val="false"/>
                <w:color w:val="000000"/>
                <w:sz w:val="20"/>
              </w:rPr>
              <w:t>службы)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алушы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импортеры,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экспортеры,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получатели</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242"/>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Б бағанында жануарлардың түрлері бойынша жануарлардан алынатын өнімдер мен шикізаттың жалпы атауы көрсетіледі./В графе Б указывается обобщенное название продуктов и сырья животного происхождения по видам животных.</w:t>
      </w:r>
      <w:r>
        <w:br/>
      </w:r>
      <w:r>
        <w:rPr>
          <w:rFonts w:ascii="Times New Roman"/>
          <w:b w:val="false"/>
          <w:i w:val="false"/>
          <w:color w:val="000000"/>
          <w:sz w:val="28"/>
        </w:rPr>
        <w:t>
</w:t>
      </w:r>
      <w:r>
        <w:rPr>
          <w:rFonts w:ascii="Times New Roman"/>
          <w:b w:val="false"/>
          <w:i w:val="false"/>
          <w:color w:val="000000"/>
          <w:sz w:val="28"/>
        </w:rPr>
        <w:t>
      2. Есепке түсіндірме жазбада: жануарлардың, өнімдердің және жануарлардан алынатын шикізаттың импорты кезінде жүк жөнелтілген импорттаушы елдердің және облыстардың атауларын, ал экспорт кезінде жүк шығарылған облыстарды және оларды экспорттаған елдердің атауын көрсету қажет./В пояснительной записке к отчету следует указать: при импорте животных, продуктов и живсырья – названия стран-импортеров и областей, куда был направлен груз, а при экспорте - области, откуда груз вывезен и название стран, в которые их экспортировали.</w:t>
      </w:r>
    </w:p>
    <w:bookmarkEnd w:id="242"/>
    <w:bookmarkStart w:name="z579" w:id="243"/>
    <w:p>
      <w:pPr>
        <w:spacing w:after="0"/>
        <w:ind w:left="0"/>
        <w:jc w:val="both"/>
      </w:pPr>
      <w:r>
        <w:rPr>
          <w:rFonts w:ascii="Times New Roman"/>
          <w:b w:val="false"/>
          <w:i w:val="false"/>
          <w:color w:val="000000"/>
          <w:sz w:val="28"/>
        </w:rPr>
        <w:t>
    </w:t>
      </w:r>
      <w:r>
        <w:rPr>
          <w:rFonts w:ascii="Times New Roman"/>
          <w:b/>
          <w:i w:val="false"/>
          <w:color w:val="000000"/>
          <w:sz w:val="28"/>
        </w:rPr>
        <w:t>5. Мемлекеттік шекара арқылы мемлекеттік ветеринариялық</w:t>
      </w:r>
      <w:r>
        <w:br/>
      </w:r>
      <w:r>
        <w:rPr>
          <w:rFonts w:ascii="Times New Roman"/>
          <w:b w:val="false"/>
          <w:i w:val="false"/>
          <w:color w:val="000000"/>
          <w:sz w:val="28"/>
        </w:rPr>
        <w:t>
 </w:t>
      </w:r>
      <w:r>
        <w:rPr>
          <w:rFonts w:ascii="Times New Roman"/>
          <w:b/>
          <w:i w:val="false"/>
          <w:color w:val="000000"/>
          <w:sz w:val="28"/>
        </w:rPr>
        <w:t>бақылау бақылауындағы жүктерді тасымалдау кезінде анықталған</w:t>
      </w:r>
      <w:r>
        <w:br/>
      </w:r>
      <w:r>
        <w:rPr>
          <w:rFonts w:ascii="Times New Roman"/>
          <w:b w:val="false"/>
          <w:i w:val="false"/>
          <w:color w:val="000000"/>
          <w:sz w:val="28"/>
        </w:rPr>
        <w:t>
     </w:t>
      </w:r>
      <w:r>
        <w:rPr>
          <w:rFonts w:ascii="Times New Roman"/>
          <w:b/>
          <w:i w:val="false"/>
          <w:color w:val="000000"/>
          <w:sz w:val="28"/>
        </w:rPr>
        <w:t>ветеринариялық–санитариялық ережелерді бұзушылықтар/</w:t>
      </w:r>
      <w:r>
        <w:br/>
      </w:r>
      <w:r>
        <w:rPr>
          <w:rFonts w:ascii="Times New Roman"/>
          <w:b w:val="false"/>
          <w:i w:val="false"/>
          <w:color w:val="000000"/>
          <w:sz w:val="28"/>
        </w:rPr>
        <w:t>
   </w:t>
      </w:r>
      <w:r>
        <w:rPr>
          <w:rFonts w:ascii="Times New Roman"/>
          <w:b/>
          <w:i w:val="false"/>
          <w:color w:val="000000"/>
          <w:sz w:val="28"/>
        </w:rPr>
        <w:t>5. Выявленные нарушения ветеринарно-санитарных правил при</w:t>
      </w:r>
      <w:r>
        <w:br/>
      </w:r>
      <w:r>
        <w:rPr>
          <w:rFonts w:ascii="Times New Roman"/>
          <w:b w:val="false"/>
          <w:i w:val="false"/>
          <w:color w:val="000000"/>
          <w:sz w:val="28"/>
        </w:rPr>
        <w:t>
    </w:t>
      </w:r>
      <w:r>
        <w:rPr>
          <w:rFonts w:ascii="Times New Roman"/>
          <w:b/>
          <w:i w:val="false"/>
          <w:color w:val="000000"/>
          <w:sz w:val="28"/>
        </w:rPr>
        <w:t>перевозках подконтрольных государственному ветеринарному</w:t>
      </w:r>
      <w:r>
        <w:br/>
      </w:r>
      <w:r>
        <w:rPr>
          <w:rFonts w:ascii="Times New Roman"/>
          <w:b w:val="false"/>
          <w:i w:val="false"/>
          <w:color w:val="000000"/>
          <w:sz w:val="28"/>
        </w:rPr>
        <w:t>
          </w:t>
      </w:r>
      <w:r>
        <w:rPr>
          <w:rFonts w:ascii="Times New Roman"/>
          <w:b/>
          <w:i w:val="false"/>
          <w:color w:val="000000"/>
          <w:sz w:val="28"/>
        </w:rPr>
        <w:t>контролю грузов через государственную границу</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3160"/>
        <w:gridCol w:w="2665"/>
        <w:gridCol w:w="2428"/>
        <w:gridCol w:w="2903"/>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w:t>
            </w:r>
            <w:r>
              <w:br/>
            </w:r>
            <w:r>
              <w:rPr>
                <w:rFonts w:ascii="Times New Roman"/>
                <w:b w:val="false"/>
                <w:i w:val="false"/>
                <w:color w:val="000000"/>
                <w:sz w:val="20"/>
              </w:rPr>
              <w:t>
</w:t>
            </w:r>
            <w:r>
              <w:rPr>
                <w:rFonts w:ascii="Times New Roman"/>
                <w:b w:val="false"/>
                <w:i w:val="false"/>
                <w:color w:val="000000"/>
                <w:sz w:val="20"/>
              </w:rPr>
              <w:t>анықтаған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фитосанитариялық</w:t>
            </w:r>
            <w:r>
              <w:br/>
            </w:r>
            <w:r>
              <w:rPr>
                <w:rFonts w:ascii="Times New Roman"/>
                <w:b w:val="false"/>
                <w:i w:val="false"/>
                <w:color w:val="000000"/>
                <w:sz w:val="20"/>
              </w:rPr>
              <w:t>
</w:t>
            </w:r>
            <w:r>
              <w:rPr>
                <w:rFonts w:ascii="Times New Roman"/>
                <w:b w:val="false"/>
                <w:i w:val="false"/>
                <w:color w:val="000000"/>
                <w:sz w:val="20"/>
              </w:rPr>
              <w:t>бекеттің</w:t>
            </w:r>
            <w:r>
              <w:br/>
            </w:r>
            <w:r>
              <w:rPr>
                <w:rFonts w:ascii="Times New Roman"/>
                <w:b w:val="false"/>
                <w:i w:val="false"/>
                <w:color w:val="000000"/>
                <w:sz w:val="20"/>
              </w:rPr>
              <w:t>
</w:t>
            </w:r>
            <w:r>
              <w:rPr>
                <w:rFonts w:ascii="Times New Roman"/>
                <w:b w:val="false"/>
                <w:i w:val="false"/>
                <w:color w:val="000000"/>
                <w:sz w:val="20"/>
              </w:rPr>
              <w:t>(пункттің)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фитосанитарного</w:t>
            </w:r>
            <w:r>
              <w:br/>
            </w:r>
            <w:r>
              <w:rPr>
                <w:rFonts w:ascii="Times New Roman"/>
                <w:b w:val="false"/>
                <w:i w:val="false"/>
                <w:color w:val="000000"/>
                <w:sz w:val="20"/>
              </w:rPr>
              <w:t>
</w:t>
            </w:r>
            <w:r>
              <w:rPr>
                <w:rFonts w:ascii="Times New Roman"/>
                <w:b w:val="false"/>
                <w:i w:val="false"/>
                <w:color w:val="000000"/>
                <w:sz w:val="20"/>
              </w:rPr>
              <w:t>поста (пункта),</w:t>
            </w:r>
            <w:r>
              <w:br/>
            </w:r>
            <w:r>
              <w:rPr>
                <w:rFonts w:ascii="Times New Roman"/>
                <w:b w:val="false"/>
                <w:i w:val="false"/>
                <w:color w:val="000000"/>
                <w:sz w:val="20"/>
              </w:rPr>
              <w:t>
</w:t>
            </w:r>
            <w:r>
              <w:rPr>
                <w:rFonts w:ascii="Times New Roman"/>
                <w:b w:val="false"/>
                <w:i w:val="false"/>
                <w:color w:val="000000"/>
                <w:sz w:val="20"/>
              </w:rPr>
              <w:t>выявившего</w:t>
            </w:r>
            <w:r>
              <w:br/>
            </w:r>
            <w:r>
              <w:rPr>
                <w:rFonts w:ascii="Times New Roman"/>
                <w:b w:val="false"/>
                <w:i w:val="false"/>
                <w:color w:val="000000"/>
                <w:sz w:val="20"/>
              </w:rPr>
              <w:t>
</w:t>
            </w:r>
            <w:r>
              <w:rPr>
                <w:rFonts w:ascii="Times New Roman"/>
                <w:b w:val="false"/>
                <w:i w:val="false"/>
                <w:color w:val="000000"/>
                <w:sz w:val="20"/>
              </w:rPr>
              <w:t>нарушения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анықталды (саны)/Выявлено нарушений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куәліктің,</w:t>
            </w:r>
            <w:r>
              <w:br/>
            </w:r>
            <w:r>
              <w:rPr>
                <w:rFonts w:ascii="Times New Roman"/>
                <w:b w:val="false"/>
                <w:i w:val="false"/>
                <w:color w:val="000000"/>
                <w:sz w:val="20"/>
              </w:rPr>
              <w:t>
</w:t>
            </w:r>
            <w:r>
              <w:rPr>
                <w:rFonts w:ascii="Times New Roman"/>
                <w:b w:val="false"/>
                <w:i w:val="false"/>
                <w:color w:val="000000"/>
                <w:sz w:val="20"/>
              </w:rPr>
              <w:t>(сертификаттың)</w:t>
            </w:r>
            <w:r>
              <w:br/>
            </w:r>
            <w:r>
              <w:rPr>
                <w:rFonts w:ascii="Times New Roman"/>
                <w:b w:val="false"/>
                <w:i w:val="false"/>
                <w:color w:val="000000"/>
                <w:sz w:val="20"/>
              </w:rPr>
              <w:t>
</w:t>
            </w:r>
            <w:r>
              <w:rPr>
                <w:rFonts w:ascii="Times New Roman"/>
                <w:b w:val="false"/>
                <w:i w:val="false"/>
                <w:color w:val="000000"/>
                <w:sz w:val="20"/>
              </w:rPr>
              <w:t>немесе ҚР Бас</w:t>
            </w:r>
            <w:r>
              <w:br/>
            </w:r>
            <w:r>
              <w:rPr>
                <w:rFonts w:ascii="Times New Roman"/>
                <w:b w:val="false"/>
                <w:i w:val="false"/>
                <w:color w:val="000000"/>
                <w:sz w:val="20"/>
              </w:rPr>
              <w:t>
</w:t>
            </w:r>
            <w:r>
              <w:rPr>
                <w:rFonts w:ascii="Times New Roman"/>
                <w:b w:val="false"/>
                <w:i w:val="false"/>
                <w:color w:val="000000"/>
                <w:sz w:val="20"/>
              </w:rPr>
              <w:t>мемветинспекторының</w:t>
            </w:r>
            <w:r>
              <w:br/>
            </w:r>
            <w:r>
              <w:rPr>
                <w:rFonts w:ascii="Times New Roman"/>
                <w:b w:val="false"/>
                <w:i w:val="false"/>
                <w:color w:val="000000"/>
                <w:sz w:val="20"/>
              </w:rPr>
              <w:t>
</w:t>
            </w:r>
            <w:r>
              <w:rPr>
                <w:rFonts w:ascii="Times New Roman"/>
                <w:b w:val="false"/>
                <w:i w:val="false"/>
                <w:color w:val="000000"/>
                <w:sz w:val="20"/>
              </w:rPr>
              <w:t>рұқсатының болмауы/</w:t>
            </w:r>
            <w:r>
              <w:br/>
            </w:r>
            <w:r>
              <w:rPr>
                <w:rFonts w:ascii="Times New Roman"/>
                <w:b w:val="false"/>
                <w:i w:val="false"/>
                <w:color w:val="000000"/>
                <w:sz w:val="20"/>
              </w:rPr>
              <w:t>
</w:t>
            </w: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свидетельства</w:t>
            </w:r>
            <w:r>
              <w:br/>
            </w:r>
            <w:r>
              <w:rPr>
                <w:rFonts w:ascii="Times New Roman"/>
                <w:b w:val="false"/>
                <w:i w:val="false"/>
                <w:color w:val="000000"/>
                <w:sz w:val="20"/>
              </w:rPr>
              <w:t>
</w:t>
            </w:r>
            <w:r>
              <w:rPr>
                <w:rFonts w:ascii="Times New Roman"/>
                <w:b w:val="false"/>
                <w:i w:val="false"/>
                <w:color w:val="000000"/>
                <w:sz w:val="20"/>
              </w:rPr>
              <w:t>(сертификата) или</w:t>
            </w:r>
            <w:r>
              <w:br/>
            </w:r>
            <w:r>
              <w:rPr>
                <w:rFonts w:ascii="Times New Roman"/>
                <w:b w:val="false"/>
                <w:i w:val="false"/>
                <w:color w:val="000000"/>
                <w:sz w:val="20"/>
              </w:rPr>
              <w:t>
</w:t>
            </w:r>
            <w:r>
              <w:rPr>
                <w:rFonts w:ascii="Times New Roman"/>
                <w:b w:val="false"/>
                <w:i w:val="false"/>
                <w:color w:val="000000"/>
                <w:sz w:val="20"/>
              </w:rPr>
              <w:t>разрешения Главного</w:t>
            </w:r>
            <w:r>
              <w:br/>
            </w:r>
            <w:r>
              <w:rPr>
                <w:rFonts w:ascii="Times New Roman"/>
                <w:b w:val="false"/>
                <w:i w:val="false"/>
                <w:color w:val="000000"/>
                <w:sz w:val="20"/>
              </w:rPr>
              <w:t>
</w:t>
            </w:r>
            <w:r>
              <w:rPr>
                <w:rFonts w:ascii="Times New Roman"/>
                <w:b w:val="false"/>
                <w:i w:val="false"/>
                <w:color w:val="000000"/>
                <w:sz w:val="20"/>
              </w:rPr>
              <w:t>госветинспектора РК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кезінде күту</w:t>
            </w:r>
            <w:r>
              <w:br/>
            </w:r>
            <w:r>
              <w:rPr>
                <w:rFonts w:ascii="Times New Roman"/>
                <w:b w:val="false"/>
                <w:i w:val="false"/>
                <w:color w:val="000000"/>
                <w:sz w:val="20"/>
              </w:rPr>
              <w:t>
</w:t>
            </w:r>
            <w:r>
              <w:rPr>
                <w:rFonts w:ascii="Times New Roman"/>
                <w:b w:val="false"/>
                <w:i w:val="false"/>
                <w:color w:val="000000"/>
                <w:sz w:val="20"/>
              </w:rPr>
              <w:t>ережесін</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нарушения правил</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животных при</w:t>
            </w:r>
            <w:r>
              <w:br/>
            </w:r>
            <w:r>
              <w:rPr>
                <w:rFonts w:ascii="Times New Roman"/>
                <w:b w:val="false"/>
                <w:i w:val="false"/>
                <w:color w:val="000000"/>
                <w:sz w:val="20"/>
              </w:rPr>
              <w:t>
</w:t>
            </w:r>
            <w:r>
              <w:rPr>
                <w:rFonts w:ascii="Times New Roman"/>
                <w:b w:val="false"/>
                <w:i w:val="false"/>
                <w:color w:val="000000"/>
                <w:sz w:val="20"/>
              </w:rPr>
              <w:t>транспортировке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дауалауын</w:t>
            </w:r>
            <w:r>
              <w:br/>
            </w:r>
            <w:r>
              <w:rPr>
                <w:rFonts w:ascii="Times New Roman"/>
                <w:b w:val="false"/>
                <w:i w:val="false"/>
                <w:color w:val="000000"/>
                <w:sz w:val="20"/>
              </w:rPr>
              <w:t>
</w:t>
            </w:r>
            <w:r>
              <w:rPr>
                <w:rFonts w:ascii="Times New Roman"/>
                <w:b w:val="false"/>
                <w:i w:val="false"/>
                <w:color w:val="000000"/>
                <w:sz w:val="20"/>
              </w:rPr>
              <w:t>толық жасамай</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неполными</w:t>
            </w:r>
            <w:r>
              <w:br/>
            </w:r>
            <w:r>
              <w:rPr>
                <w:rFonts w:ascii="Times New Roman"/>
                <w:b w:val="false"/>
                <w:i w:val="false"/>
                <w:color w:val="000000"/>
                <w:sz w:val="20"/>
              </w:rPr>
              <w:t>
</w:t>
            </w:r>
            <w:r>
              <w:rPr>
                <w:rFonts w:ascii="Times New Roman"/>
                <w:b w:val="false"/>
                <w:i w:val="false"/>
                <w:color w:val="000000"/>
                <w:sz w:val="20"/>
              </w:rPr>
              <w:t>ветеринарными</w:t>
            </w:r>
            <w:r>
              <w:br/>
            </w:r>
            <w:r>
              <w:rPr>
                <w:rFonts w:ascii="Times New Roman"/>
                <w:b w:val="false"/>
                <w:i w:val="false"/>
                <w:color w:val="000000"/>
                <w:sz w:val="20"/>
              </w:rPr>
              <w:t>
</w:t>
            </w:r>
            <w:r>
              <w:rPr>
                <w:rFonts w:ascii="Times New Roman"/>
                <w:b w:val="false"/>
                <w:i w:val="false"/>
                <w:color w:val="000000"/>
                <w:sz w:val="20"/>
              </w:rPr>
              <w:t>обработками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нормаларынан</w:t>
            </w:r>
            <w:r>
              <w:br/>
            </w:r>
            <w:r>
              <w:rPr>
                <w:rFonts w:ascii="Times New Roman"/>
                <w:b w:val="false"/>
                <w:i w:val="false"/>
                <w:color w:val="000000"/>
                <w:sz w:val="20"/>
              </w:rPr>
              <w:t>
</w:t>
            </w:r>
            <w:r>
              <w:rPr>
                <w:rFonts w:ascii="Times New Roman"/>
                <w:b w:val="false"/>
                <w:i w:val="false"/>
                <w:color w:val="000000"/>
                <w:sz w:val="20"/>
              </w:rPr>
              <w:t>артық 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превышением норм</w:t>
            </w:r>
            <w:r>
              <w:br/>
            </w:r>
            <w:r>
              <w:rPr>
                <w:rFonts w:ascii="Times New Roman"/>
                <w:b w:val="false"/>
                <w:i w:val="false"/>
                <w:color w:val="000000"/>
                <w:sz w:val="20"/>
              </w:rPr>
              <w:t>
</w:t>
            </w:r>
            <w:r>
              <w:rPr>
                <w:rFonts w:ascii="Times New Roman"/>
                <w:b w:val="false"/>
                <w:i w:val="false"/>
                <w:color w:val="000000"/>
                <w:sz w:val="20"/>
              </w:rPr>
              <w:t>погрузки</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0"/>
        <w:gridCol w:w="3729"/>
        <w:gridCol w:w="937"/>
        <w:gridCol w:w="937"/>
        <w:gridCol w:w="997"/>
        <w:gridCol w:w="34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нарушений (число)/Бұзушылықтар анықталды (саны)</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w:t>
            </w:r>
            <w:r>
              <w:br/>
            </w:r>
            <w:r>
              <w:rPr>
                <w:rFonts w:ascii="Times New Roman"/>
                <w:b w:val="false"/>
                <w:i w:val="false"/>
                <w:color w:val="000000"/>
                <w:sz w:val="20"/>
              </w:rPr>
              <w:t>
</w:t>
            </w:r>
            <w:r>
              <w:rPr>
                <w:rFonts w:ascii="Times New Roman"/>
                <w:b w:val="false"/>
                <w:i w:val="false"/>
                <w:color w:val="000000"/>
                <w:sz w:val="20"/>
              </w:rPr>
              <w:t>кезінде анықталған</w:t>
            </w:r>
            <w:r>
              <w:br/>
            </w:r>
            <w:r>
              <w:rPr>
                <w:rFonts w:ascii="Times New Roman"/>
                <w:b w:val="false"/>
                <w:i w:val="false"/>
                <w:color w:val="000000"/>
                <w:sz w:val="20"/>
              </w:rPr>
              <w:t>
</w:t>
            </w:r>
            <w:r>
              <w:rPr>
                <w:rFonts w:ascii="Times New Roman"/>
                <w:b w:val="false"/>
                <w:i w:val="false"/>
                <w:color w:val="000000"/>
                <w:sz w:val="20"/>
              </w:rPr>
              <w:t>бұзылушылықтардың</w:t>
            </w:r>
            <w:r>
              <w:br/>
            </w:r>
            <w:r>
              <w:rPr>
                <w:rFonts w:ascii="Times New Roman"/>
                <w:b w:val="false"/>
                <w:i w:val="false"/>
                <w:color w:val="000000"/>
                <w:sz w:val="20"/>
              </w:rPr>
              <w:t>
</w:t>
            </w:r>
            <w:r>
              <w:rPr>
                <w:rFonts w:ascii="Times New Roman"/>
                <w:b w:val="false"/>
                <w:i w:val="false"/>
                <w:color w:val="000000"/>
                <w:sz w:val="20"/>
              </w:rPr>
              <w:t>жалпы саны/Общее</w:t>
            </w:r>
            <w:r>
              <w:br/>
            </w:r>
            <w:r>
              <w:rPr>
                <w:rFonts w:ascii="Times New Roman"/>
                <w:b w:val="false"/>
                <w:i w:val="false"/>
                <w:color w:val="000000"/>
                <w:sz w:val="20"/>
              </w:rPr>
              <w:t>
</w:t>
            </w:r>
            <w:r>
              <w:rPr>
                <w:rFonts w:ascii="Times New Roman"/>
                <w:b w:val="false"/>
                <w:i w:val="false"/>
                <w:color w:val="000000"/>
                <w:sz w:val="20"/>
              </w:rPr>
              <w:t>число выявленных</w:t>
            </w:r>
            <w:r>
              <w:br/>
            </w:r>
            <w:r>
              <w:rPr>
                <w:rFonts w:ascii="Times New Roman"/>
                <w:b w:val="false"/>
                <w:i w:val="false"/>
                <w:color w:val="000000"/>
                <w:sz w:val="20"/>
              </w:rPr>
              <w:t>
</w:t>
            </w:r>
            <w:r>
              <w:rPr>
                <w:rFonts w:ascii="Times New Roman"/>
                <w:b w:val="false"/>
                <w:i w:val="false"/>
                <w:color w:val="000000"/>
                <w:sz w:val="20"/>
              </w:rPr>
              <w:t>нарушений при</w:t>
            </w:r>
            <w:r>
              <w:br/>
            </w:r>
            <w:r>
              <w:rPr>
                <w:rFonts w:ascii="Times New Roman"/>
                <w:b w:val="false"/>
                <w:i w:val="false"/>
                <w:color w:val="000000"/>
                <w:sz w:val="20"/>
              </w:rPr>
              <w:t>
</w:t>
            </w:r>
            <w:r>
              <w:rPr>
                <w:rFonts w:ascii="Times New Roman"/>
                <w:b w:val="false"/>
                <w:i w:val="false"/>
                <w:color w:val="000000"/>
                <w:sz w:val="20"/>
              </w:rPr>
              <w:t>транспортировке</w:t>
            </w:r>
            <w:r>
              <w:br/>
            </w:r>
            <w:r>
              <w:rPr>
                <w:rFonts w:ascii="Times New Roman"/>
                <w:b w:val="false"/>
                <w:i w:val="false"/>
                <w:color w:val="000000"/>
                <w:sz w:val="20"/>
              </w:rPr>
              <w:t>
</w:t>
            </w:r>
            <w:r>
              <w:rPr>
                <w:rFonts w:ascii="Times New Roman"/>
                <w:b w:val="false"/>
                <w:i w:val="false"/>
                <w:color w:val="000000"/>
                <w:sz w:val="20"/>
              </w:rPr>
              <w:t>грузов</w:t>
            </w:r>
          </w:p>
        </w:tc>
      </w:tr>
      <w:tr>
        <w:trPr>
          <w:trHeight w:val="30" w:hRule="atLeast"/>
        </w:trPr>
        <w:tc>
          <w:tcPr>
            <w:tcW w:w="3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пен жануарлардан</w:t>
            </w:r>
            <w:r>
              <w:br/>
            </w:r>
            <w:r>
              <w:rPr>
                <w:rFonts w:ascii="Times New Roman"/>
                <w:b w:val="false"/>
                <w:i w:val="false"/>
                <w:color w:val="000000"/>
                <w:sz w:val="20"/>
              </w:rPr>
              <w:t>
</w:t>
            </w:r>
            <w:r>
              <w:rPr>
                <w:rFonts w:ascii="Times New Roman"/>
                <w:b w:val="false"/>
                <w:i w:val="false"/>
                <w:color w:val="000000"/>
                <w:sz w:val="20"/>
              </w:rPr>
              <w:t>алынатын шикізатты</w:t>
            </w:r>
            <w:r>
              <w:br/>
            </w:r>
            <w:r>
              <w:rPr>
                <w:rFonts w:ascii="Times New Roman"/>
                <w:b w:val="false"/>
                <w:i w:val="false"/>
                <w:color w:val="000000"/>
                <w:sz w:val="20"/>
              </w:rPr>
              <w:t>
</w:t>
            </w:r>
            <w:r>
              <w:rPr>
                <w:rFonts w:ascii="Times New Roman"/>
                <w:b w:val="false"/>
                <w:i w:val="false"/>
                <w:color w:val="000000"/>
                <w:sz w:val="20"/>
              </w:rPr>
              <w:t>тасымалдаудың шарттарын</w:t>
            </w:r>
            <w:r>
              <w:br/>
            </w:r>
            <w:r>
              <w:rPr>
                <w:rFonts w:ascii="Times New Roman"/>
                <w:b w:val="false"/>
                <w:i w:val="false"/>
                <w:color w:val="000000"/>
                <w:sz w:val="20"/>
              </w:rPr>
              <w:t>
</w:t>
            </w:r>
            <w:r>
              <w:rPr>
                <w:rFonts w:ascii="Times New Roman"/>
                <w:b w:val="false"/>
                <w:i w:val="false"/>
                <w:color w:val="000000"/>
                <w:sz w:val="20"/>
              </w:rPr>
              <w:t>(режимін) сақтамау/</w:t>
            </w:r>
            <w:r>
              <w:br/>
            </w:r>
            <w:r>
              <w:rPr>
                <w:rFonts w:ascii="Times New Roman"/>
                <w:b w:val="false"/>
                <w:i w:val="false"/>
                <w:color w:val="000000"/>
                <w:sz w:val="20"/>
              </w:rPr>
              <w:t>
</w:t>
            </w:r>
            <w:r>
              <w:rPr>
                <w:rFonts w:ascii="Times New Roman"/>
                <w:b w:val="false"/>
                <w:i w:val="false"/>
                <w:color w:val="000000"/>
                <w:sz w:val="20"/>
              </w:rPr>
              <w:t>несоблюдение условий</w:t>
            </w:r>
            <w:r>
              <w:br/>
            </w:r>
            <w:r>
              <w:rPr>
                <w:rFonts w:ascii="Times New Roman"/>
                <w:b w:val="false"/>
                <w:i w:val="false"/>
                <w:color w:val="000000"/>
                <w:sz w:val="20"/>
              </w:rPr>
              <w:t>
</w:t>
            </w:r>
            <w:r>
              <w:rPr>
                <w:rFonts w:ascii="Times New Roman"/>
                <w:b w:val="false"/>
                <w:i w:val="false"/>
                <w:color w:val="000000"/>
                <w:sz w:val="20"/>
              </w:rPr>
              <w:t>(режима) перевозки мяса</w:t>
            </w:r>
            <w:r>
              <w:br/>
            </w:r>
            <w:r>
              <w:rPr>
                <w:rFonts w:ascii="Times New Roman"/>
                <w:b w:val="false"/>
                <w:i w:val="false"/>
                <w:color w:val="000000"/>
                <w:sz w:val="20"/>
              </w:rPr>
              <w:t>
</w:t>
            </w:r>
            <w:r>
              <w:rPr>
                <w:rFonts w:ascii="Times New Roman"/>
                <w:b w:val="false"/>
                <w:i w:val="false"/>
                <w:color w:val="000000"/>
                <w:sz w:val="20"/>
              </w:rPr>
              <w:t>и жив. сырья</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 кезінде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ережелерді сақтамау/</w:t>
            </w:r>
            <w:r>
              <w:br/>
            </w:r>
            <w:r>
              <w:rPr>
                <w:rFonts w:ascii="Times New Roman"/>
                <w:b w:val="false"/>
                <w:i w:val="false"/>
                <w:color w:val="000000"/>
                <w:sz w:val="20"/>
              </w:rPr>
              <w:t>
</w:t>
            </w: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 при экспорте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бұзылушылықтардың</w:t>
            </w:r>
            <w:r>
              <w:br/>
            </w:r>
            <w:r>
              <w:rPr>
                <w:rFonts w:ascii="Times New Roman"/>
                <w:b w:val="false"/>
                <w:i w:val="false"/>
                <w:color w:val="000000"/>
                <w:sz w:val="20"/>
              </w:rPr>
              <w:t>
</w:t>
            </w:r>
            <w:r>
              <w:rPr>
                <w:rFonts w:ascii="Times New Roman"/>
                <w:b w:val="false"/>
                <w:i w:val="false"/>
                <w:color w:val="000000"/>
                <w:sz w:val="20"/>
              </w:rPr>
              <w:t>басқа түрлері/</w:t>
            </w:r>
            <w:r>
              <w:br/>
            </w:r>
            <w:r>
              <w:rPr>
                <w:rFonts w:ascii="Times New Roman"/>
                <w:b w:val="false"/>
                <w:i w:val="false"/>
                <w:color w:val="000000"/>
                <w:sz w:val="20"/>
              </w:rPr>
              <w:t>
</w:t>
            </w:r>
            <w:r>
              <w:rPr>
                <w:rFonts w:ascii="Times New Roman"/>
                <w:b w:val="false"/>
                <w:i w:val="false"/>
                <w:color w:val="000000"/>
                <w:sz w:val="20"/>
              </w:rPr>
              <w:t>прочие виды</w:t>
            </w:r>
            <w:r>
              <w:br/>
            </w:r>
            <w:r>
              <w:rPr>
                <w:rFonts w:ascii="Times New Roman"/>
                <w:b w:val="false"/>
                <w:i w:val="false"/>
                <w:color w:val="000000"/>
                <w:sz w:val="20"/>
              </w:rPr>
              <w:t>
</w:t>
            </w:r>
            <w:r>
              <w:rPr>
                <w:rFonts w:ascii="Times New Roman"/>
                <w:b w:val="false"/>
                <w:i w:val="false"/>
                <w:color w:val="000000"/>
                <w:sz w:val="20"/>
              </w:rPr>
              <w:t>нарушений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80" w:id="244"/>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Есеп жүктерді тасымалдаудың ветеринариялық–санитариялық ережелерін бұзушылықтардың барлық түрлері ескерілуі қажет бұзушылықтарды есепке алу кітабының деректері негізінде жасалады: Қазақстан Республикасына келген, Қазақстан Республикасының шекарасынан тыс түсірілген және Қазақстан Республикасының аумағы бойынша транзитпен тасымалданған./Отчет составляется на основе данных книги учета нарушений, где должны быть учтены 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w:t>
      </w:r>
      <w:r>
        <w:br/>
      </w:r>
      <w:r>
        <w:rPr>
          <w:rFonts w:ascii="Times New Roman"/>
          <w:b w:val="false"/>
          <w:i w:val="false"/>
          <w:color w:val="000000"/>
          <w:sz w:val="28"/>
        </w:rPr>
        <w:t>
</w:t>
      </w:r>
      <w:r>
        <w:rPr>
          <w:rFonts w:ascii="Times New Roman"/>
          <w:b w:val="false"/>
          <w:i w:val="false"/>
          <w:color w:val="000000"/>
          <w:sz w:val="28"/>
        </w:rPr>
        <w:t>
      2. 2 бағанда тексеріп қарау (тексеру) кезінде жануарлардың жүру жолында оларға күтім жасауда анықталған бұзушылықтар (судың, жемшөптің, төсеніштің, желдеткіштің болмауы және т.б.) көрсетіледі./В графе 2 указываются выявленные на момент осмотра (проверки) нарушения при обслуживании животных в пути их следования (отсутствие воды, корма, подстилки, вентиляции и т.д.).</w:t>
      </w:r>
      <w:r>
        <w:br/>
      </w:r>
      <w:r>
        <w:rPr>
          <w:rFonts w:ascii="Times New Roman"/>
          <w:b w:val="false"/>
          <w:i w:val="false"/>
          <w:color w:val="000000"/>
          <w:sz w:val="28"/>
        </w:rPr>
        <w:t>
</w:t>
      </w:r>
      <w:r>
        <w:rPr>
          <w:rFonts w:ascii="Times New Roman"/>
          <w:b w:val="false"/>
          <w:i w:val="false"/>
          <w:color w:val="000000"/>
          <w:sz w:val="28"/>
        </w:rPr>
        <w:t>
      3. 3 бағанда қоса жүретін ветеринариялық куәліктерде (сертификаттарда) көрсетілетін толық жасалмаған ветеринариялық дауалаулардың фактілері көрсетілуі қажет. Осы жерде жануарларға егулер вакцинаны пайдалану бойынша нұсқаулыққа сәйкес және жануарларды тасымалдаудың ұзақтығын есепке ала отырып жүргізілуі қажет./В графе 3 должны отражаться факты неполных ветеринарных обработок, которые указаны в сопроводительных вет. свидетельствах (сертификатах). При этом прививки животных должны проводиться согласно наставлений по применению вакцин и с учетом продолжительности транспортировки животных.</w:t>
      </w:r>
      <w:r>
        <w:br/>
      </w:r>
      <w:r>
        <w:rPr>
          <w:rFonts w:ascii="Times New Roman"/>
          <w:b w:val="false"/>
          <w:i w:val="false"/>
          <w:color w:val="000000"/>
          <w:sz w:val="28"/>
        </w:rPr>
        <w:t>
</w:t>
      </w:r>
      <w:r>
        <w:rPr>
          <w:rFonts w:ascii="Times New Roman"/>
          <w:b w:val="false"/>
          <w:i w:val="false"/>
          <w:color w:val="000000"/>
          <w:sz w:val="28"/>
        </w:rPr>
        <w:t>
      4. 7-9 бағандарда алдыңғы бағандарда қамтылмаған бұзушылықтардың басқа түрлерін көрсету керек./В графах 7-9 следует указать другие виды нарушений, которые не были отражены в предыдущих графах.</w:t>
      </w:r>
    </w:p>
    <w:bookmarkEnd w:id="244"/>
    <w:bookmarkStart w:name="z585" w:id="245"/>
    <w:p>
      <w:pPr>
        <w:spacing w:after="0"/>
        <w:ind w:left="0"/>
        <w:jc w:val="both"/>
      </w:pPr>
      <w:r>
        <w:rPr>
          <w:rFonts w:ascii="Times New Roman"/>
          <w:b w:val="false"/>
          <w:i w:val="false"/>
          <w:color w:val="000000"/>
          <w:sz w:val="28"/>
        </w:rPr>
        <w:t>
 </w:t>
      </w:r>
      <w:r>
        <w:rPr>
          <w:rFonts w:ascii="Times New Roman"/>
          <w:b/>
          <w:i w:val="false"/>
          <w:color w:val="000000"/>
          <w:sz w:val="28"/>
        </w:rPr>
        <w:t>17) жануарларды, жануарлардан алынатын өнімдер мен шикізатты</w:t>
      </w:r>
      <w:r>
        <w:br/>
      </w:r>
      <w:r>
        <w:rPr>
          <w:rFonts w:ascii="Times New Roman"/>
          <w:b w:val="false"/>
          <w:i w:val="false"/>
          <w:color w:val="000000"/>
          <w:sz w:val="28"/>
        </w:rPr>
        <w:t>
   </w:t>
      </w:r>
      <w:r>
        <w:rPr>
          <w:rFonts w:ascii="Times New Roman"/>
          <w:b/>
          <w:i w:val="false"/>
          <w:color w:val="000000"/>
          <w:sz w:val="28"/>
        </w:rPr>
        <w:t>дайындауды (союды), сақтауды, қайта өңдеуді және өткізуді</w:t>
      </w:r>
      <w:r>
        <w:br/>
      </w:r>
      <w:r>
        <w:rPr>
          <w:rFonts w:ascii="Times New Roman"/>
          <w:b w:val="false"/>
          <w:i w:val="false"/>
          <w:color w:val="000000"/>
          <w:sz w:val="28"/>
        </w:rPr>
        <w:t>
     </w:t>
      </w:r>
      <w:r>
        <w:rPr>
          <w:rFonts w:ascii="Times New Roman"/>
          <w:b/>
          <w:i w:val="false"/>
          <w:color w:val="000000"/>
          <w:sz w:val="28"/>
        </w:rPr>
        <w:t>жүзеге асыратын өндіріс объектілеріндегі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өнімдер мен шикізаттың мемлекеттік</w:t>
      </w:r>
      <w:r>
        <w:br/>
      </w:r>
      <w:r>
        <w:rPr>
          <w:rFonts w:ascii="Times New Roman"/>
          <w:b w:val="false"/>
          <w:i w:val="false"/>
          <w:color w:val="000000"/>
          <w:sz w:val="28"/>
        </w:rPr>
        <w:t>
   </w:t>
      </w:r>
      <w:r>
        <w:rPr>
          <w:rFonts w:ascii="Times New Roman"/>
          <w:b/>
          <w:i w:val="false"/>
          <w:color w:val="000000"/>
          <w:sz w:val="28"/>
        </w:rPr>
        <w:t>ветеринариялық-санитариялық бақылау және ветеринариялық-</w:t>
      </w:r>
      <w:r>
        <w:br/>
      </w:r>
      <w:r>
        <w:rPr>
          <w:rFonts w:ascii="Times New Roman"/>
          <w:b w:val="false"/>
          <w:i w:val="false"/>
          <w:color w:val="000000"/>
          <w:sz w:val="28"/>
        </w:rPr>
        <w:t>
   </w:t>
      </w:r>
      <w:r>
        <w:rPr>
          <w:rFonts w:ascii="Times New Roman"/>
          <w:b/>
          <w:i w:val="false"/>
          <w:color w:val="000000"/>
          <w:sz w:val="28"/>
        </w:rPr>
        <w:t>санитариялық сараптау нәтижелері туралы есеп/17) отчет о</w:t>
      </w:r>
      <w:r>
        <w:br/>
      </w:r>
      <w:r>
        <w:rPr>
          <w:rFonts w:ascii="Times New Roman"/>
          <w:b w:val="false"/>
          <w:i w:val="false"/>
          <w:color w:val="000000"/>
          <w:sz w:val="28"/>
        </w:rPr>
        <w:t>
 </w:t>
      </w:r>
      <w:r>
        <w:rPr>
          <w:rFonts w:ascii="Times New Roman"/>
          <w:b/>
          <w:i w:val="false"/>
          <w:color w:val="000000"/>
          <w:sz w:val="28"/>
        </w:rPr>
        <w:t>государственном ветеринарно-санитарном контроле и результатах</w:t>
      </w:r>
      <w:r>
        <w:br/>
      </w:r>
      <w:r>
        <w:rPr>
          <w:rFonts w:ascii="Times New Roman"/>
          <w:b w:val="false"/>
          <w:i w:val="false"/>
          <w:color w:val="000000"/>
          <w:sz w:val="28"/>
        </w:rPr>
        <w:t>
 </w:t>
      </w:r>
      <w:r>
        <w:rPr>
          <w:rFonts w:ascii="Times New Roman"/>
          <w:b/>
          <w:i w:val="false"/>
          <w:color w:val="000000"/>
          <w:sz w:val="28"/>
        </w:rPr>
        <w:t>ветеринарно-санитарной экспертизы продукции и сырья животного</w:t>
      </w:r>
      <w:r>
        <w:br/>
      </w:r>
      <w:r>
        <w:rPr>
          <w:rFonts w:ascii="Times New Roman"/>
          <w:b w:val="false"/>
          <w:i w:val="false"/>
          <w:color w:val="000000"/>
          <w:sz w:val="28"/>
        </w:rPr>
        <w:t>
     </w:t>
      </w:r>
      <w:r>
        <w:rPr>
          <w:rFonts w:ascii="Times New Roman"/>
          <w:b/>
          <w:i w:val="false"/>
          <w:color w:val="000000"/>
          <w:sz w:val="28"/>
        </w:rPr>
        <w:t>происхождения на объектах осуществляющих производство,</w:t>
      </w:r>
      <w:r>
        <w:br/>
      </w:r>
      <w:r>
        <w:rPr>
          <w:rFonts w:ascii="Times New Roman"/>
          <w:b w:val="false"/>
          <w:i w:val="false"/>
          <w:color w:val="000000"/>
          <w:sz w:val="28"/>
        </w:rPr>
        <w:t>
 </w:t>
      </w:r>
      <w:r>
        <w:rPr>
          <w:rFonts w:ascii="Times New Roman"/>
          <w:b/>
          <w:i w:val="false"/>
          <w:color w:val="000000"/>
          <w:sz w:val="28"/>
        </w:rPr>
        <w:t>заготовку (убой), хранение, переработку и реализацию животных,</w:t>
      </w:r>
      <w:r>
        <w:br/>
      </w:r>
      <w:r>
        <w:rPr>
          <w:rFonts w:ascii="Times New Roman"/>
          <w:b w:val="false"/>
          <w:i w:val="false"/>
          <w:color w:val="000000"/>
          <w:sz w:val="28"/>
        </w:rPr>
        <w:t>
            </w:t>
      </w:r>
      <w:r>
        <w:rPr>
          <w:rFonts w:ascii="Times New Roman"/>
          <w:b/>
          <w:i w:val="false"/>
          <w:color w:val="000000"/>
          <w:sz w:val="28"/>
        </w:rPr>
        <w:t>продукции и сырья животного происхождения</w:t>
      </w:r>
      <w:r>
        <w:br/>
      </w:r>
      <w:r>
        <w:rPr>
          <w:rFonts w:ascii="Times New Roman"/>
          <w:b w:val="false"/>
          <w:i w:val="false"/>
          <w:color w:val="000000"/>
          <w:sz w:val="28"/>
        </w:rPr>
        <w:t>
                  (№ 17-вет нысан/Форма № 17-вет)</w:t>
      </w:r>
      <w:r>
        <w:br/>
      </w:r>
      <w:r>
        <w:rPr>
          <w:rFonts w:ascii="Times New Roman"/>
          <w:b w:val="false"/>
          <w:i w:val="false"/>
          <w:color w:val="000000"/>
          <w:sz w:val="28"/>
        </w:rPr>
        <w:t>
                   20___ жылдың _______ тоқсанында</w:t>
      </w:r>
      <w:r>
        <w:br/>
      </w:r>
      <w:r>
        <w:rPr>
          <w:rFonts w:ascii="Times New Roman"/>
          <w:b w:val="false"/>
          <w:i w:val="false"/>
          <w:color w:val="000000"/>
          <w:sz w:val="28"/>
        </w:rPr>
        <w:t>
                   за _________ квартал 20___ года</w:t>
      </w:r>
    </w:p>
    <w:bookmarkEnd w:id="245"/>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86" w:id="246"/>
    <w:p>
      <w:pPr>
        <w:spacing w:after="0"/>
        <w:ind w:left="0"/>
        <w:jc w:val="both"/>
      </w:pPr>
      <w:r>
        <w:rPr>
          <w:rFonts w:ascii="Times New Roman"/>
          <w:b w:val="false"/>
          <w:i w:val="false"/>
          <w:color w:val="000000"/>
          <w:sz w:val="28"/>
        </w:rPr>
        <w:t>
        </w:t>
      </w:r>
      <w:r>
        <w:rPr>
          <w:rFonts w:ascii="Times New Roman"/>
          <w:b/>
          <w:i w:val="false"/>
          <w:color w:val="000000"/>
          <w:sz w:val="28"/>
        </w:rPr>
        <w:t>1. Союға әкелінген жануарлардың саны және жағдайы/</w:t>
      </w:r>
      <w:r>
        <w:br/>
      </w:r>
      <w:r>
        <w:rPr>
          <w:rFonts w:ascii="Times New Roman"/>
          <w:b w:val="false"/>
          <w:i w:val="false"/>
          <w:color w:val="000000"/>
          <w:sz w:val="28"/>
        </w:rPr>
        <w:t>
     </w:t>
      </w:r>
      <w:r>
        <w:rPr>
          <w:rFonts w:ascii="Times New Roman"/>
          <w:b/>
          <w:i w:val="false"/>
          <w:color w:val="000000"/>
          <w:sz w:val="28"/>
        </w:rPr>
        <w:t>1. Количество и состояние животных, поступивших на убой</w:t>
      </w:r>
    </w:p>
    <w:bookmarkEnd w:id="246"/>
    <w:p>
      <w:pPr>
        <w:spacing w:after="0"/>
        <w:ind w:left="0"/>
        <w:jc w:val="both"/>
      </w:pPr>
      <w:r>
        <w:rPr>
          <w:rFonts w:ascii="Times New Roman"/>
          <w:b w:val="false"/>
          <w:i w:val="false"/>
          <w:color w:val="000000"/>
          <w:sz w:val="28"/>
        </w:rPr>
        <w:t>(голов/бас)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580"/>
        <w:gridCol w:w="1715"/>
        <w:gridCol w:w="1657"/>
        <w:gridCol w:w="1849"/>
        <w:gridCol w:w="1623"/>
        <w:gridCol w:w="1599"/>
      </w:tblGrid>
      <w:tr>
        <w:trPr>
          <w:trHeight w:val="375"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w:t>
            </w:r>
            <w:r>
              <w:br/>
            </w:r>
            <w:r>
              <w:rPr>
                <w:rFonts w:ascii="Times New Roman"/>
                <w:b w:val="false"/>
                <w:i w:val="false"/>
                <w:color w:val="000000"/>
                <w:sz w:val="20"/>
              </w:rPr>
              <w:t>
</w:t>
            </w:r>
            <w:r>
              <w:rPr>
                <w:rFonts w:ascii="Times New Roman"/>
                <w:b w:val="false"/>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Овцы и</w:t>
            </w:r>
            <w:r>
              <w:br/>
            </w:r>
            <w:r>
              <w:rPr>
                <w:rFonts w:ascii="Times New Roman"/>
                <w:b w:val="false"/>
                <w:i w:val="false"/>
                <w:color w:val="000000"/>
                <w:sz w:val="20"/>
              </w:rPr>
              <w:t>
</w:t>
            </w:r>
            <w:r>
              <w:rPr>
                <w:rFonts w:ascii="Times New Roman"/>
                <w:b w:val="false"/>
                <w:i w:val="false"/>
                <w:color w:val="000000"/>
                <w:sz w:val="20"/>
              </w:rPr>
              <w:t>козы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бұғылыр,</w:t>
            </w:r>
            <w:r>
              <w:br/>
            </w:r>
            <w:r>
              <w:rPr>
                <w:rFonts w:ascii="Times New Roman"/>
                <w:b w:val="false"/>
                <w:i w:val="false"/>
                <w:color w:val="000000"/>
                <w:sz w:val="20"/>
              </w:rPr>
              <w:t>
</w:t>
            </w: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әкелінді</w:t>
            </w:r>
            <w:r>
              <w:br/>
            </w:r>
            <w:r>
              <w:rPr>
                <w:rFonts w:ascii="Times New Roman"/>
                <w:b w:val="false"/>
                <w:i w:val="false"/>
                <w:color w:val="000000"/>
                <w:sz w:val="20"/>
              </w:rPr>
              <w:t>
</w:t>
            </w:r>
            <w:r>
              <w:rPr>
                <w:rFonts w:ascii="Times New Roman"/>
                <w:b w:val="false"/>
                <w:i w:val="false"/>
                <w:color w:val="000000"/>
                <w:sz w:val="20"/>
              </w:rPr>
              <w:t>және тексеріп</w:t>
            </w:r>
            <w:r>
              <w:br/>
            </w:r>
            <w:r>
              <w:rPr>
                <w:rFonts w:ascii="Times New Roman"/>
                <w:b w:val="false"/>
                <w:i w:val="false"/>
                <w:color w:val="000000"/>
                <w:sz w:val="20"/>
              </w:rPr>
              <w:t>
</w:t>
            </w:r>
            <w:r>
              <w:rPr>
                <w:rFonts w:ascii="Times New Roman"/>
                <w:b w:val="false"/>
                <w:i w:val="false"/>
                <w:color w:val="000000"/>
                <w:sz w:val="20"/>
              </w:rPr>
              <w:t>қаралды/Поступило и</w:t>
            </w:r>
            <w:r>
              <w:br/>
            </w:r>
            <w:r>
              <w:rPr>
                <w:rFonts w:ascii="Times New Roman"/>
                <w:b w:val="false"/>
                <w:i w:val="false"/>
                <w:color w:val="000000"/>
                <w:sz w:val="20"/>
              </w:rPr>
              <w:t>
</w:t>
            </w:r>
            <w:r>
              <w:rPr>
                <w:rFonts w:ascii="Times New Roman"/>
                <w:b w:val="false"/>
                <w:i w:val="false"/>
                <w:color w:val="000000"/>
                <w:sz w:val="20"/>
              </w:rPr>
              <w:t>осмотрено животных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Әкелінгендер ішінен</w:t>
            </w:r>
            <w:r>
              <w:br/>
            </w:r>
            <w:r>
              <w:rPr>
                <w:rFonts w:ascii="Times New Roman"/>
                <w:b w:val="false"/>
                <w:i w:val="false"/>
                <w:color w:val="000000"/>
                <w:sz w:val="20"/>
              </w:rPr>
              <w:t>
</w:t>
            </w:r>
            <w:r>
              <w:rPr>
                <w:rFonts w:ascii="Times New Roman"/>
                <w:b w:val="false"/>
                <w:i w:val="false"/>
                <w:color w:val="000000"/>
                <w:sz w:val="20"/>
              </w:rPr>
              <w:t>ауырғандар</w:t>
            </w:r>
            <w:r>
              <w:br/>
            </w:r>
            <w:r>
              <w:rPr>
                <w:rFonts w:ascii="Times New Roman"/>
                <w:b w:val="false"/>
                <w:i w:val="false"/>
                <w:color w:val="000000"/>
                <w:sz w:val="20"/>
              </w:rPr>
              <w:t>
</w:t>
            </w:r>
            <w:r>
              <w:rPr>
                <w:rFonts w:ascii="Times New Roman"/>
                <w:b w:val="false"/>
                <w:i w:val="false"/>
                <w:color w:val="000000"/>
                <w:sz w:val="20"/>
              </w:rPr>
              <w:t>анықталды/Из числа</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выявлено больных: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w:t>
            </w:r>
            <w:r>
              <w:br/>
            </w:r>
            <w:r>
              <w:rPr>
                <w:rFonts w:ascii="Times New Roman"/>
                <w:b w:val="false"/>
                <w:i w:val="false"/>
                <w:color w:val="000000"/>
                <w:sz w:val="20"/>
              </w:rPr>
              <w:t>
</w:t>
            </w:r>
            <w:r>
              <w:rPr>
                <w:rFonts w:ascii="Times New Roman"/>
                <w:b w:val="false"/>
                <w:i w:val="false"/>
                <w:color w:val="000000"/>
                <w:sz w:val="20"/>
              </w:rPr>
              <w:t>Бруцеллезом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w:t>
            </w:r>
            <w:r>
              <w:br/>
            </w:r>
            <w:r>
              <w:rPr>
                <w:rFonts w:ascii="Times New Roman"/>
                <w:b w:val="false"/>
                <w:i w:val="false"/>
                <w:color w:val="000000"/>
                <w:sz w:val="20"/>
              </w:rPr>
              <w:t>
</w:t>
            </w:r>
            <w:r>
              <w:rPr>
                <w:rFonts w:ascii="Times New Roman"/>
                <w:b w:val="false"/>
                <w:i w:val="false"/>
                <w:color w:val="000000"/>
                <w:sz w:val="20"/>
              </w:rPr>
              <w:t>Туберкулезом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Аусылмен/Ящуром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обасымен/</w:t>
            </w:r>
            <w:r>
              <w:br/>
            </w:r>
            <w:r>
              <w:rPr>
                <w:rFonts w:ascii="Times New Roman"/>
                <w:b w:val="false"/>
                <w:i w:val="false"/>
                <w:color w:val="000000"/>
                <w:sz w:val="20"/>
              </w:rPr>
              <w:t>
</w:t>
            </w:r>
            <w:r>
              <w:rPr>
                <w:rFonts w:ascii="Times New Roman"/>
                <w:b w:val="false"/>
                <w:i w:val="false"/>
                <w:color w:val="000000"/>
                <w:sz w:val="20"/>
              </w:rPr>
              <w:t>Чумой свиней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Лейкозбен/Лейкозом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аурулармен/Другими</w:t>
            </w:r>
            <w:r>
              <w:br/>
            </w:r>
            <w:r>
              <w:rPr>
                <w:rFonts w:ascii="Times New Roman"/>
                <w:b w:val="false"/>
                <w:i w:val="false"/>
                <w:color w:val="000000"/>
                <w:sz w:val="20"/>
              </w:rPr>
              <w:t>
</w:t>
            </w:r>
            <w:r>
              <w:rPr>
                <w:rFonts w:ascii="Times New Roman"/>
                <w:b w:val="false"/>
                <w:i w:val="false"/>
                <w:color w:val="000000"/>
                <w:sz w:val="20"/>
              </w:rPr>
              <w:t>заразными болезнями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w:t>
            </w:r>
            <w:r>
              <w:br/>
            </w:r>
            <w:r>
              <w:rPr>
                <w:rFonts w:ascii="Times New Roman"/>
                <w:b w:val="false"/>
                <w:i w:val="false"/>
                <w:color w:val="000000"/>
                <w:sz w:val="20"/>
              </w:rPr>
              <w:t>
</w:t>
            </w:r>
            <w:r>
              <w:rPr>
                <w:rFonts w:ascii="Times New Roman"/>
                <w:b w:val="false"/>
                <w:i w:val="false"/>
                <w:color w:val="000000"/>
                <w:sz w:val="20"/>
              </w:rPr>
              <w:t>аурулар/Незаразными</w:t>
            </w:r>
            <w:r>
              <w:br/>
            </w:r>
            <w:r>
              <w:rPr>
                <w:rFonts w:ascii="Times New Roman"/>
                <w:b w:val="false"/>
                <w:i w:val="false"/>
                <w:color w:val="000000"/>
                <w:sz w:val="20"/>
              </w:rPr>
              <w:t>
</w:t>
            </w:r>
            <w:r>
              <w:rPr>
                <w:rFonts w:ascii="Times New Roman"/>
                <w:b w:val="false"/>
                <w:i w:val="false"/>
                <w:color w:val="000000"/>
                <w:sz w:val="20"/>
              </w:rPr>
              <w:t>болезнями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Тасмалдау кезінде</w:t>
            </w:r>
            <w:r>
              <w:br/>
            </w:r>
            <w:r>
              <w:rPr>
                <w:rFonts w:ascii="Times New Roman"/>
                <w:b w:val="false"/>
                <w:i w:val="false"/>
                <w:color w:val="000000"/>
                <w:sz w:val="20"/>
              </w:rPr>
              <w:t>
</w:t>
            </w:r>
            <w:r>
              <w:rPr>
                <w:rFonts w:ascii="Times New Roman"/>
                <w:b w:val="false"/>
                <w:i w:val="false"/>
                <w:color w:val="000000"/>
                <w:sz w:val="20"/>
              </w:rPr>
              <w:t>өлім-жітімге</w:t>
            </w:r>
            <w:r>
              <w:br/>
            </w:r>
            <w:r>
              <w:rPr>
                <w:rFonts w:ascii="Times New Roman"/>
                <w:b w:val="false"/>
                <w:i w:val="false"/>
                <w:color w:val="000000"/>
                <w:sz w:val="20"/>
              </w:rPr>
              <w:t>
</w:t>
            </w:r>
            <w:r>
              <w:rPr>
                <w:rFonts w:ascii="Times New Roman"/>
                <w:b w:val="false"/>
                <w:i w:val="false"/>
                <w:color w:val="000000"/>
                <w:sz w:val="20"/>
              </w:rPr>
              <w:t>ұшырағандар/Пало</w:t>
            </w:r>
            <w:r>
              <w:br/>
            </w:r>
            <w:r>
              <w:rPr>
                <w:rFonts w:ascii="Times New Roman"/>
                <w:b w:val="false"/>
                <w:i w:val="false"/>
                <w:color w:val="000000"/>
                <w:sz w:val="20"/>
              </w:rPr>
              <w:t>
</w:t>
            </w:r>
            <w:r>
              <w:rPr>
                <w:rFonts w:ascii="Times New Roman"/>
                <w:b w:val="false"/>
                <w:i w:val="false"/>
                <w:color w:val="000000"/>
                <w:sz w:val="20"/>
              </w:rPr>
              <w:t>при транспортировке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w:t>
            </w:r>
            <w:r>
              <w:br/>
            </w:r>
            <w:r>
              <w:rPr>
                <w:rFonts w:ascii="Times New Roman"/>
                <w:b w:val="false"/>
                <w:i w:val="false"/>
                <w:color w:val="000000"/>
                <w:sz w:val="20"/>
              </w:rPr>
              <w:t>
</w:t>
            </w:r>
            <w:r>
              <w:rPr>
                <w:rFonts w:ascii="Times New Roman"/>
                <w:b w:val="false"/>
                <w:i w:val="false"/>
                <w:color w:val="000000"/>
                <w:sz w:val="20"/>
              </w:rPr>
              <w:t>қора-жайларында</w:t>
            </w:r>
            <w:r>
              <w:br/>
            </w:r>
            <w:r>
              <w:rPr>
                <w:rFonts w:ascii="Times New Roman"/>
                <w:b w:val="false"/>
                <w:i w:val="false"/>
                <w:color w:val="000000"/>
                <w:sz w:val="20"/>
              </w:rPr>
              <w:t>
</w:t>
            </w:r>
            <w:r>
              <w:rPr>
                <w:rFonts w:ascii="Times New Roman"/>
                <w:b w:val="false"/>
                <w:i w:val="false"/>
                <w:color w:val="000000"/>
                <w:sz w:val="20"/>
              </w:rPr>
              <w:t>өлім-жітімге</w:t>
            </w:r>
            <w:r>
              <w:br/>
            </w:r>
            <w:r>
              <w:rPr>
                <w:rFonts w:ascii="Times New Roman"/>
                <w:b w:val="false"/>
                <w:i w:val="false"/>
                <w:color w:val="000000"/>
                <w:sz w:val="20"/>
              </w:rPr>
              <w:t>
</w:t>
            </w:r>
            <w:r>
              <w:rPr>
                <w:rFonts w:ascii="Times New Roman"/>
                <w:b w:val="false"/>
                <w:i w:val="false"/>
                <w:color w:val="000000"/>
                <w:sz w:val="20"/>
              </w:rPr>
              <w:t>ұшырағандар/Пало на</w:t>
            </w:r>
            <w:r>
              <w:br/>
            </w:r>
            <w:r>
              <w:rPr>
                <w:rFonts w:ascii="Times New Roman"/>
                <w:b w:val="false"/>
                <w:i w:val="false"/>
                <w:color w:val="000000"/>
                <w:sz w:val="20"/>
              </w:rPr>
              <w:t>
</w:t>
            </w:r>
            <w:r>
              <w:rPr>
                <w:rFonts w:ascii="Times New Roman"/>
                <w:b w:val="false"/>
                <w:i w:val="false"/>
                <w:color w:val="000000"/>
                <w:sz w:val="20"/>
              </w:rPr>
              <w:t>базах предприятий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союға</w:t>
            </w:r>
            <w:r>
              <w:br/>
            </w:r>
            <w:r>
              <w:rPr>
                <w:rFonts w:ascii="Times New Roman"/>
                <w:b w:val="false"/>
                <w:i w:val="false"/>
                <w:color w:val="000000"/>
                <w:sz w:val="20"/>
              </w:rPr>
              <w:t>
</w:t>
            </w:r>
            <w:r>
              <w:rPr>
                <w:rFonts w:ascii="Times New Roman"/>
                <w:b w:val="false"/>
                <w:i w:val="false"/>
                <w:color w:val="000000"/>
                <w:sz w:val="20"/>
              </w:rPr>
              <w:t>жолданды/Направлено</w:t>
            </w:r>
            <w:r>
              <w:br/>
            </w:r>
            <w:r>
              <w:rPr>
                <w:rFonts w:ascii="Times New Roman"/>
                <w:b w:val="false"/>
                <w:i w:val="false"/>
                <w:color w:val="000000"/>
                <w:sz w:val="20"/>
              </w:rPr>
              <w:t>
</w:t>
            </w:r>
            <w:r>
              <w:rPr>
                <w:rFonts w:ascii="Times New Roman"/>
                <w:b w:val="false"/>
                <w:i w:val="false"/>
                <w:color w:val="000000"/>
                <w:sz w:val="20"/>
              </w:rPr>
              <w:t>на санитарную бойню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247"/>
    <w:p>
      <w:pPr>
        <w:spacing w:after="0"/>
        <w:ind w:left="0"/>
        <w:jc w:val="both"/>
      </w:pPr>
      <w:r>
        <w:rPr>
          <w:rFonts w:ascii="Times New Roman"/>
          <w:b w:val="false"/>
          <w:i w:val="false"/>
          <w:color w:val="000000"/>
          <w:sz w:val="28"/>
        </w:rPr>
        <w:t>
 </w:t>
      </w:r>
      <w:r>
        <w:rPr>
          <w:rFonts w:ascii="Times New Roman"/>
          <w:b/>
          <w:i w:val="false"/>
          <w:color w:val="000000"/>
          <w:sz w:val="28"/>
        </w:rPr>
        <w:t>2. Сойғаннан кейінгі ветеринариялық-санитариялық сараптаудың</w:t>
      </w:r>
      <w:r>
        <w:br/>
      </w:r>
      <w:r>
        <w:rPr>
          <w:rFonts w:ascii="Times New Roman"/>
          <w:b w:val="false"/>
          <w:i w:val="false"/>
          <w:color w:val="000000"/>
          <w:sz w:val="28"/>
        </w:rPr>
        <w:t>
   </w:t>
      </w:r>
      <w:r>
        <w:rPr>
          <w:rFonts w:ascii="Times New Roman"/>
          <w:b/>
          <w:i w:val="false"/>
          <w:color w:val="000000"/>
          <w:sz w:val="28"/>
        </w:rPr>
        <w:t>нәтижелері/2. Результаты ветеринарно-санитарной экспертизы</w:t>
      </w:r>
      <w:r>
        <w:br/>
      </w:r>
      <w:r>
        <w:rPr>
          <w:rFonts w:ascii="Times New Roman"/>
          <w:b w:val="false"/>
          <w:i w:val="false"/>
          <w:color w:val="000000"/>
          <w:sz w:val="28"/>
        </w:rPr>
        <w:t>
                             </w:t>
      </w:r>
      <w:r>
        <w:rPr>
          <w:rFonts w:ascii="Times New Roman"/>
          <w:b/>
          <w:i w:val="false"/>
          <w:color w:val="000000"/>
          <w:sz w:val="28"/>
        </w:rPr>
        <w:t>после убоя</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1366"/>
        <w:gridCol w:w="1757"/>
        <w:gridCol w:w="1698"/>
        <w:gridCol w:w="1600"/>
        <w:gridCol w:w="1701"/>
        <w:gridCol w:w="1523"/>
      </w:tblGrid>
      <w:tr>
        <w:trPr>
          <w:trHeight w:val="375"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атаулары және</w:t>
            </w:r>
            <w:r>
              <w:br/>
            </w:r>
            <w:r>
              <w:rPr>
                <w:rFonts w:ascii="Times New Roman"/>
                <w:b w:val="false"/>
                <w:i w:val="false"/>
                <w:color w:val="000000"/>
                <w:sz w:val="20"/>
              </w:rPr>
              <w:t>
</w:t>
            </w:r>
            <w:r>
              <w:rPr>
                <w:rFonts w:ascii="Times New Roman"/>
                <w:b w:val="false"/>
                <w:i w:val="false"/>
                <w:color w:val="000000"/>
                <w:sz w:val="20"/>
              </w:rPr>
              <w:t>өткізілген іс-</w:t>
            </w:r>
            <w:r>
              <w:br/>
            </w:r>
            <w:r>
              <w:rPr>
                <w:rFonts w:ascii="Times New Roman"/>
                <w:b w:val="false"/>
                <w:i w:val="false"/>
                <w:color w:val="000000"/>
                <w:sz w:val="20"/>
              </w:rPr>
              <w:t>
</w:t>
            </w:r>
            <w:r>
              <w:rPr>
                <w:rFonts w:ascii="Times New Roman"/>
                <w:b w:val="false"/>
                <w:i w:val="false"/>
                <w:color w:val="000000"/>
                <w:sz w:val="20"/>
              </w:rPr>
              <w:t>шаралар/Наименование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проведенные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w:t>
            </w:r>
            <w:r>
              <w:br/>
            </w:r>
            <w:r>
              <w:rPr>
                <w:rFonts w:ascii="Times New Roman"/>
                <w:b w:val="false"/>
                <w:i w:val="false"/>
                <w:color w:val="000000"/>
                <w:sz w:val="20"/>
              </w:rPr>
              <w:t>
</w:t>
            </w:r>
            <w:r>
              <w:rPr>
                <w:rFonts w:ascii="Times New Roman"/>
                <w:b w:val="false"/>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Овцы и</w:t>
            </w:r>
            <w:r>
              <w:br/>
            </w:r>
            <w:r>
              <w:rPr>
                <w:rFonts w:ascii="Times New Roman"/>
                <w:b w:val="false"/>
                <w:i w:val="false"/>
                <w:color w:val="000000"/>
                <w:sz w:val="20"/>
              </w:rPr>
              <w:t>
</w:t>
            </w:r>
            <w:r>
              <w:rPr>
                <w:rFonts w:ascii="Times New Roman"/>
                <w:b w:val="false"/>
                <w:i w:val="false"/>
                <w:color w:val="000000"/>
                <w:sz w:val="20"/>
              </w:rPr>
              <w:t>козы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бұғылыр,</w:t>
            </w:r>
            <w:r>
              <w:br/>
            </w:r>
            <w:r>
              <w:rPr>
                <w:rFonts w:ascii="Times New Roman"/>
                <w:b w:val="false"/>
                <w:i w:val="false"/>
                <w:color w:val="000000"/>
                <w:sz w:val="20"/>
              </w:rPr>
              <w:t>
</w:t>
            </w: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 анықталды,</w:t>
            </w:r>
            <w:r>
              <w:br/>
            </w:r>
            <w:r>
              <w:rPr>
                <w:rFonts w:ascii="Times New Roman"/>
                <w:b w:val="false"/>
                <w:i w:val="false"/>
                <w:color w:val="000000"/>
                <w:sz w:val="20"/>
              </w:rPr>
              <w:t>
</w:t>
            </w:r>
            <w:r>
              <w:rPr>
                <w:rFonts w:ascii="Times New Roman"/>
                <w:b w:val="false"/>
                <w:i w:val="false"/>
                <w:color w:val="000000"/>
                <w:sz w:val="20"/>
              </w:rPr>
              <w:t>бас/1. Выявлены</w:t>
            </w:r>
            <w:r>
              <w:br/>
            </w:r>
            <w:r>
              <w:rPr>
                <w:rFonts w:ascii="Times New Roman"/>
                <w:b w:val="false"/>
                <w:i w:val="false"/>
                <w:color w:val="000000"/>
                <w:sz w:val="20"/>
              </w:rPr>
              <w:t>
</w:t>
            </w:r>
            <w:r>
              <w:rPr>
                <w:rFonts w:ascii="Times New Roman"/>
                <w:b w:val="false"/>
                <w:i w:val="false"/>
                <w:color w:val="000000"/>
                <w:sz w:val="20"/>
              </w:rPr>
              <w:t>болезни, голов: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w:t>
            </w:r>
            <w:r>
              <w:br/>
            </w:r>
            <w:r>
              <w:rPr>
                <w:rFonts w:ascii="Times New Roman"/>
                <w:b w:val="false"/>
                <w:i w:val="false"/>
                <w:color w:val="000000"/>
                <w:sz w:val="20"/>
              </w:rPr>
              <w:t>
</w:t>
            </w:r>
            <w:r>
              <w:rPr>
                <w:rFonts w:ascii="Times New Roman"/>
                <w:b w:val="false"/>
                <w:i w:val="false"/>
                <w:color w:val="000000"/>
                <w:sz w:val="20"/>
              </w:rPr>
              <w:t>Цистицеркоз (финноз)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w:t>
            </w:r>
            <w:r>
              <w:br/>
            </w:r>
            <w:r>
              <w:rPr>
                <w:rFonts w:ascii="Times New Roman"/>
                <w:b w:val="false"/>
                <w:i w:val="false"/>
                <w:color w:val="000000"/>
                <w:sz w:val="20"/>
              </w:rPr>
              <w:t>
</w:t>
            </w:r>
            <w:r>
              <w:rPr>
                <w:rFonts w:ascii="Times New Roman"/>
                <w:b w:val="false"/>
                <w:i w:val="false"/>
                <w:color w:val="000000"/>
                <w:sz w:val="20"/>
              </w:rPr>
              <w:t>Дикроцеолез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Трихинеллез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w:t>
            </w:r>
            <w:r>
              <w:br/>
            </w:r>
            <w:r>
              <w:rPr>
                <w:rFonts w:ascii="Times New Roman"/>
                <w:b w:val="false"/>
                <w:i w:val="false"/>
                <w:color w:val="000000"/>
                <w:sz w:val="20"/>
              </w:rPr>
              <w:t>
</w:t>
            </w:r>
            <w:r>
              <w:rPr>
                <w:rFonts w:ascii="Times New Roman"/>
                <w:b w:val="false"/>
                <w:i w:val="false"/>
                <w:color w:val="000000"/>
                <w:sz w:val="20"/>
              </w:rPr>
              <w:t>Диктиокаулез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w:t>
            </w:r>
            <w:r>
              <w:br/>
            </w:r>
            <w:r>
              <w:rPr>
                <w:rFonts w:ascii="Times New Roman"/>
                <w:b w:val="false"/>
                <w:i w:val="false"/>
                <w:color w:val="000000"/>
                <w:sz w:val="20"/>
              </w:rPr>
              <w:t>
</w:t>
            </w:r>
            <w:r>
              <w:rPr>
                <w:rFonts w:ascii="Times New Roman"/>
                <w:b w:val="false"/>
                <w:i w:val="false"/>
                <w:color w:val="000000"/>
                <w:sz w:val="20"/>
              </w:rPr>
              <w:t>аурулар/Незаразные</w:t>
            </w:r>
            <w:r>
              <w:br/>
            </w:r>
            <w:r>
              <w:rPr>
                <w:rFonts w:ascii="Times New Roman"/>
                <w:b w:val="false"/>
                <w:i w:val="false"/>
                <w:color w:val="000000"/>
                <w:sz w:val="20"/>
              </w:rPr>
              <w:t>
</w:t>
            </w:r>
            <w:r>
              <w:rPr>
                <w:rFonts w:ascii="Times New Roman"/>
                <w:b w:val="false"/>
                <w:i w:val="false"/>
                <w:color w:val="000000"/>
                <w:sz w:val="20"/>
              </w:rPr>
              <w:t>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іс-шаралар/</w:t>
            </w:r>
            <w:r>
              <w:br/>
            </w:r>
            <w:r>
              <w:rPr>
                <w:rFonts w:ascii="Times New Roman"/>
                <w:b w:val="false"/>
                <w:i w:val="false"/>
                <w:color w:val="000000"/>
                <w:sz w:val="20"/>
              </w:rPr>
              <w:t>
</w:t>
            </w:r>
            <w:r>
              <w:rPr>
                <w:rFonts w:ascii="Times New Roman"/>
                <w:b w:val="false"/>
                <w:i w:val="false"/>
                <w:color w:val="000000"/>
                <w:sz w:val="20"/>
              </w:rPr>
              <w:t>2. Ветеринарно-</w:t>
            </w:r>
            <w:r>
              <w:br/>
            </w:r>
            <w:r>
              <w:rPr>
                <w:rFonts w:ascii="Times New Roman"/>
                <w:b w:val="false"/>
                <w:i w:val="false"/>
                <w:color w:val="000000"/>
                <w:sz w:val="20"/>
              </w:rPr>
              <w:t>
</w:t>
            </w:r>
            <w:r>
              <w:rPr>
                <w:rFonts w:ascii="Times New Roman"/>
                <w:b w:val="false"/>
                <w:i w:val="false"/>
                <w:color w:val="000000"/>
                <w:sz w:val="20"/>
              </w:rPr>
              <w:t>санитарные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жіберілді, тонна/</w:t>
            </w:r>
            <w:r>
              <w:br/>
            </w:r>
            <w:r>
              <w:rPr>
                <w:rFonts w:ascii="Times New Roman"/>
                <w:b w:val="false"/>
                <w:i w:val="false"/>
                <w:color w:val="000000"/>
                <w:sz w:val="20"/>
              </w:rPr>
              <w:t>
</w:t>
            </w:r>
            <w:r>
              <w:rPr>
                <w:rFonts w:ascii="Times New Roman"/>
                <w:b w:val="false"/>
                <w:i w:val="false"/>
                <w:color w:val="000000"/>
                <w:sz w:val="20"/>
              </w:rPr>
              <w:t>Направлено мяса,</w:t>
            </w:r>
            <w:r>
              <w:br/>
            </w:r>
            <w:r>
              <w:rPr>
                <w:rFonts w:ascii="Times New Roman"/>
                <w:b w:val="false"/>
                <w:i w:val="false"/>
                <w:color w:val="000000"/>
                <w:sz w:val="20"/>
              </w:rPr>
              <w:t>
</w:t>
            </w:r>
            <w:r>
              <w:rPr>
                <w:rFonts w:ascii="Times New Roman"/>
                <w:b w:val="false"/>
                <w:i w:val="false"/>
                <w:color w:val="000000"/>
                <w:sz w:val="20"/>
              </w:rPr>
              <w:t>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жолданды,</w:t>
            </w:r>
            <w:r>
              <w:br/>
            </w:r>
            <w:r>
              <w:rPr>
                <w:rFonts w:ascii="Times New Roman"/>
                <w:b w:val="false"/>
                <w:i w:val="false"/>
                <w:color w:val="000000"/>
                <w:sz w:val="20"/>
              </w:rPr>
              <w:t>
</w:t>
            </w:r>
            <w:r>
              <w:rPr>
                <w:rFonts w:ascii="Times New Roman"/>
                <w:b w:val="false"/>
                <w:i w:val="false"/>
                <w:color w:val="000000"/>
                <w:sz w:val="20"/>
              </w:rPr>
              <w:t>тонна/Направлено</w:t>
            </w:r>
            <w:r>
              <w:br/>
            </w:r>
            <w:r>
              <w:rPr>
                <w:rFonts w:ascii="Times New Roman"/>
                <w:b w:val="false"/>
                <w:i w:val="false"/>
                <w:color w:val="000000"/>
                <w:sz w:val="20"/>
              </w:rPr>
              <w:t>
</w:t>
            </w:r>
            <w:r>
              <w:rPr>
                <w:rFonts w:ascii="Times New Roman"/>
                <w:b w:val="false"/>
                <w:i w:val="false"/>
                <w:color w:val="000000"/>
                <w:sz w:val="20"/>
              </w:rPr>
              <w:t>субпродуктов,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Шаруашылықтардан</w:t>
            </w:r>
            <w:r>
              <w:br/>
            </w:r>
            <w:r>
              <w:rPr>
                <w:rFonts w:ascii="Times New Roman"/>
                <w:b w:val="false"/>
                <w:i w:val="false"/>
                <w:color w:val="000000"/>
                <w:sz w:val="20"/>
              </w:rPr>
              <w:t>
</w:t>
            </w:r>
            <w:r>
              <w:rPr>
                <w:rFonts w:ascii="Times New Roman"/>
                <w:b w:val="false"/>
                <w:i w:val="false"/>
                <w:color w:val="000000"/>
                <w:sz w:val="20"/>
              </w:rPr>
              <w:t>алынған ет – барлығы,</w:t>
            </w:r>
            <w:r>
              <w:br/>
            </w:r>
            <w:r>
              <w:rPr>
                <w:rFonts w:ascii="Times New Roman"/>
                <w:b w:val="false"/>
                <w:i w:val="false"/>
                <w:color w:val="000000"/>
                <w:sz w:val="20"/>
              </w:rPr>
              <w:t>
</w:t>
            </w:r>
            <w:r>
              <w:rPr>
                <w:rFonts w:ascii="Times New Roman"/>
                <w:b w:val="false"/>
                <w:i w:val="false"/>
                <w:color w:val="000000"/>
                <w:sz w:val="20"/>
              </w:rPr>
              <w:t>тонна/3. Принято мяса</w:t>
            </w:r>
            <w:r>
              <w:br/>
            </w:r>
            <w:r>
              <w:rPr>
                <w:rFonts w:ascii="Times New Roman"/>
                <w:b w:val="false"/>
                <w:i w:val="false"/>
                <w:color w:val="000000"/>
                <w:sz w:val="20"/>
              </w:rPr>
              <w:t>
</w:t>
            </w:r>
            <w:r>
              <w:rPr>
                <w:rFonts w:ascii="Times New Roman"/>
                <w:b w:val="false"/>
                <w:i w:val="false"/>
                <w:color w:val="000000"/>
                <w:sz w:val="20"/>
              </w:rPr>
              <w:t>из хозяйств – всего,</w:t>
            </w:r>
            <w:r>
              <w:br/>
            </w:r>
            <w:r>
              <w:rPr>
                <w:rFonts w:ascii="Times New Roman"/>
                <w:b w:val="false"/>
                <w:i w:val="false"/>
                <w:color w:val="000000"/>
                <w:sz w:val="20"/>
              </w:rPr>
              <w:t>
</w:t>
            </w:r>
            <w:r>
              <w:rPr>
                <w:rFonts w:ascii="Times New Roman"/>
                <w:b w:val="false"/>
                <w:i w:val="false"/>
                <w:color w:val="000000"/>
                <w:sz w:val="20"/>
              </w:rPr>
              <w:t>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Залалсыздандырыл</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Обезврежено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Утильденді/</w:t>
            </w:r>
            <w:r>
              <w:br/>
            </w:r>
            <w:r>
              <w:rPr>
                <w:rFonts w:ascii="Times New Roman"/>
                <w:b w:val="false"/>
                <w:i w:val="false"/>
                <w:color w:val="000000"/>
                <w:sz w:val="20"/>
              </w:rPr>
              <w:t>
</w:t>
            </w:r>
            <w:r>
              <w:rPr>
                <w:rFonts w:ascii="Times New Roman"/>
                <w:b w:val="false"/>
                <w:i w:val="false"/>
                <w:color w:val="000000"/>
                <w:sz w:val="20"/>
              </w:rPr>
              <w:t>Утилизировано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88" w:id="248"/>
    <w:p>
      <w:pPr>
        <w:spacing w:after="0"/>
        <w:ind w:left="0"/>
        <w:jc w:val="both"/>
      </w:pPr>
      <w:r>
        <w:rPr>
          <w:rFonts w:ascii="Times New Roman"/>
          <w:b w:val="false"/>
          <w:i w:val="false"/>
          <w:color w:val="000000"/>
          <w:sz w:val="28"/>
        </w:rPr>
        <w:t>
    </w:t>
      </w:r>
      <w:r>
        <w:rPr>
          <w:rFonts w:ascii="Times New Roman"/>
          <w:b/>
          <w:i w:val="false"/>
          <w:color w:val="000000"/>
          <w:sz w:val="28"/>
        </w:rPr>
        <w:t>18) ішкі сауда объектілерінде (базарларда) жануарлардан</w:t>
      </w:r>
      <w:r>
        <w:br/>
      </w:r>
      <w:r>
        <w:rPr>
          <w:rFonts w:ascii="Times New Roman"/>
          <w:b w:val="false"/>
          <w:i w:val="false"/>
          <w:color w:val="000000"/>
          <w:sz w:val="28"/>
        </w:rPr>
        <w:t>
   </w:t>
      </w:r>
      <w:r>
        <w:rPr>
          <w:rFonts w:ascii="Times New Roman"/>
          <w:b/>
          <w:i w:val="false"/>
          <w:color w:val="000000"/>
          <w:sz w:val="28"/>
        </w:rPr>
        <w:t>алынатын өнімдер мен шикізатты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және ветеринариялық-санитариялық сараптау</w:t>
      </w:r>
      <w:r>
        <w:br/>
      </w:r>
      <w:r>
        <w:rPr>
          <w:rFonts w:ascii="Times New Roman"/>
          <w:b w:val="false"/>
          <w:i w:val="false"/>
          <w:color w:val="000000"/>
          <w:sz w:val="28"/>
        </w:rPr>
        <w:t>
</w:t>
      </w:r>
      <w:r>
        <w:rPr>
          <w:rFonts w:ascii="Times New Roman"/>
          <w:b/>
          <w:i w:val="false"/>
          <w:color w:val="000000"/>
          <w:sz w:val="28"/>
        </w:rPr>
        <w:t>нәтижелері туралы есеп/18) отчет о государственном ветеринарно-</w:t>
      </w:r>
      <w:r>
        <w:br/>
      </w:r>
      <w:r>
        <w:rPr>
          <w:rFonts w:ascii="Times New Roman"/>
          <w:b w:val="false"/>
          <w:i w:val="false"/>
          <w:color w:val="000000"/>
          <w:sz w:val="28"/>
        </w:rPr>
        <w:t>
   </w:t>
      </w:r>
      <w:r>
        <w:rPr>
          <w:rFonts w:ascii="Times New Roman"/>
          <w:b/>
          <w:i w:val="false"/>
          <w:color w:val="000000"/>
          <w:sz w:val="28"/>
        </w:rPr>
        <w:t>санитарном контроле и результатах ветеринарно-санитарной</w:t>
      </w:r>
      <w:r>
        <w:br/>
      </w:r>
      <w:r>
        <w:rPr>
          <w:rFonts w:ascii="Times New Roman"/>
          <w:b w:val="false"/>
          <w:i w:val="false"/>
          <w:color w:val="000000"/>
          <w:sz w:val="28"/>
        </w:rPr>
        <w:t>
 </w:t>
      </w:r>
      <w:r>
        <w:rPr>
          <w:rFonts w:ascii="Times New Roman"/>
          <w:b/>
          <w:i w:val="false"/>
          <w:color w:val="000000"/>
          <w:sz w:val="28"/>
        </w:rPr>
        <w:t>экспертизы за продукцией и сырьем животного происхождения на</w:t>
      </w:r>
      <w:r>
        <w:br/>
      </w:r>
      <w:r>
        <w:rPr>
          <w:rFonts w:ascii="Times New Roman"/>
          <w:b w:val="false"/>
          <w:i w:val="false"/>
          <w:color w:val="000000"/>
          <w:sz w:val="28"/>
        </w:rPr>
        <w:t>
               </w:t>
      </w:r>
      <w:r>
        <w:rPr>
          <w:rFonts w:ascii="Times New Roman"/>
          <w:b/>
          <w:i w:val="false"/>
          <w:color w:val="000000"/>
          <w:sz w:val="28"/>
        </w:rPr>
        <w:t>объектах внутренней торговли (рынках)</w:t>
      </w:r>
      <w:r>
        <w:br/>
      </w:r>
      <w:r>
        <w:rPr>
          <w:rFonts w:ascii="Times New Roman"/>
          <w:b w:val="false"/>
          <w:i w:val="false"/>
          <w:color w:val="000000"/>
          <w:sz w:val="28"/>
        </w:rPr>
        <w:t>
                    (№ 18-вет нысан/Форма № 18-вет)</w:t>
      </w:r>
      <w:r>
        <w:br/>
      </w:r>
      <w:r>
        <w:rPr>
          <w:rFonts w:ascii="Times New Roman"/>
          <w:b w:val="false"/>
          <w:i w:val="false"/>
          <w:color w:val="000000"/>
          <w:sz w:val="28"/>
        </w:rPr>
        <w:t>
                     за ________ квартал 20___ года</w:t>
      </w:r>
      <w:r>
        <w:br/>
      </w:r>
      <w:r>
        <w:rPr>
          <w:rFonts w:ascii="Times New Roman"/>
          <w:b w:val="false"/>
          <w:i w:val="false"/>
          <w:color w:val="000000"/>
          <w:sz w:val="28"/>
        </w:rPr>
        <w:t>
                     20___ жылдың _________ тоқсаны</w:t>
      </w:r>
    </w:p>
    <w:bookmarkEnd w:id="248"/>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89" w:id="249"/>
    <w:p>
      <w:pPr>
        <w:spacing w:after="0"/>
        <w:ind w:left="0"/>
        <w:jc w:val="both"/>
      </w:pPr>
      <w:r>
        <w:rPr>
          <w:rFonts w:ascii="Times New Roman"/>
          <w:b w:val="false"/>
          <w:i w:val="false"/>
          <w:color w:val="000000"/>
          <w:sz w:val="28"/>
        </w:rPr>
        <w:t>
 </w:t>
      </w:r>
      <w:r>
        <w:rPr>
          <w:rFonts w:ascii="Times New Roman"/>
          <w:b/>
          <w:i w:val="false"/>
          <w:color w:val="000000"/>
          <w:sz w:val="28"/>
        </w:rPr>
        <w:t>1. Ішкі сауда объектілеріндегі жануарлардан алынатын ет және</w:t>
      </w:r>
      <w:r>
        <w:br/>
      </w:r>
      <w:r>
        <w:rPr>
          <w:rFonts w:ascii="Times New Roman"/>
          <w:b w:val="false"/>
          <w:i w:val="false"/>
          <w:color w:val="000000"/>
          <w:sz w:val="28"/>
        </w:rPr>
        <w:t>
     </w:t>
      </w:r>
      <w:r>
        <w:rPr>
          <w:rFonts w:ascii="Times New Roman"/>
          <w:b/>
          <w:i w:val="false"/>
          <w:color w:val="000000"/>
          <w:sz w:val="28"/>
        </w:rPr>
        <w:t>басқа тамақ өнімдерінің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сараптамасы/1. Ветеринарно-санитарная экспертиза мяса и других,</w:t>
      </w:r>
      <w:r>
        <w:br/>
      </w:r>
      <w:r>
        <w:rPr>
          <w:rFonts w:ascii="Times New Roman"/>
          <w:b w:val="false"/>
          <w:i w:val="false"/>
          <w:color w:val="000000"/>
          <w:sz w:val="28"/>
        </w:rPr>
        <w:t>
     </w:t>
      </w:r>
      <w:r>
        <w:rPr>
          <w:rFonts w:ascii="Times New Roman"/>
          <w:b/>
          <w:i w:val="false"/>
          <w:color w:val="000000"/>
          <w:sz w:val="28"/>
        </w:rPr>
        <w:t>пищевых продуктов животного происхождения на объектах</w:t>
      </w:r>
      <w:r>
        <w:br/>
      </w:r>
      <w:r>
        <w:rPr>
          <w:rFonts w:ascii="Times New Roman"/>
          <w:b w:val="false"/>
          <w:i w:val="false"/>
          <w:color w:val="000000"/>
          <w:sz w:val="28"/>
        </w:rPr>
        <w:t>
                        </w:t>
      </w:r>
      <w:r>
        <w:rPr>
          <w:rFonts w:ascii="Times New Roman"/>
          <w:b/>
          <w:i w:val="false"/>
          <w:color w:val="000000"/>
          <w:sz w:val="28"/>
        </w:rPr>
        <w:t>внутренней торговли</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1376"/>
        <w:gridCol w:w="1152"/>
        <w:gridCol w:w="1254"/>
        <w:gridCol w:w="1234"/>
        <w:gridCol w:w="1071"/>
        <w:gridCol w:w="807"/>
        <w:gridCol w:w="868"/>
        <w:gridCol w:w="1031"/>
        <w:gridCol w:w="969"/>
        <w:gridCol w:w="1093"/>
      </w:tblGrid>
      <w:tr>
        <w:trPr>
          <w:trHeight w:val="30" w:hRule="atLeast"/>
        </w:trPr>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крупно-</w:t>
            </w:r>
            <w:r>
              <w:br/>
            </w:r>
            <w:r>
              <w:rPr>
                <w:rFonts w:ascii="Times New Roman"/>
                <w:b w:val="false"/>
                <w:i w:val="false"/>
                <w:color w:val="000000"/>
                <w:sz w:val="20"/>
              </w:rPr>
              <w:t>
</w:t>
            </w:r>
            <w:r>
              <w:rPr>
                <w:rFonts w:ascii="Times New Roman"/>
                <w:b w:val="false"/>
                <w:i w:val="false"/>
                <w:color w:val="000000"/>
                <w:sz w:val="20"/>
              </w:rPr>
              <w:t>го ро-</w:t>
            </w:r>
            <w:r>
              <w:br/>
            </w:r>
            <w:r>
              <w:rPr>
                <w:rFonts w:ascii="Times New Roman"/>
                <w:b w:val="false"/>
                <w:i w:val="false"/>
                <w:color w:val="000000"/>
                <w:sz w:val="20"/>
              </w:rPr>
              <w:t>
</w:t>
            </w:r>
            <w:r>
              <w:rPr>
                <w:rFonts w:ascii="Times New Roman"/>
                <w:b w:val="false"/>
                <w:i w:val="false"/>
                <w:color w:val="000000"/>
                <w:sz w:val="20"/>
              </w:rPr>
              <w:t>гатого</w:t>
            </w:r>
            <w:r>
              <w:br/>
            </w:r>
            <w:r>
              <w:rPr>
                <w:rFonts w:ascii="Times New Roman"/>
                <w:b w:val="false"/>
                <w:i w:val="false"/>
                <w:color w:val="000000"/>
                <w:sz w:val="20"/>
              </w:rPr>
              <w:t>
</w:t>
            </w:r>
            <w:r>
              <w:rPr>
                <w:rFonts w:ascii="Times New Roman"/>
                <w:b w:val="false"/>
                <w:i w:val="false"/>
                <w:color w:val="000000"/>
                <w:sz w:val="20"/>
              </w:rPr>
              <w:t>скота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br/>
            </w:r>
            <w:r>
              <w:rPr>
                <w:rFonts w:ascii="Times New Roman"/>
                <w:b w:val="false"/>
                <w:i w:val="false"/>
                <w:color w:val="000000"/>
                <w:sz w:val="20"/>
              </w:rPr>
              <w:t>
</w:t>
            </w:r>
            <w:r>
              <w:rPr>
                <w:rFonts w:ascii="Times New Roman"/>
                <w:b w:val="false"/>
                <w:i w:val="false"/>
                <w:color w:val="000000"/>
                <w:sz w:val="20"/>
              </w:rPr>
              <w:t>қалар/</w:t>
            </w:r>
            <w:r>
              <w:br/>
            </w:r>
            <w:r>
              <w:rPr>
                <w:rFonts w:ascii="Times New Roman"/>
                <w:b w:val="false"/>
                <w:i w:val="false"/>
                <w:color w:val="000000"/>
                <w:sz w:val="20"/>
              </w:rPr>
              <w:t>
</w:t>
            </w:r>
            <w:r>
              <w:rPr>
                <w:rFonts w:ascii="Times New Roman"/>
                <w:b w:val="false"/>
                <w:i w:val="false"/>
                <w:color w:val="000000"/>
                <w:sz w:val="20"/>
              </w:rPr>
              <w:t>свиней</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овец и</w:t>
            </w:r>
            <w:r>
              <w:br/>
            </w:r>
            <w:r>
              <w:rPr>
                <w:rFonts w:ascii="Times New Roman"/>
                <w:b w:val="false"/>
                <w:i w:val="false"/>
                <w:color w:val="000000"/>
                <w:sz w:val="20"/>
              </w:rPr>
              <w:t>
</w:t>
            </w:r>
            <w:r>
              <w:rPr>
                <w:rFonts w:ascii="Times New Roman"/>
                <w:b w:val="false"/>
                <w:i w:val="false"/>
                <w:color w:val="000000"/>
                <w:sz w:val="20"/>
              </w:rPr>
              <w:t>коз</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w:t>
            </w:r>
            <w:r>
              <w:br/>
            </w:r>
            <w:r>
              <w:rPr>
                <w:rFonts w:ascii="Times New Roman"/>
                <w:b w:val="false"/>
                <w:i w:val="false"/>
                <w:color w:val="000000"/>
                <w:sz w:val="20"/>
              </w:rPr>
              <w:t>
</w:t>
            </w:r>
            <w:r>
              <w:rPr>
                <w:rFonts w:ascii="Times New Roman"/>
                <w:b w:val="false"/>
                <w:i w:val="false"/>
                <w:color w:val="000000"/>
                <w:sz w:val="20"/>
              </w:rPr>
              <w:t>рі/др.</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партия</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тонн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топ</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штук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слу-</w:t>
            </w:r>
            <w:r>
              <w:br/>
            </w:r>
            <w:r>
              <w:rPr>
                <w:rFonts w:ascii="Times New Roman"/>
                <w:b w:val="false"/>
                <w:i w:val="false"/>
                <w:color w:val="000000"/>
                <w:sz w:val="20"/>
              </w:rPr>
              <w:t>
</w:t>
            </w:r>
            <w:r>
              <w:rPr>
                <w:rFonts w:ascii="Times New Roman"/>
                <w:b w:val="false"/>
                <w:i w:val="false"/>
                <w:color w:val="000000"/>
                <w:sz w:val="20"/>
              </w:rPr>
              <w:t>чай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тонна</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 (сараптама</w:t>
            </w:r>
            <w:r>
              <w:br/>
            </w:r>
            <w:r>
              <w:rPr>
                <w:rFonts w:ascii="Times New Roman"/>
                <w:b w:val="false"/>
                <w:i w:val="false"/>
                <w:color w:val="000000"/>
                <w:sz w:val="20"/>
              </w:rPr>
              <w:t>
</w:t>
            </w:r>
            <w:r>
              <w:rPr>
                <w:rFonts w:ascii="Times New Roman"/>
                <w:b w:val="false"/>
                <w:i w:val="false"/>
                <w:color w:val="000000"/>
                <w:sz w:val="20"/>
              </w:rPr>
              <w:t>өткізілді) -</w:t>
            </w:r>
            <w:r>
              <w:br/>
            </w:r>
            <w:r>
              <w:rPr>
                <w:rFonts w:ascii="Times New Roman"/>
                <w:b w:val="false"/>
                <w:i w:val="false"/>
                <w:color w:val="000000"/>
                <w:sz w:val="20"/>
              </w:rPr>
              <w:t>
</w:t>
            </w:r>
            <w:r>
              <w:rPr>
                <w:rFonts w:ascii="Times New Roman"/>
                <w:b w:val="false"/>
                <w:i w:val="false"/>
                <w:color w:val="000000"/>
                <w:sz w:val="20"/>
              </w:rPr>
              <w:t>барлығы/Осмотрено</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экспертиз) - всего</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w:t>
            </w:r>
            <w:r>
              <w:br/>
            </w:r>
            <w:r>
              <w:rPr>
                <w:rFonts w:ascii="Times New Roman"/>
                <w:b w:val="false"/>
                <w:i w:val="false"/>
                <w:color w:val="000000"/>
                <w:sz w:val="20"/>
              </w:rPr>
              <w:t>
</w:t>
            </w:r>
            <w:r>
              <w:rPr>
                <w:rFonts w:ascii="Times New Roman"/>
                <w:b w:val="false"/>
                <w:i w:val="false"/>
                <w:color w:val="000000"/>
                <w:sz w:val="20"/>
              </w:rPr>
              <w:t>теулер өткізілді/</w:t>
            </w:r>
            <w:r>
              <w:br/>
            </w:r>
            <w:r>
              <w:rPr>
                <w:rFonts w:ascii="Times New Roman"/>
                <w:b w:val="false"/>
                <w:i w:val="false"/>
                <w:color w:val="000000"/>
                <w:sz w:val="20"/>
              </w:rPr>
              <w:t>
</w:t>
            </w:r>
            <w:r>
              <w:rPr>
                <w:rFonts w:ascii="Times New Roman"/>
                <w:b w:val="false"/>
                <w:i w:val="false"/>
                <w:color w:val="000000"/>
                <w:sz w:val="20"/>
              </w:rPr>
              <w:t>Проведено лабора-</w:t>
            </w:r>
            <w:r>
              <w:br/>
            </w:r>
            <w:r>
              <w:rPr>
                <w:rFonts w:ascii="Times New Roman"/>
                <w:b w:val="false"/>
                <w:i w:val="false"/>
                <w:color w:val="000000"/>
                <w:sz w:val="20"/>
              </w:rPr>
              <w:t>
</w:t>
            </w:r>
            <w:r>
              <w:rPr>
                <w:rFonts w:ascii="Times New Roman"/>
                <w:b w:val="false"/>
                <w:i w:val="false"/>
                <w:color w:val="000000"/>
                <w:sz w:val="20"/>
              </w:rPr>
              <w:t>торных исследований</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w:t>
            </w:r>
            <w:r>
              <w:br/>
            </w:r>
            <w:r>
              <w:rPr>
                <w:rFonts w:ascii="Times New Roman"/>
                <w:b w:val="false"/>
                <w:i w:val="false"/>
                <w:color w:val="000000"/>
                <w:sz w:val="20"/>
              </w:rPr>
              <w:t>
</w:t>
            </w:r>
            <w:r>
              <w:rPr>
                <w:rFonts w:ascii="Times New Roman"/>
                <w:b w:val="false"/>
                <w:i w:val="false"/>
                <w:color w:val="000000"/>
                <w:sz w:val="20"/>
              </w:rPr>
              <w:t>ішінен аурулар</w:t>
            </w:r>
            <w:r>
              <w:br/>
            </w:r>
            <w:r>
              <w:rPr>
                <w:rFonts w:ascii="Times New Roman"/>
                <w:b w:val="false"/>
                <w:i w:val="false"/>
                <w:color w:val="000000"/>
                <w:sz w:val="20"/>
              </w:rPr>
              <w:t>
</w:t>
            </w:r>
            <w:r>
              <w:rPr>
                <w:rFonts w:ascii="Times New Roman"/>
                <w:b w:val="false"/>
                <w:i w:val="false"/>
                <w:color w:val="000000"/>
                <w:sz w:val="20"/>
              </w:rPr>
              <w:t>анықталды/Из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выявлены болезни: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 танылған</w:t>
            </w:r>
            <w:r>
              <w:br/>
            </w:r>
            <w:r>
              <w:rPr>
                <w:rFonts w:ascii="Times New Roman"/>
                <w:b w:val="false"/>
                <w:i w:val="false"/>
                <w:color w:val="000000"/>
                <w:sz w:val="20"/>
              </w:rPr>
              <w:t>
</w:t>
            </w:r>
            <w:r>
              <w:rPr>
                <w:rFonts w:ascii="Times New Roman"/>
                <w:b w:val="false"/>
                <w:i w:val="false"/>
                <w:color w:val="000000"/>
                <w:sz w:val="20"/>
              </w:rPr>
              <w:t>тексерілген ұшалар</w:t>
            </w:r>
            <w:r>
              <w:br/>
            </w:r>
            <w:r>
              <w:rPr>
                <w:rFonts w:ascii="Times New Roman"/>
                <w:b w:val="false"/>
                <w:i w:val="false"/>
                <w:color w:val="000000"/>
                <w:sz w:val="20"/>
              </w:rPr>
              <w:t>
</w:t>
            </w:r>
            <w:r>
              <w:rPr>
                <w:rFonts w:ascii="Times New Roman"/>
                <w:b w:val="false"/>
                <w:i w:val="false"/>
                <w:color w:val="000000"/>
                <w:sz w:val="20"/>
              </w:rPr>
              <w:t>мен ағзалардың</w:t>
            </w:r>
            <w:r>
              <w:br/>
            </w:r>
            <w:r>
              <w:rPr>
                <w:rFonts w:ascii="Times New Roman"/>
                <w:b w:val="false"/>
                <w:i w:val="false"/>
                <w:color w:val="000000"/>
                <w:sz w:val="20"/>
              </w:rPr>
              <w:t>
</w:t>
            </w:r>
            <w:r>
              <w:rPr>
                <w:rFonts w:ascii="Times New Roman"/>
                <w:b w:val="false"/>
                <w:i w:val="false"/>
                <w:color w:val="000000"/>
                <w:sz w:val="20"/>
              </w:rPr>
              <w:t>ішінен жолданды/Из</w:t>
            </w:r>
            <w:r>
              <w:br/>
            </w:r>
            <w:r>
              <w:rPr>
                <w:rFonts w:ascii="Times New Roman"/>
                <w:b w:val="false"/>
                <w:i w:val="false"/>
                <w:color w:val="000000"/>
                <w:sz w:val="20"/>
              </w:rPr>
              <w:t>
</w:t>
            </w:r>
            <w:r>
              <w:rPr>
                <w:rFonts w:ascii="Times New Roman"/>
                <w:b w:val="false"/>
                <w:i w:val="false"/>
                <w:color w:val="000000"/>
                <w:sz w:val="20"/>
              </w:rPr>
              <w:t>числа проверенных</w:t>
            </w:r>
            <w:r>
              <w:br/>
            </w:r>
            <w:r>
              <w:rPr>
                <w:rFonts w:ascii="Times New Roman"/>
                <w:b w:val="false"/>
                <w:i w:val="false"/>
                <w:color w:val="000000"/>
                <w:sz w:val="20"/>
              </w:rPr>
              <w:t>
</w:t>
            </w:r>
            <w:r>
              <w:rPr>
                <w:rFonts w:ascii="Times New Roman"/>
                <w:b w:val="false"/>
                <w:i w:val="false"/>
                <w:color w:val="000000"/>
                <w:sz w:val="20"/>
              </w:rPr>
              <w:t>туш и органов,</w:t>
            </w:r>
            <w:r>
              <w:br/>
            </w:r>
            <w:r>
              <w:rPr>
                <w:rFonts w:ascii="Times New Roman"/>
                <w:b w:val="false"/>
                <w:i w:val="false"/>
                <w:color w:val="000000"/>
                <w:sz w:val="20"/>
              </w:rPr>
              <w:t>
</w:t>
            </w:r>
            <w:r>
              <w:rPr>
                <w:rFonts w:ascii="Times New Roman"/>
                <w:b w:val="false"/>
                <w:i w:val="false"/>
                <w:color w:val="000000"/>
                <w:sz w:val="20"/>
              </w:rPr>
              <w:t>признанных боль-</w:t>
            </w:r>
            <w:r>
              <w:br/>
            </w:r>
            <w:r>
              <w:rPr>
                <w:rFonts w:ascii="Times New Roman"/>
                <w:b w:val="false"/>
                <w:i w:val="false"/>
                <w:color w:val="000000"/>
                <w:sz w:val="20"/>
              </w:rPr>
              <w:t>
</w:t>
            </w:r>
            <w:r>
              <w:rPr>
                <w:rFonts w:ascii="Times New Roman"/>
                <w:b w:val="false"/>
                <w:i w:val="false"/>
                <w:color w:val="000000"/>
                <w:sz w:val="20"/>
              </w:rPr>
              <w:t>ными, направлено:</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250"/>
    <w:p>
      <w:pPr>
        <w:spacing w:after="0"/>
        <w:ind w:left="0"/>
        <w:jc w:val="both"/>
      </w:pPr>
      <w:r>
        <w:rPr>
          <w:rFonts w:ascii="Times New Roman"/>
          <w:b w:val="false"/>
          <w:i w:val="false"/>
          <w:color w:val="000000"/>
          <w:sz w:val="28"/>
        </w:rPr>
        <w:t>
   </w:t>
      </w:r>
      <w:r>
        <w:rPr>
          <w:rFonts w:ascii="Times New Roman"/>
          <w:b/>
          <w:i w:val="false"/>
          <w:color w:val="000000"/>
          <w:sz w:val="28"/>
        </w:rPr>
        <w:t>2. Ішкі сауда объектілеріндегі ветеринариялық-санитариялық</w:t>
      </w:r>
      <w:r>
        <w:br/>
      </w:r>
      <w:r>
        <w:rPr>
          <w:rFonts w:ascii="Times New Roman"/>
          <w:b w:val="false"/>
          <w:i w:val="false"/>
          <w:color w:val="000000"/>
          <w:sz w:val="28"/>
        </w:rPr>
        <w:t>
 </w:t>
      </w:r>
      <w:r>
        <w:rPr>
          <w:rFonts w:ascii="Times New Roman"/>
          <w:b/>
          <w:i w:val="false"/>
          <w:color w:val="000000"/>
          <w:sz w:val="28"/>
        </w:rPr>
        <w:t>зертханаларда мемлекеттік ветеринариялық-санитариялық бақылау</w:t>
      </w:r>
      <w:r>
        <w:br/>
      </w:r>
      <w:r>
        <w:rPr>
          <w:rFonts w:ascii="Times New Roman"/>
          <w:b w:val="false"/>
          <w:i w:val="false"/>
          <w:color w:val="000000"/>
          <w:sz w:val="28"/>
        </w:rPr>
        <w:t xml:space="preserve">
  </w:t>
      </w:r>
      <w:r>
        <w:rPr>
          <w:rFonts w:ascii="Times New Roman"/>
          <w:b/>
          <w:i w:val="false"/>
          <w:color w:val="000000"/>
          <w:sz w:val="28"/>
        </w:rPr>
        <w:t>объектілерінің радиологиялық зерттеулері/2. Радиологические</w:t>
      </w:r>
      <w:r>
        <w:br/>
      </w:r>
      <w:r>
        <w:rPr>
          <w:rFonts w:ascii="Times New Roman"/>
          <w:b w:val="false"/>
          <w:i w:val="false"/>
          <w:color w:val="000000"/>
          <w:sz w:val="28"/>
        </w:rPr>
        <w:t>
 </w:t>
      </w:r>
      <w:r>
        <w:rPr>
          <w:rFonts w:ascii="Times New Roman"/>
          <w:b/>
          <w:i w:val="false"/>
          <w:color w:val="000000"/>
          <w:sz w:val="28"/>
        </w:rPr>
        <w:t>исследования объектов государственного ветеринарно-санитарного</w:t>
      </w:r>
      <w:r>
        <w:br/>
      </w:r>
      <w:r>
        <w:rPr>
          <w:rFonts w:ascii="Times New Roman"/>
          <w:b w:val="false"/>
          <w:i w:val="false"/>
          <w:color w:val="000000"/>
          <w:sz w:val="28"/>
        </w:rPr>
        <w:t xml:space="preserve">
  </w:t>
      </w:r>
      <w:r>
        <w:rPr>
          <w:rFonts w:ascii="Times New Roman"/>
          <w:b/>
          <w:i w:val="false"/>
          <w:color w:val="000000"/>
          <w:sz w:val="28"/>
        </w:rPr>
        <w:t>контроля в лабораториях ветеринарно-санитарной экспертизы на</w:t>
      </w:r>
      <w:r>
        <w:br/>
      </w:r>
      <w:r>
        <w:rPr>
          <w:rFonts w:ascii="Times New Roman"/>
          <w:b w:val="false"/>
          <w:i w:val="false"/>
          <w:color w:val="000000"/>
          <w:sz w:val="28"/>
        </w:rPr>
        <w:t>
                   </w:t>
      </w:r>
      <w:r>
        <w:rPr>
          <w:rFonts w:ascii="Times New Roman"/>
          <w:b/>
          <w:i w:val="false"/>
          <w:color w:val="000000"/>
          <w:sz w:val="28"/>
        </w:rPr>
        <w:t>объектах внутренней торговли</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230"/>
        <w:gridCol w:w="2645"/>
        <w:gridCol w:w="3021"/>
        <w:gridCol w:w="2962"/>
      </w:tblGrid>
      <w:tr>
        <w:trPr>
          <w:trHeight w:val="30" w:hRule="atLeast"/>
        </w:trPr>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реализованы без</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(тн. кг. л.)</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(тн. кг. л.)</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(тн. кг. л.)/</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(тн. кг. л.)</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w:t>
            </w:r>
            <w:r>
              <w:rPr>
                <w:rFonts w:ascii="Times New Roman"/>
                <w:b w:val="false"/>
                <w:i w:val="false"/>
                <w:color w:val="000000"/>
                <w:sz w:val="20"/>
              </w:rPr>
              <w:t>еті/говядина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w:t>
            </w:r>
            <w:r>
              <w:br/>
            </w:r>
            <w:r>
              <w:rPr>
                <w:rFonts w:ascii="Times New Roman"/>
                <w:b w:val="false"/>
                <w:i w:val="false"/>
                <w:color w:val="000000"/>
                <w:sz w:val="20"/>
              </w:rPr>
              <w:t>
</w:t>
            </w:r>
            <w:r>
              <w:rPr>
                <w:rFonts w:ascii="Times New Roman"/>
                <w:b w:val="false"/>
                <w:i w:val="false"/>
                <w:color w:val="000000"/>
                <w:sz w:val="20"/>
              </w:rPr>
              <w:t>еті/баранина и</w:t>
            </w:r>
            <w:r>
              <w:br/>
            </w:r>
            <w:r>
              <w:rPr>
                <w:rFonts w:ascii="Times New Roman"/>
                <w:b w:val="false"/>
                <w:i w:val="false"/>
                <w:color w:val="000000"/>
                <w:sz w:val="20"/>
              </w:rPr>
              <w:t>
</w:t>
            </w:r>
            <w:r>
              <w:rPr>
                <w:rFonts w:ascii="Times New Roman"/>
                <w:b w:val="false"/>
                <w:i w:val="false"/>
                <w:color w:val="000000"/>
                <w:sz w:val="20"/>
              </w:rPr>
              <w:t>козлятина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r>
              <w:br/>
            </w:r>
            <w:r>
              <w:rPr>
                <w:rFonts w:ascii="Times New Roman"/>
                <w:b w:val="false"/>
                <w:i w:val="false"/>
                <w:color w:val="000000"/>
                <w:sz w:val="20"/>
              </w:rPr>
              <w:t>
</w:t>
            </w:r>
            <w:r>
              <w:rPr>
                <w:rFonts w:ascii="Times New Roman"/>
                <w:b w:val="false"/>
                <w:i w:val="false"/>
                <w:color w:val="000000"/>
                <w:sz w:val="20"/>
              </w:rPr>
              <w:t>свинина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өнімдері/молоко</w:t>
            </w:r>
            <w:r>
              <w:br/>
            </w:r>
            <w:r>
              <w:rPr>
                <w:rFonts w:ascii="Times New Roman"/>
                <w:b w:val="false"/>
                <w:i w:val="false"/>
                <w:color w:val="000000"/>
                <w:sz w:val="20"/>
              </w:rPr>
              <w:t>
</w:t>
            </w:r>
            <w:r>
              <w:rPr>
                <w:rFonts w:ascii="Times New Roman"/>
                <w:b w:val="false"/>
                <w:i w:val="false"/>
                <w:color w:val="000000"/>
                <w:sz w:val="20"/>
              </w:rPr>
              <w:t>и 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w:t>
            </w:r>
            <w:r>
              <w:br/>
            </w:r>
            <w:r>
              <w:rPr>
                <w:rFonts w:ascii="Times New Roman"/>
                <w:b w:val="false"/>
                <w:i w:val="false"/>
                <w:color w:val="000000"/>
                <w:sz w:val="20"/>
              </w:rPr>
              <w:t>
</w:t>
            </w:r>
            <w:r>
              <w:rPr>
                <w:rFonts w:ascii="Times New Roman"/>
                <w:b w:val="false"/>
                <w:i w:val="false"/>
                <w:color w:val="000000"/>
                <w:sz w:val="20"/>
              </w:rPr>
              <w:t>алынған май/</w:t>
            </w:r>
            <w:r>
              <w:br/>
            </w:r>
            <w:r>
              <w:rPr>
                <w:rFonts w:ascii="Times New Roman"/>
                <w:b w:val="false"/>
                <w:i w:val="false"/>
                <w:color w:val="000000"/>
                <w:sz w:val="20"/>
              </w:rPr>
              <w:t>
</w:t>
            </w:r>
            <w:r>
              <w:rPr>
                <w:rFonts w:ascii="Times New Roman"/>
                <w:b w:val="false"/>
                <w:i w:val="false"/>
                <w:color w:val="000000"/>
                <w:sz w:val="20"/>
              </w:rPr>
              <w:t>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w:t>
            </w:r>
            <w:r>
              <w:br/>
            </w:r>
            <w:r>
              <w:rPr>
                <w:rFonts w:ascii="Times New Roman"/>
                <w:b w:val="false"/>
                <w:i w:val="false"/>
                <w:color w:val="000000"/>
                <w:sz w:val="20"/>
              </w:rPr>
              <w:t>
</w:t>
            </w:r>
            <w:r>
              <w:rPr>
                <w:rFonts w:ascii="Times New Roman"/>
                <w:b w:val="false"/>
                <w:i w:val="false"/>
                <w:color w:val="000000"/>
                <w:sz w:val="20"/>
              </w:rPr>
              <w:t>өнімдері/рыба и</w:t>
            </w:r>
            <w:r>
              <w:br/>
            </w:r>
            <w:r>
              <w:rPr>
                <w:rFonts w:ascii="Times New Roman"/>
                <w:b w:val="false"/>
                <w:i w:val="false"/>
                <w:color w:val="000000"/>
                <w:sz w:val="20"/>
              </w:rPr>
              <w:t>
</w:t>
            </w:r>
            <w:r>
              <w:rPr>
                <w:rFonts w:ascii="Times New Roman"/>
                <w:b w:val="false"/>
                <w:i w:val="false"/>
                <w:color w:val="000000"/>
                <w:sz w:val="20"/>
              </w:rPr>
              <w:t>рыбопродукты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w:t>
            </w:r>
            <w:r>
              <w:br/>
            </w:r>
            <w:r>
              <w:rPr>
                <w:rFonts w:ascii="Times New Roman"/>
                <w:b w:val="false"/>
                <w:i w:val="false"/>
                <w:color w:val="000000"/>
                <w:sz w:val="20"/>
              </w:rPr>
              <w:t>
</w:t>
            </w:r>
            <w:r>
              <w:rPr>
                <w:rFonts w:ascii="Times New Roman"/>
                <w:b w:val="false"/>
                <w:i w:val="false"/>
                <w:color w:val="000000"/>
                <w:sz w:val="20"/>
              </w:rPr>
              <w:t>прочая продукция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251"/>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Базарлардағы ветеринариялық-санитариялық сараптау зертханалары жоғарғы ұйымдарға осы нысан бойынша өткен тоқсан үшін есепті тоқсанына бір рет – 2 сәуірде, 2 шілдеде, 2 қазанда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w:t>
      </w:r>
      <w:r>
        <w:rPr>
          <w:rFonts w:ascii="Times New Roman"/>
          <w:b w:val="false"/>
          <w:i w:val="false"/>
          <w:color w:val="000000"/>
          <w:sz w:val="28"/>
        </w:rPr>
        <w:t>
      2. Есепті жасау үшін бастапқы деректер базарлардағы ветеринариялық-санитариялық сараптау зертханасының радиологиялық зерттеулерді есепке алу журналының деректері болып келеді/Исходными данными для составления отчета являются данные журнала учета радиологических исследований лаборатории ветеринарно-санитарной экспертизы на рынках.</w:t>
      </w:r>
      <w:r>
        <w:br/>
      </w:r>
      <w:r>
        <w:rPr>
          <w:rFonts w:ascii="Times New Roman"/>
          <w:b w:val="false"/>
          <w:i w:val="false"/>
          <w:color w:val="000000"/>
          <w:sz w:val="28"/>
        </w:rPr>
        <w:t>
</w:t>
      </w:r>
      <w:r>
        <w:rPr>
          <w:rFonts w:ascii="Times New Roman"/>
          <w:b w:val="false"/>
          <w:i w:val="false"/>
          <w:color w:val="000000"/>
          <w:sz w:val="28"/>
        </w:rPr>
        <w:t>
      3. Осы есеп бойынша барлық деректер өткен тоқсан үшін беріледі/Все данные по данному отчету приводятся за истекший квартал.</w:t>
      </w:r>
    </w:p>
    <w:bookmarkEnd w:id="251"/>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bookmarkStart w:name="z595" w:id="252"/>
    <w:p>
      <w:pPr>
        <w:spacing w:after="0"/>
        <w:ind w:left="0"/>
        <w:jc w:val="both"/>
      </w:pPr>
      <w:r>
        <w:rPr>
          <w:rFonts w:ascii="Times New Roman"/>
          <w:b w:val="false"/>
          <w:i w:val="false"/>
          <w:color w:val="000000"/>
          <w:sz w:val="28"/>
        </w:rPr>
        <w:t>
</w:t>
      </w:r>
      <w:r>
        <w:rPr>
          <w:rFonts w:ascii="Times New Roman"/>
          <w:b/>
          <w:i w:val="false"/>
          <w:color w:val="000000"/>
          <w:sz w:val="28"/>
        </w:rPr>
        <w:t>19) Ветеринария саласындағы қызметті жүзеге асыратын заңды және</w:t>
      </w:r>
      <w:r>
        <w:br/>
      </w:r>
      <w:r>
        <w:rPr>
          <w:rFonts w:ascii="Times New Roman"/>
          <w:b w:val="false"/>
          <w:i w:val="false"/>
          <w:color w:val="000000"/>
          <w:sz w:val="28"/>
        </w:rPr>
        <w:t>
 </w:t>
      </w:r>
      <w:r>
        <w:rPr>
          <w:rFonts w:ascii="Times New Roman"/>
          <w:b/>
          <w:i w:val="false"/>
          <w:color w:val="000000"/>
          <w:sz w:val="28"/>
        </w:rPr>
        <w:t>жеке тұлғалар мен жергілікті атқарушы органдар бөлімшелерінің</w:t>
      </w:r>
      <w:r>
        <w:br/>
      </w:r>
      <w:r>
        <w:rPr>
          <w:rFonts w:ascii="Times New Roman"/>
          <w:b w:val="false"/>
          <w:i w:val="false"/>
          <w:color w:val="000000"/>
          <w:sz w:val="28"/>
        </w:rPr>
        <w:t>
 </w:t>
      </w:r>
      <w:r>
        <w:rPr>
          <w:rFonts w:ascii="Times New Roman"/>
          <w:b/>
          <w:i w:val="false"/>
          <w:color w:val="000000"/>
          <w:sz w:val="28"/>
        </w:rPr>
        <w:t>тексеруі, сондай-ақ ветеринария саласындағы заңнаманың бұзылуы</w:t>
      </w:r>
      <w:r>
        <w:br/>
      </w:r>
      <w:r>
        <w:rPr>
          <w:rFonts w:ascii="Times New Roman"/>
          <w:b w:val="false"/>
          <w:i w:val="false"/>
          <w:color w:val="000000"/>
          <w:sz w:val="28"/>
        </w:rPr>
        <w:t>
 </w:t>
      </w:r>
      <w:r>
        <w:rPr>
          <w:rFonts w:ascii="Times New Roman"/>
          <w:b/>
          <w:i w:val="false"/>
          <w:color w:val="000000"/>
          <w:sz w:val="28"/>
        </w:rPr>
        <w:t>анықталғандығы туралы есеп/19) отчет о проверке физических и</w:t>
      </w:r>
      <w:r>
        <w:br/>
      </w:r>
      <w:r>
        <w:rPr>
          <w:rFonts w:ascii="Times New Roman"/>
          <w:b w:val="false"/>
          <w:i w:val="false"/>
          <w:color w:val="000000"/>
          <w:sz w:val="28"/>
        </w:rPr>
        <w:t>
 </w:t>
      </w:r>
      <w:r>
        <w:rPr>
          <w:rFonts w:ascii="Times New Roman"/>
          <w:b/>
          <w:i w:val="false"/>
          <w:color w:val="000000"/>
          <w:sz w:val="28"/>
        </w:rPr>
        <w:t>юридических лиц и подразделений местных исполнительных органов</w:t>
      </w:r>
      <w:r>
        <w:br/>
      </w:r>
      <w:r>
        <w:rPr>
          <w:rFonts w:ascii="Times New Roman"/>
          <w:b w:val="false"/>
          <w:i w:val="false"/>
          <w:color w:val="000000"/>
          <w:sz w:val="28"/>
        </w:rPr>
        <w:t>
   </w:t>
      </w:r>
      <w:r>
        <w:rPr>
          <w:rFonts w:ascii="Times New Roman"/>
          <w:b/>
          <w:i w:val="false"/>
          <w:color w:val="000000"/>
          <w:sz w:val="28"/>
        </w:rPr>
        <w:t>осуществляющих деятельность в области ветеринарии, а также</w:t>
      </w:r>
      <w:r>
        <w:br/>
      </w:r>
      <w:r>
        <w:rPr>
          <w:rFonts w:ascii="Times New Roman"/>
          <w:b w:val="false"/>
          <w:i w:val="false"/>
          <w:color w:val="000000"/>
          <w:sz w:val="28"/>
        </w:rPr>
        <w:t>
   </w:t>
      </w:r>
      <w:r>
        <w:rPr>
          <w:rFonts w:ascii="Times New Roman"/>
          <w:b/>
          <w:i w:val="false"/>
          <w:color w:val="000000"/>
          <w:sz w:val="28"/>
        </w:rPr>
        <w:t>выявленных нарушений законодательства в области ветеринарии</w:t>
      </w:r>
      <w:r>
        <w:br/>
      </w:r>
      <w:r>
        <w:rPr>
          <w:rFonts w:ascii="Times New Roman"/>
          <w:b w:val="false"/>
          <w:i w:val="false"/>
          <w:color w:val="000000"/>
          <w:sz w:val="28"/>
        </w:rPr>
        <w:t>
                   (№ 18-вет нысан/Форма № 18-вет)</w:t>
      </w:r>
      <w:r>
        <w:br/>
      </w:r>
      <w:r>
        <w:rPr>
          <w:rFonts w:ascii="Times New Roman"/>
          <w:b w:val="false"/>
          <w:i w:val="false"/>
          <w:color w:val="000000"/>
          <w:sz w:val="28"/>
        </w:rPr>
        <w:t>
                           Айлық/Месячная</w:t>
      </w:r>
      <w:r>
        <w:br/>
      </w:r>
      <w:r>
        <w:rPr>
          <w:rFonts w:ascii="Times New Roman"/>
          <w:b w:val="false"/>
          <w:i w:val="false"/>
          <w:color w:val="000000"/>
          <w:sz w:val="28"/>
        </w:rPr>
        <w:t>
                     20___ жылдың ___________ айы</w:t>
      </w:r>
      <w:r>
        <w:br/>
      </w:r>
      <w:r>
        <w:rPr>
          <w:rFonts w:ascii="Times New Roman"/>
          <w:b w:val="false"/>
          <w:i w:val="false"/>
          <w:color w:val="000000"/>
          <w:sz w:val="28"/>
        </w:rPr>
        <w:t>
                      за ____________ 20___ года</w:t>
      </w:r>
    </w:p>
    <w:bookmarkEnd w:id="252"/>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sz w:val="28"/>
        </w:rPr>
        <w:t>(атауы және мекен-жайы/наименование и адрес)</w:t>
      </w:r>
    </w:p>
    <w:bookmarkStart w:name="z596" w:id="253"/>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саласындағы қызметті жүзеге асыратын жеке және</w:t>
      </w:r>
      <w:r>
        <w:br/>
      </w:r>
      <w:r>
        <w:rPr>
          <w:rFonts w:ascii="Times New Roman"/>
          <w:b w:val="false"/>
          <w:i w:val="false"/>
          <w:color w:val="000000"/>
          <w:sz w:val="28"/>
        </w:rPr>
        <w:t>
</w:t>
      </w:r>
      <w:r>
        <w:rPr>
          <w:rFonts w:ascii="Times New Roman"/>
          <w:b/>
          <w:i w:val="false"/>
          <w:color w:val="000000"/>
          <w:sz w:val="28"/>
        </w:rPr>
        <w:t>заңды тұлғаларды тексеруді жүргізу және анықталған бұзушылықтар</w:t>
      </w:r>
      <w:r>
        <w:br/>
      </w:r>
      <w:r>
        <w:rPr>
          <w:rFonts w:ascii="Times New Roman"/>
          <w:b w:val="false"/>
          <w:i w:val="false"/>
          <w:color w:val="000000"/>
          <w:sz w:val="28"/>
        </w:rPr>
        <w:t>
</w:t>
      </w:r>
      <w:r>
        <w:rPr>
          <w:rFonts w:ascii="Times New Roman"/>
          <w:b/>
          <w:i w:val="false"/>
          <w:color w:val="000000"/>
          <w:sz w:val="28"/>
        </w:rPr>
        <w:t>туралы ақпарат/1. Информация о проведенных проверках физических</w:t>
      </w:r>
      <w:r>
        <w:br/>
      </w:r>
      <w:r>
        <w:rPr>
          <w:rFonts w:ascii="Times New Roman"/>
          <w:b w:val="false"/>
          <w:i w:val="false"/>
          <w:color w:val="000000"/>
          <w:sz w:val="28"/>
        </w:rPr>
        <w:t>
    </w:t>
      </w:r>
      <w:r>
        <w:rPr>
          <w:rFonts w:ascii="Times New Roman"/>
          <w:b/>
          <w:i w:val="false"/>
          <w:color w:val="000000"/>
          <w:sz w:val="28"/>
        </w:rPr>
        <w:t>и юридических лиц осуществляющих деятельность в области</w:t>
      </w:r>
      <w:r>
        <w:br/>
      </w:r>
      <w:r>
        <w:rPr>
          <w:rFonts w:ascii="Times New Roman"/>
          <w:b w:val="false"/>
          <w:i w:val="false"/>
          <w:color w:val="000000"/>
          <w:sz w:val="28"/>
        </w:rPr>
        <w:t>
              </w:t>
      </w:r>
      <w:r>
        <w:rPr>
          <w:rFonts w:ascii="Times New Roman"/>
          <w:b/>
          <w:i w:val="false"/>
          <w:color w:val="000000"/>
          <w:sz w:val="28"/>
        </w:rPr>
        <w:t>ветеринарии и выявленных нарушениях</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642"/>
        <w:gridCol w:w="1679"/>
        <w:gridCol w:w="2622"/>
        <w:gridCol w:w="1880"/>
        <w:gridCol w:w="1960"/>
        <w:gridCol w:w="2282"/>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заңды тұлғаның</w:t>
            </w:r>
            <w:r>
              <w:br/>
            </w:r>
            <w:r>
              <w:rPr>
                <w:rFonts w:ascii="Times New Roman"/>
                <w:b w:val="false"/>
                <w:i w:val="false"/>
                <w:color w:val="000000"/>
                <w:sz w:val="20"/>
              </w:rPr>
              <w:t>
</w:t>
            </w:r>
            <w:r>
              <w:rPr>
                <w:rFonts w:ascii="Times New Roman"/>
                <w:b w:val="false"/>
                <w:i w:val="false"/>
                <w:color w:val="000000"/>
                <w:sz w:val="20"/>
              </w:rPr>
              <w:t>(объект)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(объект)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w:t>
            </w:r>
            <w:r>
              <w:rPr>
                <w:rFonts w:ascii="Times New Roman"/>
                <w:b w:val="false"/>
                <w:i w:val="false"/>
                <w:color w:val="000000"/>
                <w:sz w:val="20"/>
              </w:rPr>
              <w:t>профилі/</w:t>
            </w:r>
            <w:r>
              <w:br/>
            </w:r>
            <w:r>
              <w:rPr>
                <w:rFonts w:ascii="Times New Roman"/>
                <w:b w:val="false"/>
                <w:i w:val="false"/>
                <w:color w:val="000000"/>
                <w:sz w:val="20"/>
              </w:rPr>
              <w:t>
</w:t>
            </w:r>
            <w:r>
              <w:rPr>
                <w:rFonts w:ascii="Times New Roman"/>
                <w:b w:val="false"/>
                <w:i w:val="false"/>
                <w:color w:val="000000"/>
                <w:sz w:val="20"/>
              </w:rPr>
              <w:t>Профиль</w:t>
            </w:r>
            <w:r>
              <w:br/>
            </w:r>
            <w:r>
              <w:rPr>
                <w:rFonts w:ascii="Times New Roman"/>
                <w:b w:val="false"/>
                <w:i w:val="false"/>
                <w:color w:val="000000"/>
                <w:sz w:val="20"/>
              </w:rPr>
              <w:t>
</w:t>
            </w:r>
            <w:r>
              <w:rPr>
                <w:rFonts w:ascii="Times New Roman"/>
                <w:b w:val="false"/>
                <w:i w:val="false"/>
                <w:color w:val="000000"/>
                <w:sz w:val="20"/>
              </w:rPr>
              <w:t>объекта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w:t>
            </w:r>
            <w:r>
              <w:br/>
            </w:r>
            <w:r>
              <w:rPr>
                <w:rFonts w:ascii="Times New Roman"/>
                <w:b w:val="false"/>
                <w:i w:val="false"/>
                <w:color w:val="000000"/>
                <w:sz w:val="20"/>
              </w:rPr>
              <w:t>
</w:t>
            </w:r>
            <w:r>
              <w:rPr>
                <w:rFonts w:ascii="Times New Roman"/>
                <w:b w:val="false"/>
                <w:i w:val="false"/>
                <w:color w:val="000000"/>
                <w:sz w:val="20"/>
              </w:rPr>
              <w:t>бірдейлендіру</w:t>
            </w:r>
            <w:r>
              <w:br/>
            </w:r>
            <w:r>
              <w:rPr>
                <w:rFonts w:ascii="Times New Roman"/>
                <w:b w:val="false"/>
                <w:i w:val="false"/>
                <w:color w:val="000000"/>
                <w:sz w:val="20"/>
              </w:rPr>
              <w:t>
</w:t>
            </w:r>
            <w:r>
              <w:rPr>
                <w:rFonts w:ascii="Times New Roman"/>
                <w:b w:val="false"/>
                <w:i w:val="false"/>
                <w:color w:val="000000"/>
                <w:sz w:val="20"/>
              </w:rPr>
              <w:t>туралы мәлімет</w:t>
            </w:r>
            <w:r>
              <w:br/>
            </w:r>
            <w:r>
              <w:rPr>
                <w:rFonts w:ascii="Times New Roman"/>
                <w:b w:val="false"/>
                <w:i w:val="false"/>
                <w:color w:val="000000"/>
                <w:sz w:val="20"/>
              </w:rPr>
              <w:t>
</w:t>
            </w:r>
            <w:r>
              <w:rPr>
                <w:rFonts w:ascii="Times New Roman"/>
                <w:b w:val="false"/>
                <w:i w:val="false"/>
                <w:color w:val="000000"/>
                <w:sz w:val="20"/>
              </w:rPr>
              <w:t>және мемвет.</w:t>
            </w:r>
            <w:r>
              <w:br/>
            </w:r>
            <w:r>
              <w:rPr>
                <w:rFonts w:ascii="Times New Roman"/>
                <w:b w:val="false"/>
                <w:i w:val="false"/>
                <w:color w:val="000000"/>
                <w:sz w:val="20"/>
              </w:rPr>
              <w:t>
</w:t>
            </w:r>
            <w:r>
              <w:rPr>
                <w:rFonts w:ascii="Times New Roman"/>
                <w:b w:val="false"/>
                <w:i w:val="false"/>
                <w:color w:val="000000"/>
                <w:sz w:val="20"/>
              </w:rPr>
              <w:t>бақылаудың</w:t>
            </w:r>
            <w:r>
              <w:br/>
            </w:r>
            <w:r>
              <w:rPr>
                <w:rFonts w:ascii="Times New Roman"/>
                <w:b w:val="false"/>
                <w:i w:val="false"/>
                <w:color w:val="000000"/>
                <w:sz w:val="20"/>
              </w:rPr>
              <w:t>
</w:t>
            </w:r>
            <w:r>
              <w:rPr>
                <w:rFonts w:ascii="Times New Roman"/>
                <w:b w:val="false"/>
                <w:i w:val="false"/>
                <w:color w:val="000000"/>
                <w:sz w:val="20"/>
              </w:rPr>
              <w:t>берген коды/</w:t>
            </w:r>
            <w:r>
              <w:br/>
            </w:r>
            <w:r>
              <w:rPr>
                <w:rFonts w:ascii="Times New Roman"/>
                <w:b w:val="false"/>
                <w:i w:val="false"/>
                <w:color w:val="000000"/>
                <w:sz w:val="20"/>
              </w:rPr>
              <w:t>
</w:t>
            </w:r>
            <w:r>
              <w:rPr>
                <w:rFonts w:ascii="Times New Roman"/>
                <w:b w:val="false"/>
                <w:i w:val="false"/>
                <w:color w:val="000000"/>
                <w:sz w:val="20"/>
              </w:rPr>
              <w:t>Сведения об</w:t>
            </w:r>
            <w:r>
              <w:br/>
            </w:r>
            <w:r>
              <w:rPr>
                <w:rFonts w:ascii="Times New Roman"/>
                <w:b w:val="false"/>
                <w:i w:val="false"/>
                <w:color w:val="000000"/>
                <w:sz w:val="20"/>
              </w:rPr>
              <w:t>
</w:t>
            </w:r>
            <w:r>
              <w:rPr>
                <w:rFonts w:ascii="Times New Roman"/>
                <w:b w:val="false"/>
                <w:i w:val="false"/>
                <w:color w:val="000000"/>
                <w:sz w:val="20"/>
              </w:rPr>
              <w:t>идентификации</w:t>
            </w:r>
            <w:r>
              <w:br/>
            </w:r>
            <w:r>
              <w:rPr>
                <w:rFonts w:ascii="Times New Roman"/>
                <w:b w:val="false"/>
                <w:i w:val="false"/>
                <w:color w:val="000000"/>
                <w:sz w:val="20"/>
              </w:rPr>
              <w:t>
</w:t>
            </w:r>
            <w:r>
              <w:rPr>
                <w:rFonts w:ascii="Times New Roman"/>
                <w:b w:val="false"/>
                <w:i w:val="false"/>
                <w:color w:val="000000"/>
                <w:sz w:val="20"/>
              </w:rPr>
              <w:t>объекта и</w:t>
            </w:r>
            <w:r>
              <w:br/>
            </w:r>
            <w:r>
              <w:rPr>
                <w:rFonts w:ascii="Times New Roman"/>
                <w:b w:val="false"/>
                <w:i w:val="false"/>
                <w:color w:val="000000"/>
                <w:sz w:val="20"/>
              </w:rPr>
              <w:t>
</w:t>
            </w:r>
            <w:r>
              <w:rPr>
                <w:rFonts w:ascii="Times New Roman"/>
                <w:b w:val="false"/>
                <w:i w:val="false"/>
                <w:color w:val="000000"/>
                <w:sz w:val="20"/>
              </w:rPr>
              <w:t>присвоенный код</w:t>
            </w:r>
            <w:r>
              <w:br/>
            </w:r>
            <w:r>
              <w:rPr>
                <w:rFonts w:ascii="Times New Roman"/>
                <w:b w:val="false"/>
                <w:i w:val="false"/>
                <w:color w:val="000000"/>
                <w:sz w:val="20"/>
              </w:rPr>
              <w:t>
</w:t>
            </w:r>
            <w:r>
              <w:rPr>
                <w:rFonts w:ascii="Times New Roman"/>
                <w:b w:val="false"/>
                <w:i w:val="false"/>
                <w:color w:val="000000"/>
                <w:sz w:val="20"/>
              </w:rPr>
              <w:t>госветконтроля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w:t>
            </w:r>
            <w:r>
              <w:br/>
            </w:r>
            <w:r>
              <w:rPr>
                <w:rFonts w:ascii="Times New Roman"/>
                <w:b w:val="false"/>
                <w:i w:val="false"/>
                <w:color w:val="000000"/>
                <w:sz w:val="20"/>
              </w:rPr>
              <w:t>
</w:t>
            </w:r>
            <w:r>
              <w:rPr>
                <w:rFonts w:ascii="Times New Roman"/>
                <w:b w:val="false"/>
                <w:i w:val="false"/>
                <w:color w:val="000000"/>
                <w:sz w:val="20"/>
              </w:rPr>
              <w:t>еселігі</w:t>
            </w:r>
            <w:r>
              <w:br/>
            </w:r>
            <w:r>
              <w:rPr>
                <w:rFonts w:ascii="Times New Roman"/>
                <w:b w:val="false"/>
                <w:i w:val="false"/>
                <w:color w:val="000000"/>
                <w:sz w:val="20"/>
              </w:rPr>
              <w:t>
</w:t>
            </w: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үшінші...</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третий...</w:t>
            </w:r>
            <w:r>
              <w:br/>
            </w:r>
            <w:r>
              <w:rPr>
                <w:rFonts w:ascii="Times New Roman"/>
                <w:b w:val="false"/>
                <w:i w:val="false"/>
                <w:color w:val="000000"/>
                <w:sz w:val="20"/>
              </w:rPr>
              <w:t>
</w:t>
            </w:r>
            <w:r>
              <w:rPr>
                <w:rFonts w:ascii="Times New Roman"/>
                <w:b w:val="false"/>
                <w:i w:val="false"/>
                <w:color w:val="000000"/>
                <w:sz w:val="20"/>
              </w:rPr>
              <w:t>раз)</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тексерудің</w:t>
            </w:r>
            <w:r>
              <w:br/>
            </w:r>
            <w:r>
              <w:rPr>
                <w:rFonts w:ascii="Times New Roman"/>
                <w:b w:val="false"/>
                <w:i w:val="false"/>
                <w:color w:val="000000"/>
                <w:sz w:val="20"/>
              </w:rPr>
              <w:t>
</w:t>
            </w:r>
            <w:r>
              <w:rPr>
                <w:rFonts w:ascii="Times New Roman"/>
                <w:b w:val="false"/>
                <w:i w:val="false"/>
                <w:color w:val="000000"/>
                <w:sz w:val="20"/>
              </w:rPr>
              <w:t>себептері/</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повторной</w:t>
            </w:r>
            <w:r>
              <w:br/>
            </w:r>
            <w:r>
              <w:rPr>
                <w:rFonts w:ascii="Times New Roman"/>
                <w:b w:val="false"/>
                <w:i w:val="false"/>
                <w:color w:val="000000"/>
                <w:sz w:val="20"/>
              </w:rPr>
              <w:t>
</w:t>
            </w:r>
            <w:r>
              <w:rPr>
                <w:rFonts w:ascii="Times New Roman"/>
                <w:b w:val="false"/>
                <w:i w:val="false"/>
                <w:color w:val="000000"/>
                <w:sz w:val="20"/>
              </w:rPr>
              <w:t>проверки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448"/>
        <w:gridCol w:w="1569"/>
        <w:gridCol w:w="1812"/>
        <w:gridCol w:w="2196"/>
        <w:gridCol w:w="1064"/>
        <w:gridCol w:w="1327"/>
        <w:gridCol w:w="1206"/>
        <w:gridCol w:w="14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бойынша шаралар қабылданды/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қатер</w:t>
            </w:r>
            <w:r>
              <w:br/>
            </w:r>
            <w:r>
              <w:rPr>
                <w:rFonts w:ascii="Times New Roman"/>
                <w:b w:val="false"/>
                <w:i w:val="false"/>
                <w:color w:val="000000"/>
                <w:sz w:val="20"/>
              </w:rPr>
              <w:t>
</w:t>
            </w:r>
            <w:r>
              <w:rPr>
                <w:rFonts w:ascii="Times New Roman"/>
                <w:b w:val="false"/>
                <w:i w:val="false"/>
                <w:color w:val="000000"/>
                <w:sz w:val="20"/>
              </w:rPr>
              <w:t>деңгейі/Уровень риска</w:t>
            </w:r>
            <w:r>
              <w:br/>
            </w:r>
            <w:r>
              <w:rPr>
                <w:rFonts w:ascii="Times New Roman"/>
                <w:b w:val="false"/>
                <w:i w:val="false"/>
                <w:color w:val="000000"/>
                <w:sz w:val="20"/>
              </w:rPr>
              <w:t>
</w:t>
            </w:r>
            <w:r>
              <w:rPr>
                <w:rFonts w:ascii="Times New Roman"/>
                <w:b w:val="false"/>
                <w:i w:val="false"/>
                <w:color w:val="000000"/>
                <w:sz w:val="20"/>
              </w:rPr>
              <w:t>объекта</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лен акт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ресімдел-</w:t>
            </w:r>
            <w:r>
              <w:br/>
            </w:r>
            <w:r>
              <w:rPr>
                <w:rFonts w:ascii="Times New Roman"/>
                <w:b w:val="false"/>
                <w:i w:val="false"/>
                <w:color w:val="000000"/>
                <w:sz w:val="20"/>
              </w:rPr>
              <w:t>
</w:t>
            </w:r>
            <w:r>
              <w:rPr>
                <w:rFonts w:ascii="Times New Roman"/>
                <w:b w:val="false"/>
                <w:i w:val="false"/>
                <w:color w:val="000000"/>
                <w:sz w:val="20"/>
              </w:rPr>
              <w:t>ді және</w:t>
            </w:r>
            <w:r>
              <w:br/>
            </w:r>
            <w:r>
              <w:rPr>
                <w:rFonts w:ascii="Times New Roman"/>
                <w:b w:val="false"/>
                <w:i w:val="false"/>
                <w:color w:val="000000"/>
                <w:sz w:val="20"/>
              </w:rPr>
              <w:t>
</w:t>
            </w:r>
            <w:r>
              <w:rPr>
                <w:rFonts w:ascii="Times New Roman"/>
                <w:b w:val="false"/>
                <w:i w:val="false"/>
                <w:color w:val="000000"/>
                <w:sz w:val="20"/>
              </w:rPr>
              <w:t>сомасына</w:t>
            </w:r>
            <w:r>
              <w:br/>
            </w:r>
            <w:r>
              <w:rPr>
                <w:rFonts w:ascii="Times New Roman"/>
                <w:b w:val="false"/>
                <w:i w:val="false"/>
                <w:color w:val="000000"/>
                <w:sz w:val="20"/>
              </w:rPr>
              <w:t>
</w:t>
            </w:r>
            <w:r>
              <w:rPr>
                <w:rFonts w:ascii="Times New Roman"/>
                <w:b w:val="false"/>
                <w:i w:val="false"/>
                <w:color w:val="000000"/>
                <w:sz w:val="20"/>
              </w:rPr>
              <w:t>айыппұл</w:t>
            </w:r>
            <w:r>
              <w:br/>
            </w:r>
            <w:r>
              <w:rPr>
                <w:rFonts w:ascii="Times New Roman"/>
                <w:b w:val="false"/>
                <w:i w:val="false"/>
                <w:color w:val="000000"/>
                <w:sz w:val="20"/>
              </w:rPr>
              <w:t>
</w:t>
            </w:r>
            <w:r>
              <w:rPr>
                <w:rFonts w:ascii="Times New Roman"/>
                <w:b w:val="false"/>
                <w:i w:val="false"/>
                <w:color w:val="000000"/>
                <w:sz w:val="20"/>
              </w:rPr>
              <w:t>салынды/</w:t>
            </w:r>
            <w:r>
              <w:br/>
            </w:r>
            <w:r>
              <w:rPr>
                <w:rFonts w:ascii="Times New Roman"/>
                <w:b w:val="false"/>
                <w:i w:val="false"/>
                <w:color w:val="000000"/>
                <w:sz w:val="20"/>
              </w:rPr>
              <w:t>
</w:t>
            </w:r>
            <w:r>
              <w:rPr>
                <w:rFonts w:ascii="Times New Roman"/>
                <w:b w:val="false"/>
                <w:i w:val="false"/>
                <w:color w:val="000000"/>
                <w:sz w:val="20"/>
              </w:rPr>
              <w:t>оформлен</w:t>
            </w:r>
            <w:r>
              <w:br/>
            </w:r>
            <w:r>
              <w:rPr>
                <w:rFonts w:ascii="Times New Roman"/>
                <w:b w:val="false"/>
                <w:i w:val="false"/>
                <w:color w:val="000000"/>
                <w:sz w:val="20"/>
              </w:rPr>
              <w:t>
</w:t>
            </w:r>
            <w:r>
              <w:rPr>
                <w:rFonts w:ascii="Times New Roman"/>
                <w:b w:val="false"/>
                <w:i w:val="false"/>
                <w:color w:val="000000"/>
                <w:sz w:val="20"/>
              </w:rPr>
              <w:t>протокол</w:t>
            </w:r>
            <w:r>
              <w:br/>
            </w:r>
            <w:r>
              <w:rPr>
                <w:rFonts w:ascii="Times New Roman"/>
                <w:b w:val="false"/>
                <w:i w:val="false"/>
                <w:color w:val="000000"/>
                <w:sz w:val="20"/>
              </w:rPr>
              <w:t>
</w:t>
            </w:r>
            <w:r>
              <w:rPr>
                <w:rFonts w:ascii="Times New Roman"/>
                <w:b w:val="false"/>
                <w:i w:val="false"/>
                <w:color w:val="000000"/>
                <w:sz w:val="20"/>
              </w:rPr>
              <w:t>и штраф,</w:t>
            </w:r>
            <w:r>
              <w:br/>
            </w:r>
            <w:r>
              <w:rPr>
                <w:rFonts w:ascii="Times New Roman"/>
                <w:b w:val="false"/>
                <w:i w:val="false"/>
                <w:color w:val="000000"/>
                <w:sz w:val="20"/>
              </w:rPr>
              <w:t>
</w:t>
            </w:r>
            <w:r>
              <w:rPr>
                <w:rFonts w:ascii="Times New Roman"/>
                <w:b w:val="false"/>
                <w:i w:val="false"/>
                <w:color w:val="000000"/>
                <w:sz w:val="20"/>
              </w:rPr>
              <w:t>на сумму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w:t>
            </w:r>
            <w:r>
              <w:br/>
            </w:r>
            <w:r>
              <w:rPr>
                <w:rFonts w:ascii="Times New Roman"/>
                <w:b w:val="false"/>
                <w:i w:val="false"/>
                <w:color w:val="000000"/>
                <w:sz w:val="20"/>
              </w:rPr>
              <w:t>
</w:t>
            </w:r>
            <w:r>
              <w:rPr>
                <w:rFonts w:ascii="Times New Roman"/>
                <w:b w:val="false"/>
                <w:i w:val="false"/>
                <w:color w:val="000000"/>
                <w:sz w:val="20"/>
              </w:rPr>
              <w:t>тексерудің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баллдардың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 баллов</w:t>
            </w:r>
            <w:r>
              <w:br/>
            </w:r>
            <w:r>
              <w:rPr>
                <w:rFonts w:ascii="Times New Roman"/>
                <w:b w:val="false"/>
                <w:i w:val="false"/>
                <w:color w:val="000000"/>
                <w:sz w:val="20"/>
              </w:rPr>
              <w:t>
</w:t>
            </w:r>
            <w:r>
              <w:rPr>
                <w:rFonts w:ascii="Times New Roman"/>
                <w:b w:val="false"/>
                <w:i w:val="false"/>
                <w:color w:val="000000"/>
                <w:sz w:val="20"/>
              </w:rPr>
              <w:t>присвоенных</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w:t>
            </w:r>
            <w:r>
              <w:rPr>
                <w:rFonts w:ascii="Times New Roman"/>
                <w:b w:val="false"/>
                <w:i w:val="false"/>
                <w:color w:val="000000"/>
                <w:sz w:val="20"/>
              </w:rPr>
              <w:t>незначи-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597" w:id="254"/>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қызметті жүзеге асыратын жергілікті</w:t>
      </w:r>
      <w:r>
        <w:br/>
      </w:r>
      <w:r>
        <w:rPr>
          <w:rFonts w:ascii="Times New Roman"/>
          <w:b w:val="false"/>
          <w:i w:val="false"/>
          <w:color w:val="000000"/>
          <w:sz w:val="28"/>
        </w:rPr>
        <w:t>
  </w:t>
      </w:r>
      <w:r>
        <w:rPr>
          <w:rFonts w:ascii="Times New Roman"/>
          <w:b/>
          <w:i w:val="false"/>
          <w:color w:val="000000"/>
          <w:sz w:val="28"/>
        </w:rPr>
        <w:t>атқарушы органдардың қызметіне жүргізілген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және анықталған бұзушылықтар туралы</w:t>
      </w:r>
      <w:r>
        <w:br/>
      </w:r>
      <w:r>
        <w:rPr>
          <w:rFonts w:ascii="Times New Roman"/>
          <w:b w:val="false"/>
          <w:i w:val="false"/>
          <w:color w:val="000000"/>
          <w:sz w:val="28"/>
        </w:rPr>
        <w:t>
   </w:t>
      </w:r>
      <w:r>
        <w:rPr>
          <w:rFonts w:ascii="Times New Roman"/>
          <w:b/>
          <w:i w:val="false"/>
          <w:color w:val="000000"/>
          <w:sz w:val="28"/>
        </w:rPr>
        <w:t>ақпарат/2. Информация о проведенном ветеринарно-санитарном</w:t>
      </w:r>
      <w:r>
        <w:br/>
      </w:r>
      <w:r>
        <w:rPr>
          <w:rFonts w:ascii="Times New Roman"/>
          <w:b w:val="false"/>
          <w:i w:val="false"/>
          <w:color w:val="000000"/>
          <w:sz w:val="28"/>
        </w:rPr>
        <w:t>
 </w:t>
      </w:r>
      <w:r>
        <w:rPr>
          <w:rFonts w:ascii="Times New Roman"/>
          <w:b/>
          <w:i w:val="false"/>
          <w:color w:val="000000"/>
          <w:sz w:val="28"/>
        </w:rPr>
        <w:t>контроле за деятельностью подразделений местных исполнительных</w:t>
      </w:r>
      <w:r>
        <w:br/>
      </w:r>
      <w:r>
        <w:rPr>
          <w:rFonts w:ascii="Times New Roman"/>
          <w:b w:val="false"/>
          <w:i w:val="false"/>
          <w:color w:val="000000"/>
          <w:sz w:val="28"/>
        </w:rPr>
        <w:t>
   </w:t>
      </w:r>
      <w:r>
        <w:rPr>
          <w:rFonts w:ascii="Times New Roman"/>
          <w:b/>
          <w:i w:val="false"/>
          <w:color w:val="000000"/>
          <w:sz w:val="28"/>
        </w:rPr>
        <w:t>органов осуществляющих деятельность в области ветеринарии в</w:t>
      </w:r>
      <w:r>
        <w:br/>
      </w:r>
      <w:r>
        <w:rPr>
          <w:rFonts w:ascii="Times New Roman"/>
          <w:b w:val="false"/>
          <w:i w:val="false"/>
          <w:color w:val="000000"/>
          <w:sz w:val="28"/>
        </w:rPr>
        <w:t>
                        </w:t>
      </w:r>
      <w:r>
        <w:rPr>
          <w:rFonts w:ascii="Times New Roman"/>
          <w:b/>
          <w:i w:val="false"/>
          <w:color w:val="000000"/>
          <w:sz w:val="28"/>
        </w:rPr>
        <w:t>выявленных нарушениях</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805"/>
        <w:gridCol w:w="3002"/>
        <w:gridCol w:w="1725"/>
        <w:gridCol w:w="2255"/>
        <w:gridCol w:w="2511"/>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қызметті жүзеге</w:t>
            </w:r>
            <w:r>
              <w:br/>
            </w:r>
            <w:r>
              <w:rPr>
                <w:rFonts w:ascii="Times New Roman"/>
                <w:b w:val="false"/>
                <w:i w:val="false"/>
                <w:color w:val="000000"/>
                <w:sz w:val="20"/>
              </w:rPr>
              <w:t>
</w:t>
            </w:r>
            <w:r>
              <w:rPr>
                <w:rFonts w:ascii="Times New Roman"/>
                <w:b w:val="false"/>
                <w:i w:val="false"/>
                <w:color w:val="000000"/>
                <w:sz w:val="20"/>
              </w:rPr>
              <w:t>асыратын</w:t>
            </w:r>
            <w:r>
              <w:br/>
            </w:r>
            <w:r>
              <w:rPr>
                <w:rFonts w:ascii="Times New Roman"/>
                <w:b w:val="false"/>
                <w:i w:val="false"/>
                <w:color w:val="000000"/>
                <w:sz w:val="20"/>
              </w:rPr>
              <w:t>
</w:t>
            </w: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атқарушы орган</w:t>
            </w:r>
            <w:r>
              <w:br/>
            </w:r>
            <w:r>
              <w:rPr>
                <w:rFonts w:ascii="Times New Roman"/>
                <w:b w:val="false"/>
                <w:i w:val="false"/>
                <w:color w:val="000000"/>
                <w:sz w:val="20"/>
              </w:rPr>
              <w:t>
</w:t>
            </w:r>
            <w:r>
              <w:rPr>
                <w:rFonts w:ascii="Times New Roman"/>
                <w:b w:val="false"/>
                <w:i w:val="false"/>
                <w:color w:val="000000"/>
                <w:sz w:val="20"/>
              </w:rPr>
              <w:t>бөлімшелерінің/</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деятельность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ветеринарии</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еселігі</w:t>
            </w:r>
            <w:r>
              <w:br/>
            </w:r>
            <w:r>
              <w:rPr>
                <w:rFonts w:ascii="Times New Roman"/>
                <w:b w:val="false"/>
                <w:i w:val="false"/>
                <w:color w:val="000000"/>
                <w:sz w:val="20"/>
              </w:rPr>
              <w:t>
</w:t>
            </w:r>
            <w:r>
              <w:rPr>
                <w:rFonts w:ascii="Times New Roman"/>
                <w:b w:val="false"/>
                <w:i w:val="false"/>
                <w:color w:val="000000"/>
                <w:sz w:val="20"/>
              </w:rPr>
              <w:t>(бірінші, екінші,</w:t>
            </w:r>
            <w:r>
              <w:br/>
            </w:r>
            <w:r>
              <w:rPr>
                <w:rFonts w:ascii="Times New Roman"/>
                <w:b w:val="false"/>
                <w:i w:val="false"/>
                <w:color w:val="000000"/>
                <w:sz w:val="20"/>
              </w:rPr>
              <w:t>
</w:t>
            </w:r>
            <w:r>
              <w:rPr>
                <w:rFonts w:ascii="Times New Roman"/>
                <w:b w:val="false"/>
                <w:i w:val="false"/>
                <w:color w:val="000000"/>
                <w:sz w:val="20"/>
              </w:rPr>
              <w:t>үшінші... рет)/</w:t>
            </w:r>
            <w:r>
              <w:br/>
            </w:r>
            <w:r>
              <w:rPr>
                <w:rFonts w:ascii="Times New Roman"/>
                <w:b w:val="false"/>
                <w:i w:val="false"/>
                <w:color w:val="000000"/>
                <w:sz w:val="20"/>
              </w:rPr>
              <w:t>
</w:t>
            </w:r>
            <w:r>
              <w:rPr>
                <w:rFonts w:ascii="Times New Roman"/>
                <w:b w:val="false"/>
                <w:i w:val="false"/>
                <w:color w:val="000000"/>
                <w:sz w:val="20"/>
              </w:rPr>
              <w:t>Кратность проверки</w:t>
            </w:r>
            <w:r>
              <w:br/>
            </w:r>
            <w:r>
              <w:rPr>
                <w:rFonts w:ascii="Times New Roman"/>
                <w:b w:val="false"/>
                <w:i w:val="false"/>
                <w:color w:val="000000"/>
                <w:sz w:val="20"/>
              </w:rPr>
              <w:t>
</w:t>
            </w:r>
            <w:r>
              <w:rPr>
                <w:rFonts w:ascii="Times New Roman"/>
                <w:b w:val="false"/>
                <w:i w:val="false"/>
                <w:color w:val="000000"/>
                <w:sz w:val="20"/>
              </w:rPr>
              <w:t>(первый, второй,</w:t>
            </w:r>
            <w:r>
              <w:br/>
            </w:r>
            <w:r>
              <w:rPr>
                <w:rFonts w:ascii="Times New Roman"/>
                <w:b w:val="false"/>
                <w:i w:val="false"/>
                <w:color w:val="000000"/>
                <w:sz w:val="20"/>
              </w:rPr>
              <w:t>
</w:t>
            </w:r>
            <w:r>
              <w:rPr>
                <w:rFonts w:ascii="Times New Roman"/>
                <w:b w:val="false"/>
                <w:i w:val="false"/>
                <w:color w:val="000000"/>
                <w:sz w:val="20"/>
              </w:rPr>
              <w:t>третий... раз)</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тексерудің</w:t>
            </w:r>
            <w:r>
              <w:br/>
            </w:r>
            <w:r>
              <w:rPr>
                <w:rFonts w:ascii="Times New Roman"/>
                <w:b w:val="false"/>
                <w:i w:val="false"/>
                <w:color w:val="000000"/>
                <w:sz w:val="20"/>
              </w:rPr>
              <w:t>
</w:t>
            </w:r>
            <w:r>
              <w:rPr>
                <w:rFonts w:ascii="Times New Roman"/>
                <w:b w:val="false"/>
                <w:i w:val="false"/>
                <w:color w:val="000000"/>
                <w:sz w:val="20"/>
              </w:rPr>
              <w:t>себептері/</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повторной</w:t>
            </w:r>
            <w:r>
              <w:br/>
            </w:r>
            <w:r>
              <w:rPr>
                <w:rFonts w:ascii="Times New Roman"/>
                <w:b w:val="false"/>
                <w:i w:val="false"/>
                <w:color w:val="000000"/>
                <w:sz w:val="20"/>
              </w:rPr>
              <w:t>
</w:t>
            </w:r>
            <w:r>
              <w:rPr>
                <w:rFonts w:ascii="Times New Roman"/>
                <w:b w:val="false"/>
                <w:i w:val="false"/>
                <w:color w:val="000000"/>
                <w:sz w:val="20"/>
              </w:rPr>
              <w:t>проверки</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бойынша шаралар</w:t>
            </w:r>
            <w:r>
              <w:br/>
            </w:r>
            <w:r>
              <w:rPr>
                <w:rFonts w:ascii="Times New Roman"/>
                <w:b w:val="false"/>
                <w:i w:val="false"/>
                <w:color w:val="000000"/>
                <w:sz w:val="20"/>
              </w:rPr>
              <w:t>
</w:t>
            </w:r>
            <w:r>
              <w:rPr>
                <w:rFonts w:ascii="Times New Roman"/>
                <w:b w:val="false"/>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По 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приняты 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жасалды/</w:t>
            </w:r>
            <w:r>
              <w:br/>
            </w:r>
            <w:r>
              <w:rPr>
                <w:rFonts w:ascii="Times New Roman"/>
                <w:b w:val="false"/>
                <w:i w:val="false"/>
                <w:color w:val="000000"/>
                <w:sz w:val="20"/>
              </w:rPr>
              <w:t>
</w:t>
            </w:r>
            <w:r>
              <w:rPr>
                <w:rFonts w:ascii="Times New Roman"/>
                <w:b w:val="false"/>
                <w:i w:val="false"/>
                <w:color w:val="000000"/>
                <w:sz w:val="20"/>
              </w:rPr>
              <w:t>составлен акт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2719"/>
        <w:gridCol w:w="1952"/>
        <w:gridCol w:w="2376"/>
        <w:gridCol w:w="1164"/>
        <w:gridCol w:w="1488"/>
        <w:gridCol w:w="1387"/>
        <w:gridCol w:w="1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бойынша шаралар қабылданды/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қатер деңгейі/</w:t>
            </w:r>
            <w:r>
              <w:br/>
            </w:r>
            <w:r>
              <w:rPr>
                <w:rFonts w:ascii="Times New Roman"/>
                <w:b w:val="false"/>
                <w:i w:val="false"/>
                <w:color w:val="000000"/>
                <w:sz w:val="20"/>
              </w:rPr>
              <w:t>
</w:t>
            </w:r>
            <w:r>
              <w:rPr>
                <w:rFonts w:ascii="Times New Roman"/>
                <w:b w:val="false"/>
                <w:i w:val="false"/>
                <w:color w:val="000000"/>
                <w:sz w:val="20"/>
              </w:rPr>
              <w:t>Уровень риска объекта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ресімделді және</w:t>
            </w:r>
            <w:r>
              <w:br/>
            </w:r>
            <w:r>
              <w:rPr>
                <w:rFonts w:ascii="Times New Roman"/>
                <w:b w:val="false"/>
                <w:i w:val="false"/>
                <w:color w:val="000000"/>
                <w:sz w:val="20"/>
              </w:rPr>
              <w:t>
</w:t>
            </w:r>
            <w:r>
              <w:rPr>
                <w:rFonts w:ascii="Times New Roman"/>
                <w:b w:val="false"/>
                <w:i w:val="false"/>
                <w:color w:val="000000"/>
                <w:sz w:val="20"/>
              </w:rPr>
              <w:t>сомасына айыппұл</w:t>
            </w:r>
            <w:r>
              <w:br/>
            </w:r>
            <w:r>
              <w:rPr>
                <w:rFonts w:ascii="Times New Roman"/>
                <w:b w:val="false"/>
                <w:i w:val="false"/>
                <w:color w:val="000000"/>
                <w:sz w:val="20"/>
              </w:rPr>
              <w:t>
</w:t>
            </w:r>
            <w:r>
              <w:rPr>
                <w:rFonts w:ascii="Times New Roman"/>
                <w:b w:val="false"/>
                <w:i w:val="false"/>
                <w:color w:val="000000"/>
                <w:sz w:val="20"/>
              </w:rPr>
              <w:t>салынды/оформлен</w:t>
            </w:r>
            <w:r>
              <w:br/>
            </w:r>
            <w:r>
              <w:rPr>
                <w:rFonts w:ascii="Times New Roman"/>
                <w:b w:val="false"/>
                <w:i w:val="false"/>
                <w:color w:val="000000"/>
                <w:sz w:val="20"/>
              </w:rPr>
              <w:t>
</w:t>
            </w:r>
            <w:r>
              <w:rPr>
                <w:rFonts w:ascii="Times New Roman"/>
                <w:b w:val="false"/>
                <w:i w:val="false"/>
                <w:color w:val="000000"/>
                <w:sz w:val="20"/>
              </w:rPr>
              <w:t>протокол и</w:t>
            </w:r>
            <w:r>
              <w:br/>
            </w:r>
            <w:r>
              <w:rPr>
                <w:rFonts w:ascii="Times New Roman"/>
                <w:b w:val="false"/>
                <w:i w:val="false"/>
                <w:color w:val="000000"/>
                <w:sz w:val="20"/>
              </w:rPr>
              <w:t>
</w:t>
            </w:r>
            <w:r>
              <w:rPr>
                <w:rFonts w:ascii="Times New Roman"/>
                <w:b w:val="false"/>
                <w:i w:val="false"/>
                <w:color w:val="000000"/>
                <w:sz w:val="20"/>
              </w:rPr>
              <w:t>штраф, на сумму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берілді/по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w:t>
            </w:r>
            <w:r>
              <w:br/>
            </w:r>
            <w:r>
              <w:rPr>
                <w:rFonts w:ascii="Times New Roman"/>
                <w:b w:val="false"/>
                <w:i w:val="false"/>
                <w:color w:val="000000"/>
                <w:sz w:val="20"/>
              </w:rPr>
              <w:t>
</w:t>
            </w:r>
            <w:r>
              <w:rPr>
                <w:rFonts w:ascii="Times New Roman"/>
                <w:b w:val="false"/>
                <w:i w:val="false"/>
                <w:color w:val="000000"/>
                <w:sz w:val="20"/>
              </w:rPr>
              <w:t>тексерудің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баллдардың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баллов</w:t>
            </w:r>
            <w:r>
              <w:br/>
            </w:r>
            <w:r>
              <w:rPr>
                <w:rFonts w:ascii="Times New Roman"/>
                <w:b w:val="false"/>
                <w:i w:val="false"/>
                <w:color w:val="000000"/>
                <w:sz w:val="20"/>
              </w:rPr>
              <w:t>
</w:t>
            </w:r>
            <w:r>
              <w:rPr>
                <w:rFonts w:ascii="Times New Roman"/>
                <w:b w:val="false"/>
                <w:i w:val="false"/>
                <w:color w:val="000000"/>
                <w:sz w:val="20"/>
              </w:rPr>
              <w:t>присвоенных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аз/не-</w:t>
            </w:r>
            <w:r>
              <w:br/>
            </w:r>
            <w:r>
              <w:rPr>
                <w:rFonts w:ascii="Times New Roman"/>
                <w:b w:val="false"/>
                <w:i w:val="false"/>
                <w:color w:val="000000"/>
                <w:sz w:val="20"/>
              </w:rPr>
              <w:t>
</w:t>
            </w:r>
            <w:r>
              <w:rPr>
                <w:rFonts w:ascii="Times New Roman"/>
                <w:b w:val="false"/>
                <w:i w:val="false"/>
                <w:color w:val="000000"/>
                <w:sz w:val="20"/>
              </w:rPr>
              <w:t>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598" w:id="255"/>
    <w:p>
      <w:pPr>
        <w:spacing w:after="0"/>
        <w:ind w:left="0"/>
        <w:jc w:val="both"/>
      </w:pPr>
      <w:r>
        <w:rPr>
          <w:rFonts w:ascii="Times New Roman"/>
          <w:b w:val="false"/>
          <w:i w:val="false"/>
          <w:color w:val="000000"/>
          <w:sz w:val="28"/>
        </w:rPr>
        <w:t>
      </w:t>
      </w:r>
      <w:r>
        <w:rPr>
          <w:rFonts w:ascii="Times New Roman"/>
          <w:b/>
          <w:i w:val="false"/>
          <w:color w:val="000000"/>
          <w:sz w:val="28"/>
        </w:rPr>
        <w:t>3. Жазалау түрлері және айыппұл сомасы туралы ақпарат/</w:t>
      </w:r>
      <w:r>
        <w:br/>
      </w:r>
      <w:r>
        <w:rPr>
          <w:rFonts w:ascii="Times New Roman"/>
          <w:b w:val="false"/>
          <w:i w:val="false"/>
          <w:color w:val="000000"/>
          <w:sz w:val="28"/>
        </w:rPr>
        <w:t>
         </w:t>
      </w:r>
      <w:r>
        <w:rPr>
          <w:rFonts w:ascii="Times New Roman"/>
          <w:b/>
          <w:i w:val="false"/>
          <w:color w:val="000000"/>
          <w:sz w:val="28"/>
        </w:rPr>
        <w:t>3. Информация о видах наказания и сумах штрафов</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2619"/>
        <w:gridCol w:w="2698"/>
        <w:gridCol w:w="2003"/>
        <w:gridCol w:w="2023"/>
        <w:gridCol w:w="1745"/>
        <w:gridCol w:w="1964"/>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санитарных</w:t>
            </w:r>
            <w:r>
              <w:br/>
            </w:r>
            <w:r>
              <w:rPr>
                <w:rFonts w:ascii="Times New Roman"/>
                <w:b w:val="false"/>
                <w:i w:val="false"/>
                <w:color w:val="000000"/>
                <w:sz w:val="20"/>
              </w:rPr>
              <w:t>
</w:t>
            </w:r>
            <w:r>
              <w:rPr>
                <w:rFonts w:ascii="Times New Roman"/>
                <w:b w:val="false"/>
                <w:i w:val="false"/>
                <w:color w:val="000000"/>
                <w:sz w:val="20"/>
              </w:rPr>
              <w:t>нарушений</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ережелерді</w:t>
            </w:r>
            <w:r>
              <w:br/>
            </w:r>
            <w:r>
              <w:rPr>
                <w:rFonts w:ascii="Times New Roman"/>
                <w:b w:val="false"/>
                <w:i w:val="false"/>
                <w:color w:val="000000"/>
                <w:sz w:val="20"/>
              </w:rPr>
              <w:t>
</w:t>
            </w:r>
            <w:r>
              <w:rPr>
                <w:rFonts w:ascii="Times New Roman"/>
                <w:b w:val="false"/>
                <w:i w:val="false"/>
                <w:color w:val="000000"/>
                <w:sz w:val="20"/>
              </w:rPr>
              <w:t>бұзушылық</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объектілердің</w:t>
            </w:r>
            <w:r>
              <w:br/>
            </w:r>
            <w:r>
              <w:rPr>
                <w:rFonts w:ascii="Times New Roman"/>
                <w:b w:val="false"/>
                <w:i w:val="false"/>
                <w:color w:val="000000"/>
                <w:sz w:val="20"/>
              </w:rPr>
              <w:t>
</w:t>
            </w:r>
            <w:r>
              <w:rPr>
                <w:rFonts w:ascii="Times New Roman"/>
                <w:b w:val="false"/>
                <w:i w:val="false"/>
                <w:color w:val="000000"/>
                <w:sz w:val="20"/>
              </w:rPr>
              <w:t>атауы/Наименова-</w:t>
            </w:r>
            <w:r>
              <w:br/>
            </w:r>
            <w:r>
              <w:rPr>
                <w:rFonts w:ascii="Times New Roman"/>
                <w:b w:val="false"/>
                <w:i w:val="false"/>
                <w:color w:val="000000"/>
                <w:sz w:val="20"/>
              </w:rPr>
              <w:t>
</w:t>
            </w:r>
            <w:r>
              <w:rPr>
                <w:rFonts w:ascii="Times New Roman"/>
                <w:b w:val="false"/>
                <w:i w:val="false"/>
                <w:color w:val="000000"/>
                <w:sz w:val="20"/>
              </w:rPr>
              <w:t>ние объектов,</w:t>
            </w:r>
            <w:r>
              <w:br/>
            </w:r>
            <w:r>
              <w:rPr>
                <w:rFonts w:ascii="Times New Roman"/>
                <w:b w:val="false"/>
                <w:i w:val="false"/>
                <w:color w:val="000000"/>
                <w:sz w:val="20"/>
              </w:rPr>
              <w:t>
</w:t>
            </w:r>
            <w:r>
              <w:rPr>
                <w:rFonts w:ascii="Times New Roman"/>
                <w:b w:val="false"/>
                <w:i w:val="false"/>
                <w:color w:val="000000"/>
                <w:sz w:val="20"/>
              </w:rPr>
              <w:t>где выявлены</w:t>
            </w:r>
            <w:r>
              <w:br/>
            </w:r>
            <w:r>
              <w:rPr>
                <w:rFonts w:ascii="Times New Roman"/>
                <w:b w:val="false"/>
                <w:i w:val="false"/>
                <w:color w:val="000000"/>
                <w:sz w:val="20"/>
              </w:rPr>
              <w:t>
</w:t>
            </w:r>
            <w:r>
              <w:rPr>
                <w:rFonts w:ascii="Times New Roman"/>
                <w:b w:val="false"/>
                <w:i w:val="false"/>
                <w:color w:val="000000"/>
                <w:sz w:val="20"/>
              </w:rPr>
              <w:t>нарушения</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санитарных</w:t>
            </w:r>
            <w:r>
              <w:br/>
            </w:r>
            <w:r>
              <w:rPr>
                <w:rFonts w:ascii="Times New Roman"/>
                <w:b w:val="false"/>
                <w:i w:val="false"/>
                <w:color w:val="000000"/>
                <w:sz w:val="20"/>
              </w:rPr>
              <w:t>
</w:t>
            </w:r>
            <w:r>
              <w:rPr>
                <w:rFonts w:ascii="Times New Roman"/>
                <w:b w:val="false"/>
                <w:i w:val="false"/>
                <w:color w:val="000000"/>
                <w:sz w:val="20"/>
              </w:rPr>
              <w:t>правил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тұлғалар/</w:t>
            </w:r>
            <w:r>
              <w:br/>
            </w:r>
            <w:r>
              <w:rPr>
                <w:rFonts w:ascii="Times New Roman"/>
                <w:b w:val="false"/>
                <w:i w:val="false"/>
                <w:color w:val="000000"/>
                <w:sz w:val="20"/>
              </w:rPr>
              <w:t>
</w:t>
            </w:r>
            <w:r>
              <w:rPr>
                <w:rFonts w:ascii="Times New Roman"/>
                <w:b w:val="false"/>
                <w:i w:val="false"/>
                <w:color w:val="000000"/>
                <w:sz w:val="20"/>
              </w:rPr>
              <w:t>Юридические</w:t>
            </w:r>
            <w:r>
              <w:br/>
            </w:r>
            <w:r>
              <w:rPr>
                <w:rFonts w:ascii="Times New Roman"/>
                <w:b w:val="false"/>
                <w:i w:val="false"/>
                <w:color w:val="000000"/>
                <w:sz w:val="20"/>
              </w:rPr>
              <w:t>
</w:t>
            </w:r>
            <w:r>
              <w:rPr>
                <w:rFonts w:ascii="Times New Roman"/>
                <w:b w:val="false"/>
                <w:i w:val="false"/>
                <w:color w:val="000000"/>
                <w:sz w:val="20"/>
              </w:rPr>
              <w:t>лица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тұлғалар/</w:t>
            </w:r>
            <w:r>
              <w:br/>
            </w:r>
            <w:r>
              <w:rPr>
                <w:rFonts w:ascii="Times New Roman"/>
                <w:b w:val="false"/>
                <w:i w:val="false"/>
                <w:color w:val="000000"/>
                <w:sz w:val="20"/>
              </w:rPr>
              <w:t>
</w:t>
            </w:r>
            <w:r>
              <w:rPr>
                <w:rFonts w:ascii="Times New Roman"/>
                <w:b w:val="false"/>
                <w:i w:val="false"/>
                <w:color w:val="000000"/>
                <w:sz w:val="20"/>
              </w:rPr>
              <w:t>Физические</w:t>
            </w:r>
            <w:r>
              <w:br/>
            </w:r>
            <w:r>
              <w:rPr>
                <w:rFonts w:ascii="Times New Roman"/>
                <w:b w:val="false"/>
                <w:i w:val="false"/>
                <w:color w:val="000000"/>
                <w:sz w:val="20"/>
              </w:rPr>
              <w:t>
</w:t>
            </w:r>
            <w:r>
              <w:rPr>
                <w:rFonts w:ascii="Times New Roman"/>
                <w:b w:val="false"/>
                <w:i w:val="false"/>
                <w:color w:val="000000"/>
                <w:sz w:val="20"/>
              </w:rPr>
              <w:t>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ережелерді бұзушыларға</w:t>
            </w:r>
            <w:r>
              <w:br/>
            </w:r>
            <w:r>
              <w:rPr>
                <w:rFonts w:ascii="Times New Roman"/>
                <w:b w:val="false"/>
                <w:i w:val="false"/>
                <w:color w:val="000000"/>
                <w:sz w:val="20"/>
              </w:rPr>
              <w:t>
</w:t>
            </w:r>
            <w:r>
              <w:rPr>
                <w:rFonts w:ascii="Times New Roman"/>
                <w:b w:val="false"/>
                <w:i w:val="false"/>
                <w:color w:val="000000"/>
                <w:sz w:val="20"/>
              </w:rPr>
              <w:t>әкімшілік жазалар</w:t>
            </w:r>
            <w:r>
              <w:br/>
            </w:r>
            <w:r>
              <w:rPr>
                <w:rFonts w:ascii="Times New Roman"/>
                <w:b w:val="false"/>
                <w:i w:val="false"/>
                <w:color w:val="000000"/>
                <w:sz w:val="20"/>
              </w:rPr>
              <w:t>
</w:t>
            </w:r>
            <w:r>
              <w:rPr>
                <w:rFonts w:ascii="Times New Roman"/>
                <w:b w:val="false"/>
                <w:i w:val="false"/>
                <w:color w:val="000000"/>
                <w:sz w:val="20"/>
              </w:rPr>
              <w:t>анықталды/Определены</w:t>
            </w:r>
            <w:r>
              <w:br/>
            </w:r>
            <w:r>
              <w:rPr>
                <w:rFonts w:ascii="Times New Roman"/>
                <w:b w:val="false"/>
                <w:i w:val="false"/>
                <w:color w:val="000000"/>
                <w:sz w:val="20"/>
              </w:rPr>
              <w:t>
</w:t>
            </w:r>
            <w:r>
              <w:rPr>
                <w:rFonts w:ascii="Times New Roman"/>
                <w:b w:val="false"/>
                <w:i w:val="false"/>
                <w:color w:val="000000"/>
                <w:sz w:val="20"/>
              </w:rPr>
              <w:t>административные нака-</w:t>
            </w:r>
            <w:r>
              <w:br/>
            </w:r>
            <w:r>
              <w:rPr>
                <w:rFonts w:ascii="Times New Roman"/>
                <w:b w:val="false"/>
                <w:i w:val="false"/>
                <w:color w:val="000000"/>
                <w:sz w:val="20"/>
              </w:rPr>
              <w:t>
</w:t>
            </w:r>
            <w:r>
              <w:rPr>
                <w:rFonts w:ascii="Times New Roman"/>
                <w:b w:val="false"/>
                <w:i w:val="false"/>
                <w:color w:val="000000"/>
                <w:sz w:val="20"/>
              </w:rPr>
              <w:t>зания к нарушителям</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 ережелерді</w:t>
            </w:r>
            <w:r>
              <w:br/>
            </w:r>
            <w:r>
              <w:rPr>
                <w:rFonts w:ascii="Times New Roman"/>
                <w:b w:val="false"/>
                <w:i w:val="false"/>
                <w:color w:val="000000"/>
                <w:sz w:val="20"/>
              </w:rPr>
              <w:t>
</w:t>
            </w:r>
            <w:r>
              <w:rPr>
                <w:rFonts w:ascii="Times New Roman"/>
                <w:b w:val="false"/>
                <w:i w:val="false"/>
                <w:color w:val="000000"/>
                <w:sz w:val="20"/>
              </w:rPr>
              <w:t>бұзушылықтардың саны/</w:t>
            </w:r>
            <w:r>
              <w:br/>
            </w:r>
            <w:r>
              <w:rPr>
                <w:rFonts w:ascii="Times New Roman"/>
                <w:b w:val="false"/>
                <w:i w:val="false"/>
                <w:color w:val="000000"/>
                <w:sz w:val="20"/>
              </w:rPr>
              <w:t>
</w:t>
            </w:r>
            <w:r>
              <w:rPr>
                <w:rFonts w:ascii="Times New Roman"/>
                <w:b w:val="false"/>
                <w:i w:val="false"/>
                <w:color w:val="000000"/>
                <w:sz w:val="20"/>
              </w:rPr>
              <w:t>число нарушений</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w:t>
            </w:r>
            <w:r>
              <w:br/>
            </w:r>
            <w:r>
              <w:rPr>
                <w:rFonts w:ascii="Times New Roman"/>
                <w:b w:val="false"/>
                <w:i w:val="false"/>
                <w:color w:val="000000"/>
                <w:sz w:val="20"/>
              </w:rPr>
              <w:t>
</w:t>
            </w:r>
            <w:r>
              <w:rPr>
                <w:rFonts w:ascii="Times New Roman"/>
                <w:b w:val="false"/>
                <w:i w:val="false"/>
                <w:color w:val="000000"/>
                <w:sz w:val="20"/>
              </w:rPr>
              <w:t>түрі/вид</w:t>
            </w:r>
            <w:r>
              <w:br/>
            </w:r>
            <w:r>
              <w:rPr>
                <w:rFonts w:ascii="Times New Roman"/>
                <w:b w:val="false"/>
                <w:i w:val="false"/>
                <w:color w:val="000000"/>
                <w:sz w:val="20"/>
              </w:rPr>
              <w:t>
</w:t>
            </w:r>
            <w:r>
              <w:rPr>
                <w:rFonts w:ascii="Times New Roman"/>
                <w:b w:val="false"/>
                <w:i w:val="false"/>
                <w:color w:val="000000"/>
                <w:sz w:val="20"/>
              </w:rPr>
              <w:t>наказания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r>
              <w:br/>
            </w:r>
            <w:r>
              <w:rPr>
                <w:rFonts w:ascii="Times New Roman"/>
                <w:b w:val="false"/>
                <w:i w:val="false"/>
                <w:color w:val="000000"/>
                <w:sz w:val="20"/>
              </w:rPr>
              <w:t>
</w:t>
            </w:r>
            <w:r>
              <w:rPr>
                <w:rFonts w:ascii="Times New Roman"/>
                <w:b w:val="false"/>
                <w:i w:val="false"/>
                <w:color w:val="000000"/>
                <w:sz w:val="20"/>
              </w:rPr>
              <w:t>сомасы, мың</w:t>
            </w:r>
            <w:r>
              <w:br/>
            </w:r>
            <w:r>
              <w:rPr>
                <w:rFonts w:ascii="Times New Roman"/>
                <w:b w:val="false"/>
                <w:i w:val="false"/>
                <w:color w:val="000000"/>
                <w:sz w:val="20"/>
              </w:rPr>
              <w:t>
</w:t>
            </w:r>
            <w:r>
              <w:rPr>
                <w:rFonts w:ascii="Times New Roman"/>
                <w:b w:val="false"/>
                <w:i w:val="false"/>
                <w:color w:val="000000"/>
                <w:sz w:val="20"/>
              </w:rPr>
              <w:t>теңге/сумма</w:t>
            </w:r>
            <w:r>
              <w:br/>
            </w:r>
            <w:r>
              <w:rPr>
                <w:rFonts w:ascii="Times New Roman"/>
                <w:b w:val="false"/>
                <w:i w:val="false"/>
                <w:color w:val="000000"/>
                <w:sz w:val="20"/>
              </w:rPr>
              <w:t>
</w:t>
            </w:r>
            <w:r>
              <w:rPr>
                <w:rFonts w:ascii="Times New Roman"/>
                <w:b w:val="false"/>
                <w:i w:val="false"/>
                <w:color w:val="000000"/>
                <w:sz w:val="20"/>
              </w:rPr>
              <w:t>штрафа,</w:t>
            </w:r>
            <w:r>
              <w:br/>
            </w:r>
            <w:r>
              <w:rPr>
                <w:rFonts w:ascii="Times New Roman"/>
                <w:b w:val="false"/>
                <w:i w:val="false"/>
                <w:color w:val="000000"/>
                <w:sz w:val="20"/>
              </w:rPr>
              <w:t>
</w:t>
            </w:r>
            <w:r>
              <w:rPr>
                <w:rFonts w:ascii="Times New Roman"/>
                <w:b w:val="false"/>
                <w:i w:val="false"/>
                <w:color w:val="000000"/>
                <w:sz w:val="20"/>
              </w:rPr>
              <w:t>тыс. тг.</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9" w:id="256"/>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3 бағанда ветеринариялық–санитариялық ережелерді бұзушы заңды тұлғаларға да, жеке тұлғаларға да өнімін кейін утильдеумен немесе өндірістік қайта өңдеумен және одан әрімен оны тәркілеумен айыппұл түрінде әкімшілік жаза түрлерін көрсету керек./В графе 3 следует отразить виды административных наказаний к нарушителям ветеринарно-санитарных правил как к юридическим, так и к физическим лицам в виде штрафов, с конфискаций продукции с последующей ее утилизацией или направлениям на промышленную переработку и так далее.</w:t>
      </w:r>
      <w:r>
        <w:br/>
      </w:r>
      <w:r>
        <w:rPr>
          <w:rFonts w:ascii="Times New Roman"/>
          <w:b w:val="false"/>
          <w:i w:val="false"/>
          <w:color w:val="000000"/>
          <w:sz w:val="28"/>
        </w:rPr>
        <w:t>
</w:t>
      </w:r>
      <w:r>
        <w:rPr>
          <w:rFonts w:ascii="Times New Roman"/>
          <w:b w:val="false"/>
          <w:i w:val="false"/>
          <w:color w:val="000000"/>
          <w:sz w:val="28"/>
        </w:rPr>
        <w:t>
      2. Есепке түсіндірме жазбада жіберілген ветеринариялық–санитариялық бұзушылықтардың себептерін және зардаптарын, осы бұзушылықтардың орнын және ауқымын, олардың алдын–алу бойынша қабылданған шараларын көрсету қажет. Егер жеке бұзушылықтардың материалдары сот органдарына жолданған болса, онда сондай-ақ сот тыңдауының нәтижесін көрсету керек./В пояснительной записке к отчету необходимо указать причины и последствия допущенных нарушений  ветеринарно-санитарных правил, место и масштабы таких нарушений, о принятых мерах по их предупреждению. Если материалы отдельных правонарушителей направлены в судебные органы, то также надо отразить исход судебного заслушивания.</w:t>
      </w:r>
    </w:p>
    <w:bookmarkEnd w:id="256"/>
    <w:bookmarkStart w:name="z602" w:id="257"/>
    <w:p>
      <w:pPr>
        <w:spacing w:after="0"/>
        <w:ind w:left="0"/>
        <w:jc w:val="both"/>
      </w:pPr>
      <w:r>
        <w:rPr>
          <w:rFonts w:ascii="Times New Roman"/>
          <w:b w:val="false"/>
          <w:i w:val="false"/>
          <w:color w:val="000000"/>
          <w:sz w:val="28"/>
        </w:rPr>
        <w:t>
 </w:t>
      </w:r>
      <w:r>
        <w:rPr>
          <w:rFonts w:ascii="Times New Roman"/>
          <w:b/>
          <w:i w:val="false"/>
          <w:color w:val="000000"/>
          <w:sz w:val="28"/>
        </w:rPr>
        <w:t>4. Өндіріс объектілеріне есептік нөмір беру туралы ақпарат/</w:t>
      </w:r>
      <w:r>
        <w:br/>
      </w:r>
      <w:r>
        <w:rPr>
          <w:rFonts w:ascii="Times New Roman"/>
          <w:b w:val="false"/>
          <w:i w:val="false"/>
          <w:color w:val="000000"/>
          <w:sz w:val="28"/>
        </w:rPr>
        <w:t>
     </w:t>
      </w:r>
      <w:r>
        <w:rPr>
          <w:rFonts w:ascii="Times New Roman"/>
          <w:b/>
          <w:i w:val="false"/>
          <w:color w:val="000000"/>
          <w:sz w:val="28"/>
        </w:rPr>
        <w:t>4. Информация о присвоении учетных номеров объектам</w:t>
      </w:r>
      <w:r>
        <w:br/>
      </w:r>
      <w:r>
        <w:rPr>
          <w:rFonts w:ascii="Times New Roman"/>
          <w:b w:val="false"/>
          <w:i w:val="false"/>
          <w:color w:val="000000"/>
          <w:sz w:val="28"/>
        </w:rPr>
        <w:t>
                            </w:t>
      </w:r>
      <w:r>
        <w:rPr>
          <w:rFonts w:ascii="Times New Roman"/>
          <w:b/>
          <w:i w:val="false"/>
          <w:color w:val="000000"/>
          <w:sz w:val="28"/>
        </w:rPr>
        <w:t>производства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616"/>
        <w:gridCol w:w="1432"/>
        <w:gridCol w:w="2983"/>
        <w:gridCol w:w="2866"/>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 бойынша қызмет түрі/</w:t>
            </w:r>
            <w:r>
              <w:br/>
            </w:r>
            <w:r>
              <w:rPr>
                <w:rFonts w:ascii="Times New Roman"/>
                <w:b w:val="false"/>
                <w:i w:val="false"/>
                <w:color w:val="000000"/>
                <w:sz w:val="20"/>
              </w:rPr>
              <w:t>
</w:t>
            </w:r>
            <w:r>
              <w:rPr>
                <w:rFonts w:ascii="Times New Roman"/>
                <w:b w:val="false"/>
                <w:i w:val="false"/>
                <w:color w:val="000000"/>
                <w:sz w:val="20"/>
              </w:rPr>
              <w:t>Вид деятельности по кодам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объектілерінің саны/</w:t>
            </w:r>
            <w:r>
              <w:br/>
            </w:r>
            <w:r>
              <w:rPr>
                <w:rFonts w:ascii="Times New Roman"/>
                <w:b w:val="false"/>
                <w:i w:val="false"/>
                <w:color w:val="000000"/>
                <w:sz w:val="20"/>
              </w:rPr>
              <w:t>
</w:t>
            </w:r>
            <w:r>
              <w:rPr>
                <w:rFonts w:ascii="Times New Roman"/>
                <w:b w:val="false"/>
                <w:i w:val="false"/>
                <w:color w:val="000000"/>
                <w:sz w:val="20"/>
              </w:rPr>
              <w:t>Количество объектов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есептік нөмірлер</w:t>
            </w:r>
            <w:r>
              <w:br/>
            </w:r>
            <w:r>
              <w:rPr>
                <w:rFonts w:ascii="Times New Roman"/>
                <w:b w:val="false"/>
                <w:i w:val="false"/>
                <w:color w:val="000000"/>
                <w:sz w:val="20"/>
              </w:rPr>
              <w:t>
</w:t>
            </w:r>
            <w:r>
              <w:rPr>
                <w:rFonts w:ascii="Times New Roman"/>
                <w:b w:val="false"/>
                <w:i w:val="false"/>
                <w:color w:val="000000"/>
                <w:sz w:val="20"/>
              </w:rPr>
              <w:t>берілді/Из них</w:t>
            </w:r>
            <w:r>
              <w:br/>
            </w:r>
            <w:r>
              <w:rPr>
                <w:rFonts w:ascii="Times New Roman"/>
                <w:b w:val="false"/>
                <w:i w:val="false"/>
                <w:color w:val="000000"/>
                <w:sz w:val="20"/>
              </w:rPr>
              <w:t>
</w:t>
            </w:r>
            <w:r>
              <w:rPr>
                <w:rFonts w:ascii="Times New Roman"/>
                <w:b w:val="false"/>
                <w:i w:val="false"/>
                <w:color w:val="000000"/>
                <w:sz w:val="20"/>
              </w:rPr>
              <w:t>присвоенно учетных</w:t>
            </w:r>
            <w:r>
              <w:br/>
            </w:r>
            <w:r>
              <w:rPr>
                <w:rFonts w:ascii="Times New Roman"/>
                <w:b w:val="false"/>
                <w:i w:val="false"/>
                <w:color w:val="000000"/>
                <w:sz w:val="20"/>
              </w:rPr>
              <w:t>
</w:t>
            </w:r>
            <w:r>
              <w:rPr>
                <w:rFonts w:ascii="Times New Roman"/>
                <w:b w:val="false"/>
                <w:i w:val="false"/>
                <w:color w:val="000000"/>
                <w:sz w:val="20"/>
              </w:rPr>
              <w:t>номеров</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w:t>
            </w:r>
            <w:r>
              <w:br/>
            </w:r>
            <w:r>
              <w:rPr>
                <w:rFonts w:ascii="Times New Roman"/>
                <w:b w:val="false"/>
                <w:i w:val="false"/>
                <w:color w:val="000000"/>
                <w:sz w:val="20"/>
              </w:rPr>
              <w:t>
</w:t>
            </w:r>
            <w:r>
              <w:rPr>
                <w:rFonts w:ascii="Times New Roman"/>
                <w:b w:val="false"/>
                <w:i w:val="false"/>
                <w:color w:val="000000"/>
                <w:sz w:val="20"/>
              </w:rPr>
              <w:t>беруден бас</w:t>
            </w:r>
            <w:r>
              <w:br/>
            </w:r>
            <w:r>
              <w:rPr>
                <w:rFonts w:ascii="Times New Roman"/>
                <w:b w:val="false"/>
                <w:i w:val="false"/>
                <w:color w:val="000000"/>
                <w:sz w:val="20"/>
              </w:rPr>
              <w:t>
</w:t>
            </w:r>
            <w:r>
              <w:rPr>
                <w:rFonts w:ascii="Times New Roman"/>
                <w:b w:val="false"/>
                <w:i w:val="false"/>
                <w:color w:val="000000"/>
                <w:sz w:val="20"/>
              </w:rPr>
              <w:t>тартылды/Отказано</w:t>
            </w:r>
            <w:r>
              <w:br/>
            </w:r>
            <w:r>
              <w:rPr>
                <w:rFonts w:ascii="Times New Roman"/>
                <w:b w:val="false"/>
                <w:i w:val="false"/>
                <w:color w:val="000000"/>
                <w:sz w:val="20"/>
              </w:rPr>
              <w:t>
</w:t>
            </w:r>
            <w:r>
              <w:rPr>
                <w:rFonts w:ascii="Times New Roman"/>
                <w:b w:val="false"/>
                <w:i w:val="false"/>
                <w:color w:val="000000"/>
                <w:sz w:val="20"/>
              </w:rPr>
              <w:t>в присвоении</w:t>
            </w:r>
            <w:r>
              <w:br/>
            </w:r>
            <w:r>
              <w:rPr>
                <w:rFonts w:ascii="Times New Roman"/>
                <w:b w:val="false"/>
                <w:i w:val="false"/>
                <w:color w:val="000000"/>
                <w:sz w:val="20"/>
              </w:rPr>
              <w:t>
</w:t>
            </w:r>
            <w:r>
              <w:rPr>
                <w:rFonts w:ascii="Times New Roman"/>
                <w:b w:val="false"/>
                <w:i w:val="false"/>
                <w:color w:val="000000"/>
                <w:sz w:val="20"/>
              </w:rPr>
              <w:t>учетных номеров</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258"/>
    <w:p>
      <w:pPr>
        <w:spacing w:after="0"/>
        <w:ind w:left="0"/>
        <w:jc w:val="both"/>
      </w:pPr>
      <w:r>
        <w:rPr>
          <w:rFonts w:ascii="Times New Roman"/>
          <w:b w:val="false"/>
          <w:i w:val="false"/>
          <w:color w:val="000000"/>
          <w:sz w:val="28"/>
        </w:rPr>
        <w:t>
      </w:t>
      </w:r>
      <w:r>
        <w:rPr>
          <w:rFonts w:ascii="Times New Roman"/>
          <w:b/>
          <w:i w:val="false"/>
          <w:color w:val="000000"/>
          <w:sz w:val="28"/>
        </w:rPr>
        <w:t>Ескертпе/Примечание:</w:t>
      </w:r>
      <w:r>
        <w:br/>
      </w:r>
      <w:r>
        <w:rPr>
          <w:rFonts w:ascii="Times New Roman"/>
          <w:b w:val="false"/>
          <w:i w:val="false"/>
          <w:color w:val="000000"/>
          <w:sz w:val="28"/>
        </w:rPr>
        <w:t>
</w:t>
      </w:r>
      <w:r>
        <w:rPr>
          <w:rFonts w:ascii="Times New Roman"/>
          <w:b w:val="false"/>
          <w:i w:val="false"/>
          <w:color w:val="000000"/>
          <w:sz w:val="28"/>
        </w:rPr>
        <w:t>
      1. К - жануарлар мен құстарды өсіруді және өткізуді жүзеге асыратын өндіріс объектілері/объекты производства, осуществляющие выращивание и реализацию животных и птицы;</w:t>
      </w:r>
      <w:r>
        <w:br/>
      </w:r>
      <w:r>
        <w:rPr>
          <w:rFonts w:ascii="Times New Roman"/>
          <w:b w:val="false"/>
          <w:i w:val="false"/>
          <w:color w:val="000000"/>
          <w:sz w:val="28"/>
        </w:rPr>
        <w:t>
</w:t>
      </w:r>
      <w:r>
        <w:rPr>
          <w:rFonts w:ascii="Times New Roman"/>
          <w:b w:val="false"/>
          <w:i w:val="false"/>
          <w:color w:val="000000"/>
          <w:sz w:val="28"/>
        </w:rPr>
        <w:t>
      2. U1 – етті қайта өңдейтін кәсіпорындар/мясоперерабатывающие предприятия;</w:t>
      </w:r>
      <w:r>
        <w:br/>
      </w:r>
      <w:r>
        <w:rPr>
          <w:rFonts w:ascii="Times New Roman"/>
          <w:b w:val="false"/>
          <w:i w:val="false"/>
          <w:color w:val="000000"/>
          <w:sz w:val="28"/>
        </w:rPr>
        <w:t>
</w:t>
      </w:r>
      <w:r>
        <w:rPr>
          <w:rFonts w:ascii="Times New Roman"/>
          <w:b w:val="false"/>
          <w:i w:val="false"/>
          <w:color w:val="000000"/>
          <w:sz w:val="28"/>
        </w:rPr>
        <w:t>
      3. U2 – сою пункттері/убойные пункты;</w:t>
      </w:r>
      <w:r>
        <w:br/>
      </w:r>
      <w:r>
        <w:rPr>
          <w:rFonts w:ascii="Times New Roman"/>
          <w:b w:val="false"/>
          <w:i w:val="false"/>
          <w:color w:val="000000"/>
          <w:sz w:val="28"/>
        </w:rPr>
        <w:t>
</w:t>
      </w:r>
      <w:r>
        <w:rPr>
          <w:rFonts w:ascii="Times New Roman"/>
          <w:b w:val="false"/>
          <w:i w:val="false"/>
          <w:color w:val="000000"/>
          <w:sz w:val="28"/>
        </w:rPr>
        <w:t>
      4. U3 – сою алаңдары/убойные площадки;</w:t>
      </w:r>
      <w:r>
        <w:br/>
      </w:r>
      <w:r>
        <w:rPr>
          <w:rFonts w:ascii="Times New Roman"/>
          <w:b w:val="false"/>
          <w:i w:val="false"/>
          <w:color w:val="000000"/>
          <w:sz w:val="28"/>
        </w:rPr>
        <w:t>
</w:t>
      </w:r>
      <w:r>
        <w:rPr>
          <w:rFonts w:ascii="Times New Roman"/>
          <w:b w:val="false"/>
          <w:i w:val="false"/>
          <w:color w:val="000000"/>
          <w:sz w:val="28"/>
        </w:rPr>
        <w:t>
      5. U4 – құсты қайта өңдейтін кәсіпорындар/птицеперерабатывающие предприятия;</w:t>
      </w:r>
      <w:r>
        <w:br/>
      </w:r>
      <w:r>
        <w:rPr>
          <w:rFonts w:ascii="Times New Roman"/>
          <w:b w:val="false"/>
          <w:i w:val="false"/>
          <w:color w:val="000000"/>
          <w:sz w:val="28"/>
        </w:rPr>
        <w:t>
</w:t>
      </w:r>
      <w:r>
        <w:rPr>
          <w:rFonts w:ascii="Times New Roman"/>
          <w:b w:val="false"/>
          <w:i w:val="false"/>
          <w:color w:val="000000"/>
          <w:sz w:val="28"/>
        </w:rPr>
        <w:t>
      6. G1 – етті қайта өңдеуді жүзеге асыратын өндіріс объектілері/объекты производства, осуществляющие переработку мяса;</w:t>
      </w:r>
      <w:r>
        <w:br/>
      </w:r>
      <w:r>
        <w:rPr>
          <w:rFonts w:ascii="Times New Roman"/>
          <w:b w:val="false"/>
          <w:i w:val="false"/>
          <w:color w:val="000000"/>
          <w:sz w:val="28"/>
        </w:rPr>
        <w:t>
</w:t>
      </w:r>
      <w:r>
        <w:rPr>
          <w:rFonts w:ascii="Times New Roman"/>
          <w:b w:val="false"/>
          <w:i w:val="false"/>
          <w:color w:val="000000"/>
          <w:sz w:val="28"/>
        </w:rPr>
        <w:t>
      7. G2 – балық және балық өнімдерін қайта өңдеуді жүзеге асыратын өндіріс объектілері/объекты производства, осуществляющие переработку рыбы и рыбные продукты;</w:t>
      </w:r>
      <w:r>
        <w:br/>
      </w:r>
      <w:r>
        <w:rPr>
          <w:rFonts w:ascii="Times New Roman"/>
          <w:b w:val="false"/>
          <w:i w:val="false"/>
          <w:color w:val="000000"/>
          <w:sz w:val="28"/>
        </w:rPr>
        <w:t>
</w:t>
      </w:r>
      <w:r>
        <w:rPr>
          <w:rFonts w:ascii="Times New Roman"/>
          <w:b w:val="false"/>
          <w:i w:val="false"/>
          <w:color w:val="000000"/>
          <w:sz w:val="28"/>
        </w:rPr>
        <w:t>
      8. G3 – бал және бал ара өнімдерін қайта өңдеуді жүзеге асыратын өндіріс объектілері/объекты производства, осуществляющие переработку меда и продуктов пчеловодства;</w:t>
      </w:r>
      <w:r>
        <w:br/>
      </w:r>
      <w:r>
        <w:rPr>
          <w:rFonts w:ascii="Times New Roman"/>
          <w:b w:val="false"/>
          <w:i w:val="false"/>
          <w:color w:val="000000"/>
          <w:sz w:val="28"/>
        </w:rPr>
        <w:t>
</w:t>
      </w:r>
      <w:r>
        <w:rPr>
          <w:rFonts w:ascii="Times New Roman"/>
          <w:b w:val="false"/>
          <w:i w:val="false"/>
          <w:color w:val="000000"/>
          <w:sz w:val="28"/>
        </w:rPr>
        <w:t>
      9. G4 – жануарлардан алынатын шикізатты қайта өңдеуді жүзеге асыратын өндіріс объектілері/объекты производства, осуществляющие переработку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10. Y – ветеринариялық препараттарды сақтауды және өткізуді жүзеге асыратын объектілер/объекты, осуществляющие хранение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11. V – ветеринариялық препараттарды өндіруді және өткізуді жүзеге асыратын объектілер/объекты, осуществляющие производство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12. W – жануарлардан алынатын өнімдер мен шикізатты сақтауды жүзеге асыратын объектілер/объекты, осуществляющие хранение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13. O – азық пен азық қоспаларын өндіруді, сақтауды және өткізуді жүзеге асыратын объектілер/объекты, осуществляющие производство, хранение и реализацию кормов и кормовых добавок.</w:t>
      </w:r>
    </w:p>
    <w:bookmarkEnd w:id="258"/>
    <w:p>
      <w:pPr>
        <w:spacing w:after="0"/>
        <w:ind w:left="0"/>
        <w:jc w:val="both"/>
      </w:pPr>
      <w:r>
        <w:rPr>
          <w:rFonts w:ascii="Times New Roman"/>
          <w:b/>
          <w:i w:val="false"/>
          <w:color w:val="000000"/>
          <w:sz w:val="28"/>
        </w:rPr>
        <w:t xml:space="preserve">М.О/М.П. </w:t>
      </w:r>
      <w:r>
        <w:rPr>
          <w:rFonts w:ascii="Times New Roman"/>
          <w:b w:val="false"/>
          <w:i w:val="false"/>
          <w:color w:val="000000"/>
          <w:sz w:val="28"/>
        </w:rPr>
        <w:t>Мекеменің басшысы         ____________     _______________</w:t>
      </w:r>
      <w:r>
        <w:br/>
      </w:r>
      <w:r>
        <w:rPr>
          <w:rFonts w:ascii="Times New Roman"/>
          <w:b w:val="false"/>
          <w:i w:val="false"/>
          <w:color w:val="000000"/>
          <w:sz w:val="28"/>
        </w:rPr>
        <w:t xml:space="preserve">
          Руководитель организации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Орындаушы                 ____________     _______________</w:t>
      </w:r>
      <w:r>
        <w:br/>
      </w:r>
      <w:r>
        <w:rPr>
          <w:rFonts w:ascii="Times New Roman"/>
          <w:b w:val="false"/>
          <w:i w:val="false"/>
          <w:color w:val="000000"/>
          <w:sz w:val="28"/>
        </w:rPr>
        <w:t xml:space="preserve">
          Исполнитель               </w:t>
      </w:r>
      <w:r>
        <w:rPr>
          <w:rFonts w:ascii="Times New Roman"/>
          <w:b w:val="false"/>
          <w:i w:val="false"/>
          <w:color w:val="000000"/>
          <w:sz w:val="28"/>
        </w:rPr>
        <w:t>(қолы/подпись)</w:t>
      </w:r>
      <w:r>
        <w:rPr>
          <w:rFonts w:ascii="Times New Roman"/>
          <w:b w:val="false"/>
          <w:i w:val="false"/>
          <w:color w:val="000000"/>
          <w:sz w:val="28"/>
        </w:rPr>
        <w:t>       </w:t>
      </w:r>
      <w:r>
        <w:rPr>
          <w:rFonts w:ascii="Times New Roman"/>
          <w:b w:val="false"/>
          <w:i w:val="false"/>
          <w:color w:val="000000"/>
          <w:sz w:val="28"/>
        </w:rPr>
        <w:t>(Т.А.Ә./Ф.И.О.)</w:t>
      </w:r>
    </w:p>
    <w:p>
      <w:pPr>
        <w:spacing w:after="0"/>
        <w:ind w:left="0"/>
        <w:jc w:val="both"/>
      </w:pPr>
      <w:r>
        <w:rPr>
          <w:rFonts w:ascii="Times New Roman"/>
          <w:b w:val="false"/>
          <w:i w:val="false"/>
          <w:color w:val="000000"/>
          <w:sz w:val="28"/>
        </w:rPr>
        <w:t>          Телефоны/телефон ________ "_____" ________ 20__ ж./г.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