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9b08" w14:textId="7b99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по проверкам в области охраны прав и защиты интересов детей-сирот и детей, оставшихся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образования и науки Республики Казахстан от 1 марта 2010 года № 91 и Министра экономики и бюджетного планирования Республики Казахстан от 11 марта 2010 года № 129. Зарегистрирован в Министерстве юстиции Республики Казахстан 26 марта 2010 года № 6140. Утратил силу совместным приказом и.о. Министра образования Республики Казахстан от 10 августа 2012 года № 367 и Министра экономического развития и торговли Республики Казахстан от 24 октября 2012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образования РК от 10.08.2012 № 367 и Министра экономического развития и торговли РК от 24.10.2012 № 294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охраны прав и защиты интересов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по проверкам в области охраны прав и защиты интересов детей-сирот и детей, оставшихся без попечения родителей в организациях для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по проверкам в области охраны прав и защиты интересов детей-сирот и детей, оставшихся без попечения родителей, в органах управления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(Шер Р.П.)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и его размещение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Директорам департаментов по защите прав детей, начальникам управлений образования областей, городов Астаны, Алматы организовать изучение и выполнение требований настоящего совместного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образования и науки Республики Казахстан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образования и науки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Ж. Туймебаев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марта 2010 года 11 марта 2010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2010 года № 129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области охраны прав и защиты интересов</w:t>
      </w:r>
      <w:r>
        <w:br/>
      </w:r>
      <w:r>
        <w:rPr>
          <w:rFonts w:ascii="Times New Roman"/>
          <w:b/>
          <w:i w:val="false"/>
          <w:color w:val="000000"/>
        </w:rPr>
        <w:t>
детей-сирот и детей, оставшихся без попечения родителей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охраны прав и защиты интересов детей-сирот и детей, оставшихся без попечения родителей (далее - Критерии), разработаны для отнесения органов управления образованием и организаций для детей-сирот и детей, оставшихся без попечения родителей (далее - организации) системы образования, здравоохранения, труда и социальной защиты населения, к степеням риска с целью планирования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возникновения условий, препятствующих детям-сиротам и детям, оставшимся без попечения родителей (далее - дети-сироты), реализовать свои права жить и воспитываться в семье, на получение социальных пособий, образования, специальных социальных услуг, жилья, на проживание, воспитание и всестороннее развитие в организациях для детей-сирот;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осуществляющие деятельность по охране прав и защиты интересов детей-сирот.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к степеням риска в области охраны прав и защиты интересов детей осуществляется на основании критериев для органов управления образованием местных исполнительных органов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критериев для организаций для детей-сирот и детей, оставшихся без попечения родителей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), с учетом суммы набранных баллов, указанных в данных критериях.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организации, осуществляющие деятельность по защите прав детей-сирот, распределяются по степеням риска следующим образом,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10 до 40 баллов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41 до 70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71 до 100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по внеплановым проверкам нарушений в организациях, в зависимости от критериев нарушений данная организация переводится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каждую организацию ведется наблюдательное дело, в котором подшиваются акт о назначении проверки, проверочный лист по проверке, необходимые сведения по основным показателям деятельности.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риска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прав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интересов детей-сирот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Критерии для органов управления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местных исполнительных органов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988"/>
        <w:gridCol w:w="2731"/>
        <w:gridCol w:w="4909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оценки рисков 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общего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баллах)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определения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степени риска
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выявлению детей, оставшихся без попечения родителей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более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менее 1 %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выявления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устройству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70 % – 25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учреждения 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более 20 % – 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учреждения более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0,02 балла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(первич-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регионального)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детях для постановки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учета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Закрепление,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возврат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более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менее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детях-сиротах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(первичный,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 централизованный)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 30 дней)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(более 30 дней)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риска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прав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интересов детей-сирот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Критерии для организаций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оставшихся без попечения родителей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971"/>
        <w:gridCol w:w="2723"/>
        <w:gridCol w:w="4934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оценки рисков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баллах)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показатели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определения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степени риска
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(розыск,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в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вести пропавшими,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умершими для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пособия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 воспитаннику)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более 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18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20-80 %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7,5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менее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0,02 баллов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закреплению,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сохранению и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воспитанника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более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менее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семью (опека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патронат,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(удочерение))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более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менее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7,5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личных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(оформление 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рождении,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СИК, РНН, личные 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карты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более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менее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 балла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– 0 баллов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организации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устаревшая 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– 3,5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устаревшая – 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т.д.)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более 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20–80 %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менее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0,01 балла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воспитанников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детях,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(удочерению),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опеку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(более 80 %) – 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</w:t>
            </w:r>
          </w:p>
        </w:tc>
      </w:tr>
    </w:tbl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2010 года № 129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проверкам в области охраны прав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интересов детей-сирот и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родителей, в организациях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оставшихся без попечения родителей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телефон, электронный адрес):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РНН (БИН):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"___" _______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213"/>
        <w:gridCol w:w="453"/>
        <w:gridCol w:w="833"/>
        <w:gridCol w:w="833"/>
        <w:gridCol w:w="1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области охраны прав и защиты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интересов детей-сирот и детей,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оставшихся без попечения родителей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необходимых документов 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 воспитанников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сбережений ребенка,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расходы сбережений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 средств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определению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(наличие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социальный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обеспечению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(закрепление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жилья за воспитанниками,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выплате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инвалидности, по утере 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воспитанникам организации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со школами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воспитанников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рациональным питанием, одеждой и обувью,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мягким, жестким инвентарем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и 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выпускников 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интересов воспитанников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отдыха и 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обеспечение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состав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кадрами.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и оборудование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"_____"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"_____" ________ 20__ года (Ф.И.О.)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2010 года № 129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проверкам в области охраны прав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интересов детей-сирот и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родителей, в органах управления образования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телефон, электронный адрес):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РНН (БИН):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"___" 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93"/>
        <w:gridCol w:w="613"/>
        <w:gridCol w:w="913"/>
        <w:gridCol w:w="853"/>
        <w:gridCol w:w="10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области охраны прав и защиты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интересов детей-сирот и детей,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оставшихся без попечения родителей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первичного и регионального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ребенка (анкета ребенка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фотографией; копия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рождении ребенка; постановление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ребенка в детское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учреждение; запросы по розыску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родственников, акты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посещении адресов, указанных в анкетах,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(решение суда о лишении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родительских прав, справка — форма №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смерти, 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брошенного ребенка или о подкидывании,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составленные инспектором отдела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управления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нотариально заверенное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о согласии 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(удочерение) ребенка, акт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имени, если это произведено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детей, находящихся на патронатном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воспитании, под опекой (попечительством)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(оформленные в личные дела), (наличие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документов: решение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опеки, попечительства,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на патронат,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рождении,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образовании, 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опекунов)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с отметкой о посещении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находящихся под опекой,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патронатом, специалистами органов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попечительства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посещения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опеки 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воспитывающихся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семьях казахстанских граждан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дел по вопросам выплаты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инвалидности, по утере 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сохранению жилой площади,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льготную очередь, признанию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безвестно отсутствующими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отдыха и 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трудоустройство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дел по усыновлению (удочерению)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казахстанскими и иностранными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(наличие решения судов, списков,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соответствие с отчетами, банк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 постусыновительных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кандидатов в усыновители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(удочерители), опекуны, патронатные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воспитатели; журналы учета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желающих усыновить (удочерить) ребенка;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 -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-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ПН -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УПП -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"_____"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"_____"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