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bc86" w14:textId="b09b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обеспеченности регионов медицинскими работниками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апреля 2010 года № 238. Зарегистрирован в Министерстве юстиции Республики Казахстан 15 апреля 2010 года № 6173. Утратил силу приказом Министра здравоохранения Республики Казахстан от 25 ноября 2020 года № ҚР ДСМ-205/2020.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06.05.2019 </w:t>
      </w:r>
      <w:r>
        <w:rPr>
          <w:rFonts w:ascii="Times New Roman"/>
          <w:b w:val="false"/>
          <w:i w:val="false"/>
          <w:color w:val="ff0000"/>
          <w:sz w:val="28"/>
        </w:rPr>
        <w:t>№ ҚР ДСМ-65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нормативы обеспеченности регионов медицинскими работниками.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06.05.2019 </w:t>
      </w:r>
      <w:r>
        <w:rPr>
          <w:rFonts w:ascii="Times New Roman"/>
          <w:b w:val="false"/>
          <w:i w:val="false"/>
          <w:color w:val="000000"/>
          <w:sz w:val="28"/>
        </w:rPr>
        <w:t>№ ҚР ДСМ-65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(Нургазиев К.Ш.)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Биртанова Е.А.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2010 года № 238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обеспеченности регионов медицинскими работниками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Нормативы в редакции приказа Министра здравоохранения РК 06.05.2019 </w:t>
      </w:r>
      <w:r>
        <w:rPr>
          <w:rFonts w:ascii="Times New Roman"/>
          <w:b w:val="false"/>
          <w:i w:val="false"/>
          <w:color w:val="ff0000"/>
          <w:sz w:val="28"/>
        </w:rPr>
        <w:t>№ ҚР ДСМ-65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республиканского, областного значения: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6980"/>
        <w:gridCol w:w="3224"/>
      </w:tblGrid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высшим медицинским образованием по специальностям: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Норматив*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(терапия подростковая, диетология)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патология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(взрослые)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(детские)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(дерматокосметология)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реабилитология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(радиационная онкология)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(рентгенология, компьютерная и магнитно-резонансная томография, ультразвуковая диагностика, ядерная медицина)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лабораторная диагностика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(перфузиология, токсикология)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(перфузиология, токсикология, неонатальная реанимация)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(рентгенохирургия, интервенционная хирургия)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(взрослая, детская);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(химиотерапия, маммология)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(камбустиология)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 (цитопатология)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(неонатология)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 (интенсивная терапия и реанимация неонатальная)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психиатрия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(неонатальная хирургия)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Акушерство-гинекология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и неотложная медицинская помощь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техническим и профессиональным медицинским образованием по специальностям: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63,5 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районного значения, поселки и села**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091"/>
        <w:gridCol w:w="1387"/>
        <w:gridCol w:w="1387"/>
        <w:gridCol w:w="1979"/>
        <w:gridCol w:w="1979"/>
        <w:gridCol w:w="1979"/>
        <w:gridCol w:w="1979"/>
      </w:tblGrid>
      <w:tr>
        <w:trPr>
          <w:trHeight w:val="30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высшим медицинским образованием по специальностям: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РП, ЦПМСП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ММБ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 (семейная медицина)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(неонатология)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0,7 - 2,0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техническим и профессиональным медицинским образованием по специальностям: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РП, ЦПМСП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ММРБ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дело/ Лечебное дело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0,7 - 2,0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первичной медико-санитарной помощи для всех городов и населенных пунктов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3402"/>
        <w:gridCol w:w="7047"/>
      </w:tblGrid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высшим медицинским образованием по специальностям: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 (семейная медицина)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6,7 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техническим и профессиональным медицинским образованием: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 (семейная медицинская сестра)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1 врача общей практики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терапевтического участка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1 участкового терапевта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педиатрического участка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1 участкового педиатра</w:t>
            </w:r>
          </w:p>
        </w:tc>
      </w:tr>
    </w:tbl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Норматив является минимальным и рассчитывается на 10 000 населения.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**Определение потребности в медицинских работниках для районов, сельских округов производится в первоочередном порядке.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районная больница;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РП – районная поликлиника;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 – врачебная амбулатория;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ММРБ – многопрофильная межрайонная больница; 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медицинский пункт;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ЦПМСП – центр первичной медико-санитарной помощи;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ФАП – фельдшерско-акушерский пункт.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