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eeca" w14:textId="001e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апреля 2010 года № 113. Зарегистрирован в Министерстве юстиции Республики Казахстан 16 апреля 2010 года № 6177. Утратил силу приказом и.о. Министра юстиции Республики Казахстан от 8 января 2013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08.01.2013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(зарегистрированный в Реестре государственной регистрации нормативных правовых актов под № 1813, опубликованый в Бюллетене нормативных правовых актов центральных исполнительных и иных государственных органов Республики Казахстан, 2002 год, № 19, ст. 608),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"11" заменить на цифру "14";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"разработаны" заменить словом "разработана";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"обязаны руководствоваться" заменить словом "руководствуются";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Задачами проверок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контроля за соблюдением действующего законодательства в области государственной регистрации и официального опубликования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и предотвращение фактов издания должностными лицами государственных органов незаконных нормативных правовых актов, затрагивающих права, свободы и обязанности физических лиц, законные интересы хозяйствующих субъектов и государства, противоречащих Конституции либо иным законодательным актам;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и предотвращение фактов незаконного применения должностными лицами центральных исполнительных, а также местных представительных и исполнительных органов нормативных правовых актов, утративших силу, признанных судом недействительными, официально неопубликованных, либо действие которых приостановлено уполномоченными органами, а также не прошедших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выявление нарушений должностными лицами правил государственной регистрации нормативных правовых актов, имеющих общеобязательное значение, затрагивающих права, свободы и обязанности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методической помощи по вопросам издания, государственной регистрации и официального опубликования нормативных правовых актов центральных и местных государственных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"государственного управления -" слова "на руководителей территориальных органов юстиции и отделы регистрации нормативных правовых актов территориальных органов юстиции (далее - отдел регистрации)." заменить словами "на руководителей территориальных органов юстиции (далее - территориальные органы юстиции).";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 необходимости"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Проверки проводятся по инициативе органов юстиции, при получении информации о нарушениях установленных норм законодательства по обращениям физических и юридических лиц, а также по поручению Президента, Правительства Республики Казахстан и руководства Министерства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проверок центральных государственных органов утверждаются Министром юстиции Республики Казахстан (либо лицом, исполняющим его обязанности).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проверок органов местного государственного управления областного (города республиканского значения, столицы) уровня, районного в городе республиканского значения (столице), органов местного государственного управления районного (городов областного значения), города районного значения, поселкового, аульного (сельского) округа утверждаются начальниками Департаментов юстиции областей, городов Астаны и Алматы (либо лицами, исполняющими их обязанности).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плановая проверка в органе местного государственного управления проводится территориальными органами юстиции один раз в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Для организации проведения проверок образуются: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группы, создаваемые из числа сотрудников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группы, создаваемые из числа сотрудников территориальных органов юстиции.";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Для проведения проверки первым руководителем органов юстиции (либо лицом, исполняющим его обязанности) выносится приказ, содержащий в себе номер и дату издания, наименование проверяемого органа и участников проверяющей группы, предмет проверки, проверяемый период, дату начала и завершения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начала проверки приказ и его копия с заполненной информационной учетной карточкой регистрируются в территориальных органах Комитета по правовой статистике и специальных учетов Генеральной прокуратуры Республики Казахстан (далее - уполномоченный орган) в соответствии с требованиями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проводится органами юстиции после регистрации приказа о проведении проверки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Датой начала проверки считается дата указанная в приказе о проведении проверки.";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"Прекращение, приостановление, возобновление, продление срока проверки производится первым руководителем органов юстиции (либо лицом, исполняющим его обязанности).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сроков проверки, либо ее прекращения, приостановления, возобновления, а также снятия с учета (как не проведенная) заполняется и представляется в уполномоченный орган соответствующая учетная карточка.";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Перед началом проверки группа проверяющих предъявляет приказ о назначении проверки первому руководителю проверяемого органа (либо лицу, исполняющего его обязанности).";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"Дополнение и уточнение задач и функций проверяющих групп осуществляется первым руководителем органов юстиции (либо лицом, исполняющим его обязанности).";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При проведении проверок проверяющие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необходимые для осуществления проверок материалы и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в государственные органы представление об устранении нарушений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объяснения лица, привлекаемого к административной ответственности, на имя первого руководителя органов юстиции (либо лица, исполняющего его обязанности).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При выявлении в ходе проверки более трех нормативных правовых актов, подлежащих государственной регистрации, официальному опубликованию, то в данном случае такие нарушения оформляются отдельным (отдельными) приложением (приложениями) к акту по результатам проверки по каждому предмету проверки по отдельности. При этом, в акте приводится соответствующая ссылка на приложение (приложения).";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"обязаны"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"не допускать" заменить словом "не допускают";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не допускают разглашения полученной в ходе проверки информации, представляющей в соответствии с законодательством Республики Казахстан сведения, составляющие государственные секреты, или сведения конфиденциального характера.";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"действующим законодательством" заменить словами "действующими законодательными актами";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"установленном законодательством." заменить словами "установленным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По результатам проверки не позднее трех дней с момента ее окончания составляется акт в двух экземплярах с конкретными указаниями по устранению выявленных недостатков и улучшению работы. Составленные акты предоставляются для ознакомления и подписания первому руководителю проверяемого органа (либо лицу, исполняющему его обязанности). После подписания второй экземпляр акта возвращается в органы юстиции.";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 подписывается проверяющей группой и предоставляется для ознакомления первому руководителю проверяемого органа (либо лицу, исполняющему его обязанности).";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При наличии возражений или замечаний к акту со стороны первого руководителя проверяемого органа (либо лица, исполняющего его обязанности), им делается оговорка перед своей подписью, и прилагаются мотивированные письменные объяснения и замечания.";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В случае отказа первого руководителя проверяемого органа (либо лица, исполняющего его обязанности) от подписания, в акте производится соответствующая запись.";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"Правильность" заменить словом "Достоверность";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В случае выявления по результатам проверки нарушений, Министерством юстиции и его территориальными органами принимаются предусмотренные законодательными актами меры реагирования (вносится представление об устранении нарушений закона, составляется протокол об административном правонарушении).";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"проверяющими" дополнить словом "немедленно";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Составление протокола об административном правонарушении и направление его в суд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10 июня 2002 года № 87 "Об утверждении Инструкции по производству дел об административных правонарушениях органами юстиции Республики Казахстан" (зарегистрированным в Реестре государственной регистрации нормативных правовых актов № 1882).".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