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89bc0" w14:textId="3a89b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приказ и.о. Председателя Агентства Республики Казахстан по регулированию естественных монополий и защите конкуренции от 8 сентября 2004 года № 375-ОД "О Правилах утверждения временных понижающих коэффициентов к тарифам (ценам, ставкам сборов) на регулируемые услуги магистральной железнодорожной сети"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от 1 апреля 2010 года № 98-ОД. Зарегистрирован в Министерстве юстиции Республики Казахстан 20 апреля 2010 года № 6184. Утратил силу приказом и.о. Министра национальной экономики Республики Казахстан от 31 июля 2015 года № 580</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национальной экономики РК от 31.07.2015 </w:t>
      </w:r>
      <w:r>
        <w:rPr>
          <w:rFonts w:ascii="Times New Roman"/>
          <w:b w:val="false"/>
          <w:i w:val="false"/>
          <w:color w:val="ff0000"/>
          <w:sz w:val="28"/>
        </w:rPr>
        <w:t>№ 580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14-1 Закона Республики  Казахстан "О естественных монополиях и регулируемых рынках"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и.о. Председателя Агентства Республики Казахстан по регулированию естественных монополий и защите конкуренции от 8 сентября 2004 года № 375-ОД "О Правилах утверждения временных понижающих коэффициентов к тарифам (ценам, ставкам сборов) на регулируемые услуги магистральной железнодорожной сети" (зарегистрирован в Реестре государственной регистрации нормативных правовых актов за № 3092), следующие дополнения и изменения:</w:t>
      </w:r>
      <w:r>
        <w:br/>
      </w:r>
      <w:r>
        <w:rPr>
          <w:rFonts w:ascii="Times New Roman"/>
          <w:b w:val="false"/>
          <w:i w:val="false"/>
          <w:color w:val="000000"/>
          <w:sz w:val="28"/>
        </w:rPr>
        <w:t>
</w:t>
      </w:r>
      <w:r>
        <w:rPr>
          <w:rFonts w:ascii="Times New Roman"/>
          <w:b w:val="false"/>
          <w:i w:val="false"/>
          <w:color w:val="000000"/>
          <w:sz w:val="28"/>
        </w:rPr>
        <w:t>
      в заголовке, в </w:t>
      </w:r>
      <w:r>
        <w:rPr>
          <w:rFonts w:ascii="Times New Roman"/>
          <w:b w:val="false"/>
          <w:i w:val="false"/>
          <w:color w:val="000000"/>
          <w:sz w:val="28"/>
        </w:rPr>
        <w:t>пункте 1</w:t>
      </w:r>
      <w:r>
        <w:rPr>
          <w:rFonts w:ascii="Times New Roman"/>
          <w:b w:val="false"/>
          <w:i w:val="false"/>
          <w:color w:val="000000"/>
          <w:sz w:val="28"/>
        </w:rPr>
        <w:t xml:space="preserve"> после слов "магистральной железнодорожной сети" дополнить словами "и железнодорожных путей с объектами железнодорожного транспорта по договорам концессии";</w:t>
      </w:r>
      <w:r>
        <w:br/>
      </w:r>
      <w:r>
        <w:rPr>
          <w:rFonts w:ascii="Times New Roman"/>
          <w:b w:val="false"/>
          <w:i w:val="false"/>
          <w:color w:val="000000"/>
          <w:sz w:val="28"/>
        </w:rPr>
        <w:t>
</w:t>
      </w:r>
      <w:r>
        <w:rPr>
          <w:rFonts w:ascii="Times New Roman"/>
          <w:b w:val="false"/>
          <w:i w:val="false"/>
          <w:color w:val="000000"/>
          <w:sz w:val="28"/>
        </w:rPr>
        <w:t>
      в левом нижнем углу гриф "Согласовано: Председатель Налогового Комитета Министерства финансов Республики Казахстан 16 сентября 2004 г."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утверждения временных понижающих коэффициентов к тарифам (ценам, ставкам сборов) на регулируемые услуги магистральной железнодорожной сети,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в заголовке и по всему тексту после слов "услуги магистральной железнодорожной сети", "услуг магистральной железнодорожной сети", "услугами магистральной железнодорожной сети", "услугам магистральной железнодорожной сети" дополнить словами "и железнодорожных путей с объектами железнодорожного транспорта по договорам концессии";</w:t>
      </w:r>
      <w:r>
        <w:br/>
      </w:r>
      <w:r>
        <w:rPr>
          <w:rFonts w:ascii="Times New Roman"/>
          <w:b w:val="false"/>
          <w:i w:val="false"/>
          <w:color w:val="000000"/>
          <w:sz w:val="28"/>
        </w:rPr>
        <w:t>
</w:t>
      </w:r>
      <w:r>
        <w:rPr>
          <w:rFonts w:ascii="Times New Roman"/>
          <w:b w:val="false"/>
          <w:i w:val="false"/>
          <w:color w:val="000000"/>
          <w:sz w:val="28"/>
        </w:rPr>
        <w:t>
      по всему тексту после слов "оператором магистральной железнодорожной сети", "оператора магистральной железнодорожной сети", "оператору магистральной железнодорожной сети", "оператор магистральной железнодорожной сети" дополнить словами "и концессионером", ", концессионера", "концессионеру,", "концессионер," соответственно;</w:t>
      </w:r>
      <w:r>
        <w:br/>
      </w:r>
      <w:r>
        <w:rPr>
          <w:rFonts w:ascii="Times New Roman"/>
          <w:b w:val="false"/>
          <w:i w:val="false"/>
          <w:color w:val="000000"/>
          <w:sz w:val="28"/>
        </w:rPr>
        <w:t>
</w:t>
      </w:r>
      <w:r>
        <w:rPr>
          <w:rFonts w:ascii="Times New Roman"/>
          <w:b w:val="false"/>
          <w:i w:val="false"/>
          <w:color w:val="000000"/>
          <w:sz w:val="28"/>
        </w:rPr>
        <w:t>
      по всему тексту слова "Налогового комитета Министерства финансов Республики Казахстан", ", Налоговому комитету Министерства финансов Республики Казахстан", ", Налоговый комитет Министерства финансов Республики Казахстан", "и Налоговый комитет Министерства финансов Республики Казахстан", ", Налоговым комитетом Министерства финансов Республики Казахстан", ", Налогового комитета Министерства финансов Республики Казахстан"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2) после слова "сети" дополнить словами "и железнодорожных путей с объектами железнодорожного транспорта по договорам концессии";</w:t>
      </w:r>
      <w:r>
        <w:br/>
      </w:r>
      <w:r>
        <w:rPr>
          <w:rFonts w:ascii="Times New Roman"/>
          <w:b w:val="false"/>
          <w:i w:val="false"/>
          <w:color w:val="000000"/>
          <w:sz w:val="28"/>
        </w:rPr>
        <w:t>
</w:t>
      </w:r>
      <w:r>
        <w:rPr>
          <w:rFonts w:ascii="Times New Roman"/>
          <w:b w:val="false"/>
          <w:i w:val="false"/>
          <w:color w:val="000000"/>
          <w:sz w:val="28"/>
        </w:rPr>
        <w:t>
      подпункт 5) дополнить абзацем следующего содержания:</w:t>
      </w:r>
      <w:r>
        <w:br/>
      </w:r>
      <w:r>
        <w:rPr>
          <w:rFonts w:ascii="Times New Roman"/>
          <w:b w:val="false"/>
          <w:i w:val="false"/>
          <w:color w:val="000000"/>
          <w:sz w:val="28"/>
        </w:rPr>
        <w:t>
      "Социальная значимость пассажирских перевозок должна быть подтверждена компетентным органом, с указанием перевозчика, осуществляющего пассажирские железнодорожные перевозки, с указанием маршрута, составности, суммы субсидий";</w:t>
      </w:r>
      <w:r>
        <w:br/>
      </w:r>
      <w:r>
        <w:rPr>
          <w:rFonts w:ascii="Times New Roman"/>
          <w:b w:val="false"/>
          <w:i w:val="false"/>
          <w:color w:val="000000"/>
          <w:sz w:val="28"/>
        </w:rPr>
        <w:t>
</w:t>
      </w:r>
      <w:r>
        <w:rPr>
          <w:rFonts w:ascii="Times New Roman"/>
          <w:b w:val="false"/>
          <w:i w:val="false"/>
          <w:color w:val="000000"/>
          <w:sz w:val="28"/>
        </w:rPr>
        <w:t>
      в части первой пункта 14 слово "пятнадцати" заменить словом "семи";</w:t>
      </w:r>
      <w:r>
        <w:br/>
      </w:r>
      <w:r>
        <w:rPr>
          <w:rFonts w:ascii="Times New Roman"/>
          <w:b w:val="false"/>
          <w:i w:val="false"/>
          <w:color w:val="000000"/>
          <w:sz w:val="28"/>
        </w:rPr>
        <w:t>
</w:t>
      </w:r>
      <w:r>
        <w:rPr>
          <w:rFonts w:ascii="Times New Roman"/>
          <w:b w:val="false"/>
          <w:i w:val="false"/>
          <w:color w:val="000000"/>
          <w:sz w:val="28"/>
        </w:rPr>
        <w:t>
      в части второй пункта 18 слова "пятнадцать" и "десять" заменить словами "десять" и "пять" соответственно;</w:t>
      </w:r>
      <w:r>
        <w:br/>
      </w:r>
      <w:r>
        <w:rPr>
          <w:rFonts w:ascii="Times New Roman"/>
          <w:b w:val="false"/>
          <w:i w:val="false"/>
          <w:color w:val="000000"/>
          <w:sz w:val="28"/>
        </w:rPr>
        <w:t>
</w:t>
      </w:r>
      <w:r>
        <w:rPr>
          <w:rFonts w:ascii="Times New Roman"/>
          <w:b w:val="false"/>
          <w:i w:val="false"/>
          <w:color w:val="000000"/>
          <w:sz w:val="28"/>
        </w:rPr>
        <w:t>
      пункт 9 и по всему тексту после слов "потребитель", "потребителя", "потребителем", "потребителю", "потребителей", дополнить словами "и/или концессионер,", "и/или концессионера", "и/или концессионером", "и/или концессионеру", "и/или концессионеров" соответственно;</w:t>
      </w:r>
      <w:r>
        <w:br/>
      </w:r>
      <w:r>
        <w:rPr>
          <w:rFonts w:ascii="Times New Roman"/>
          <w:b w:val="false"/>
          <w:i w:val="false"/>
          <w:color w:val="000000"/>
          <w:sz w:val="28"/>
        </w:rPr>
        <w:t>
</w:t>
      </w:r>
      <w:r>
        <w:rPr>
          <w:rFonts w:ascii="Times New Roman"/>
          <w:b w:val="false"/>
          <w:i w:val="false"/>
          <w:color w:val="000000"/>
          <w:sz w:val="28"/>
        </w:rPr>
        <w:t>
      в Приложениях </w:t>
      </w:r>
      <w:r>
        <w:rPr>
          <w:rFonts w:ascii="Times New Roman"/>
          <w:b w:val="false"/>
          <w:i w:val="false"/>
          <w:color w:val="000000"/>
          <w:sz w:val="28"/>
        </w:rPr>
        <w:t>1</w:t>
      </w:r>
      <w:r>
        <w:rPr>
          <w:rFonts w:ascii="Times New Roman"/>
          <w:b w:val="false"/>
          <w:i w:val="false"/>
          <w:color w:val="000000"/>
          <w:sz w:val="28"/>
        </w:rPr>
        <w:t> - </w:t>
      </w:r>
      <w:r>
        <w:rPr>
          <w:rFonts w:ascii="Times New Roman"/>
          <w:b w:val="false"/>
          <w:i w:val="false"/>
          <w:color w:val="000000"/>
          <w:sz w:val="28"/>
        </w:rPr>
        <w:t>4</w:t>
      </w:r>
      <w:r>
        <w:rPr>
          <w:rFonts w:ascii="Times New Roman"/>
          <w:b w:val="false"/>
          <w:i w:val="false"/>
          <w:color w:val="000000"/>
          <w:sz w:val="28"/>
        </w:rPr>
        <w:t xml:space="preserve"> к указанным Правилам слова "утвержденных приказом и.о. Председателя Агентства Республики Казахстан по регулированию естественных монополий и защите конкуренции от 8 сентября 2004 года № 375-ОД" исключить и после слов "магистральной железнодорожной сети" дополнить словами "и железнодорожных путей с объектами железнодорожного транспорта по договорам концессии";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указанным Правилам:</w:t>
      </w:r>
      <w:r>
        <w:br/>
      </w:r>
      <w:r>
        <w:rPr>
          <w:rFonts w:ascii="Times New Roman"/>
          <w:b w:val="false"/>
          <w:i w:val="false"/>
          <w:color w:val="000000"/>
          <w:sz w:val="28"/>
        </w:rPr>
        <w:t>
</w:t>
      </w:r>
      <w:r>
        <w:rPr>
          <w:rFonts w:ascii="Times New Roman"/>
          <w:b w:val="false"/>
          <w:i w:val="false"/>
          <w:color w:val="000000"/>
          <w:sz w:val="28"/>
        </w:rPr>
        <w:t>
      в заголовке и по всему тексту после слов "магистральной железнодорожной сети" дополнить словами "и железнодорожных путей с объектами железнодорожного транспорта по договорам концессии";</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Приложения 4</w:t>
      </w:r>
      <w:r>
        <w:rPr>
          <w:rFonts w:ascii="Times New Roman"/>
          <w:b w:val="false"/>
          <w:i w:val="false"/>
          <w:color w:val="000000"/>
          <w:sz w:val="28"/>
        </w:rPr>
        <w:t xml:space="preserve"> к указанным Правилам:</w:t>
      </w:r>
      <w:r>
        <w:br/>
      </w:r>
      <w:r>
        <w:rPr>
          <w:rFonts w:ascii="Times New Roman"/>
          <w:b w:val="false"/>
          <w:i w:val="false"/>
          <w:color w:val="000000"/>
          <w:sz w:val="28"/>
        </w:rPr>
        <w:t>
</w:t>
      </w:r>
      <w:r>
        <w:rPr>
          <w:rFonts w:ascii="Times New Roman"/>
          <w:b w:val="false"/>
          <w:i w:val="false"/>
          <w:color w:val="000000"/>
          <w:sz w:val="28"/>
        </w:rPr>
        <w:t>
      перед словами "при утверждении" дополнить словами "и концессионера";</w:t>
      </w:r>
      <w:r>
        <w:br/>
      </w:r>
      <w:r>
        <w:rPr>
          <w:rFonts w:ascii="Times New Roman"/>
          <w:b w:val="false"/>
          <w:i w:val="false"/>
          <w:color w:val="000000"/>
          <w:sz w:val="28"/>
        </w:rPr>
        <w:t>
</w:t>
      </w:r>
      <w:r>
        <w:rPr>
          <w:rFonts w:ascii="Times New Roman"/>
          <w:b w:val="false"/>
          <w:i w:val="false"/>
          <w:color w:val="000000"/>
          <w:sz w:val="28"/>
        </w:rPr>
        <w:t>
      дополнить словами "и железнодорожных путей с объектами железнодорожного транспорта по договорам концессии".</w:t>
      </w:r>
      <w:r>
        <w:br/>
      </w:r>
      <w:r>
        <w:rPr>
          <w:rFonts w:ascii="Times New Roman"/>
          <w:b w:val="false"/>
          <w:i w:val="false"/>
          <w:color w:val="000000"/>
          <w:sz w:val="28"/>
        </w:rPr>
        <w:t>
</w:t>
      </w:r>
      <w:r>
        <w:rPr>
          <w:rFonts w:ascii="Times New Roman"/>
          <w:b w:val="false"/>
          <w:i w:val="false"/>
          <w:color w:val="000000"/>
          <w:sz w:val="28"/>
        </w:rPr>
        <w:t>
      2. Департаменту по регулированию в сфере железнодорожного транспорта, гражданской авиации и портов Агентства Республики Казахстан по регулированию естественных монополий (Ибраева Г.К.) обеспечить в установленном законодательном порядке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Департаменту административной работы Агентства Республики Казахстан по регулированию естественных монополий (Есиркепов Е.О.) после государственной регистрации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1) обеспечить в установленном законодательством порядке его официальное опубликование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2) довести его до структурных подразделений Агентства Республики Казахстан по регулированию естественных монополий.</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Кудайбергенова Е.К.</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со дня его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Председатель</w:t>
      </w:r>
      <w:r>
        <w:rPr>
          <w:rFonts w:ascii="Times New Roman"/>
          <w:b w:val="false"/>
          <w:i w:val="false"/>
          <w:color w:val="000000"/>
          <w:sz w:val="28"/>
        </w:rPr>
        <w:t>                               </w:t>
      </w:r>
      <w:r>
        <w:rPr>
          <w:rFonts w:ascii="Times New Roman"/>
          <w:b w:val="false"/>
          <w:i/>
          <w:color w:val="000000"/>
          <w:sz w:val="28"/>
        </w:rPr>
        <w:t>Н. Алдабергенов</w:t>
      </w:r>
    </w:p>
    <w:p>
      <w:pPr>
        <w:spacing w:after="0"/>
        <w:ind w:left="0"/>
        <w:jc w:val="both"/>
      </w:pPr>
      <w:r>
        <w:rPr>
          <w:rFonts w:ascii="Times New Roman"/>
          <w:b w:val="false"/>
          <w:i w:val="false"/>
          <w:color w:val="000000"/>
          <w:sz w:val="28"/>
        </w:rPr>
        <w:t>      </w:t>
      </w:r>
      <w:r>
        <w:rPr>
          <w:rFonts w:ascii="Times New Roman"/>
          <w:b w:val="false"/>
          <w:i/>
          <w:color w:val="000000"/>
          <w:sz w:val="28"/>
        </w:rPr>
        <w:t>СОГЛАСОВАН:</w:t>
      </w:r>
      <w:r>
        <w:br/>
      </w:r>
      <w:r>
        <w:rPr>
          <w:rFonts w:ascii="Times New Roman"/>
          <w:b w:val="false"/>
          <w:i w:val="false"/>
          <w:color w:val="000000"/>
          <w:sz w:val="28"/>
        </w:rPr>
        <w:t>
      </w:t>
      </w:r>
      <w:r>
        <w:rPr>
          <w:rFonts w:ascii="Times New Roman"/>
          <w:b w:val="false"/>
          <w:i/>
          <w:color w:val="000000"/>
          <w:sz w:val="28"/>
        </w:rPr>
        <w:t>Министр</w:t>
      </w:r>
      <w:r>
        <w:br/>
      </w:r>
      <w:r>
        <w:rPr>
          <w:rFonts w:ascii="Times New Roman"/>
          <w:b w:val="false"/>
          <w:i w:val="false"/>
          <w:color w:val="000000"/>
          <w:sz w:val="28"/>
        </w:rPr>
        <w:t>
      </w:t>
      </w:r>
      <w:r>
        <w:rPr>
          <w:rFonts w:ascii="Times New Roman"/>
          <w:b w:val="false"/>
          <w:i/>
          <w:color w:val="000000"/>
          <w:sz w:val="28"/>
        </w:rPr>
        <w:t>транспорта и коммуникаций</w:t>
      </w:r>
      <w:r>
        <w:br/>
      </w:r>
      <w:r>
        <w:rPr>
          <w:rFonts w:ascii="Times New Roman"/>
          <w:b w:val="false"/>
          <w:i w:val="false"/>
          <w:color w:val="000000"/>
          <w:sz w:val="28"/>
        </w:rPr>
        <w:t>
      </w:t>
      </w:r>
      <w:r>
        <w:rPr>
          <w:rFonts w:ascii="Times New Roman"/>
          <w:b w:val="false"/>
          <w:i/>
          <w:color w:val="000000"/>
          <w:sz w:val="28"/>
        </w:rPr>
        <w:t>Республики Казахстан</w:t>
      </w:r>
      <w:r>
        <w:br/>
      </w:r>
      <w:r>
        <w:rPr>
          <w:rFonts w:ascii="Times New Roman"/>
          <w:b w:val="false"/>
          <w:i w:val="false"/>
          <w:color w:val="000000"/>
          <w:sz w:val="28"/>
        </w:rPr>
        <w:t>
      </w:t>
      </w:r>
      <w:r>
        <w:rPr>
          <w:rFonts w:ascii="Times New Roman"/>
          <w:b w:val="false"/>
          <w:i/>
          <w:color w:val="000000"/>
          <w:sz w:val="28"/>
        </w:rPr>
        <w:t>_____________ А. Кусаинов</w:t>
      </w:r>
      <w:r>
        <w:br/>
      </w:r>
      <w:r>
        <w:rPr>
          <w:rFonts w:ascii="Times New Roman"/>
          <w:b w:val="false"/>
          <w:i w:val="false"/>
          <w:color w:val="000000"/>
          <w:sz w:val="28"/>
        </w:rPr>
        <w:t>
      </w:t>
      </w:r>
      <w:r>
        <w:rPr>
          <w:rFonts w:ascii="Times New Roman"/>
          <w:b w:val="false"/>
          <w:i/>
          <w:color w:val="000000"/>
          <w:sz w:val="28"/>
        </w:rPr>
        <w:t>2 апреля 2010 года</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Министр финансов</w:t>
      </w:r>
      <w:r>
        <w:br/>
      </w:r>
      <w:r>
        <w:rPr>
          <w:rFonts w:ascii="Times New Roman"/>
          <w:b w:val="false"/>
          <w:i w:val="false"/>
          <w:color w:val="000000"/>
          <w:sz w:val="28"/>
        </w:rPr>
        <w:t>
      </w:t>
      </w:r>
      <w:r>
        <w:rPr>
          <w:rFonts w:ascii="Times New Roman"/>
          <w:b w:val="false"/>
          <w:i/>
          <w:color w:val="000000"/>
          <w:sz w:val="28"/>
        </w:rPr>
        <w:t>Республики Казахстан</w:t>
      </w:r>
      <w:r>
        <w:br/>
      </w:r>
      <w:r>
        <w:rPr>
          <w:rFonts w:ascii="Times New Roman"/>
          <w:b w:val="false"/>
          <w:i w:val="false"/>
          <w:color w:val="000000"/>
          <w:sz w:val="28"/>
        </w:rPr>
        <w:t>
      </w:t>
      </w:r>
      <w:r>
        <w:rPr>
          <w:rFonts w:ascii="Times New Roman"/>
          <w:b w:val="false"/>
          <w:i/>
          <w:color w:val="000000"/>
          <w:sz w:val="28"/>
        </w:rPr>
        <w:t>______________ Б. Жамишев</w:t>
      </w:r>
      <w:r>
        <w:br/>
      </w:r>
      <w:r>
        <w:rPr>
          <w:rFonts w:ascii="Times New Roman"/>
          <w:b w:val="false"/>
          <w:i w:val="false"/>
          <w:color w:val="000000"/>
          <w:sz w:val="28"/>
        </w:rPr>
        <w:t>
      </w:t>
      </w:r>
      <w:r>
        <w:rPr>
          <w:rFonts w:ascii="Times New Roman"/>
          <w:b w:val="false"/>
          <w:i/>
          <w:color w:val="000000"/>
          <w:sz w:val="28"/>
        </w:rPr>
        <w:t>9 апреля 2010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