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dcba" w14:textId="f9bd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образцов удостоверения беженца, проездного документа, свидетельства лица, ищущего убежище, направлений в органы внутренних дел для регистрации лица, ищущего убежище и беженца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30 марта 2010 года № 100-п. Зарегистрирован в Министерстве юстиции Республики Казахстан 28 апреля 2010 года № 6193. Утратил силу приказом Министра внутренних дел Республики Казахстан от 29 ноября 2010 года № 498.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внутренних дел РК от 29.11.2010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4 декабря 2009 года "О беженцах"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образцы: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беженца;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проездного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лица, ищущего убежище;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органы внутренних дел для регистрации лица, ищущего убежище;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органы внутренних дел для регистрации беженца.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миграции Министерства труда и социальной защиты населения Республики Казахстан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Нурымбетова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Г. Абдыкаликова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труда и социальной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населения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2010 года № 100-п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Үлгі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Образец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(мұқабаның 1-ші беті)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 страница обложки)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РЕСПУБЛИКА КАЗАХСТАН Қазақстан Республикасының елтаңбасы</w:t>
      </w:r>
      <w:r>
        <w:br/>
      </w:r>
      <w:r>
        <w:rPr>
          <w:rFonts w:ascii="Times New Roman"/>
          <w:b/>
          <w:i w:val="false"/>
          <w:color w:val="000000"/>
        </w:rPr>
        <w:t>
Герб Республики Казахстан Босқын куәлігі</w:t>
      </w:r>
      <w:r>
        <w:br/>
      </w:r>
      <w:r>
        <w:rPr>
          <w:rFonts w:ascii="Times New Roman"/>
          <w:b/>
          <w:i w:val="false"/>
          <w:color w:val="000000"/>
        </w:rPr>
        <w:t>
Удостоверение беженца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(мұқабаның 2-ші беті)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 страница обложки)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Елтаңбасы</w:t>
      </w:r>
      <w:r>
        <w:br/>
      </w:r>
      <w:r>
        <w:rPr>
          <w:rFonts w:ascii="Times New Roman"/>
          <w:b/>
          <w:i w:val="false"/>
          <w:color w:val="000000"/>
        </w:rPr>
        <w:t>
Герб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(1-ші беті)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 страница)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Босқын куәлігі</w:t>
      </w:r>
      <w:r>
        <w:br/>
      </w:r>
      <w:r>
        <w:rPr>
          <w:rFonts w:ascii="Times New Roman"/>
          <w:b/>
          <w:i w:val="false"/>
          <w:color w:val="000000"/>
        </w:rPr>
        <w:t>
Удостоверение беженца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---------  Тегі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 | Фамилия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|Суреттің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 орны   |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 Место  | Имя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для фото|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 |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---------  Отчество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күні, айы, жылы, және туған жері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место рождения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Босқын деп танылғаны және Қазақстан Республикасының қорғауында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болатыны куәландырылады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Удостоверяется, что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признан (а) беженцем и находится под защитой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Комиссияның "_____" _____________ 20___ ж. № _____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комиссии от "___" ________ 20____г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___________ бастап ________________ дейін жарамды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действительно: с ___________ по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Куәлікті кім берген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выдано удостоверение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берілген күні, айы, жылы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удостоверения 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3"/>
      </w:tblGrid>
      <w:tr>
        <w:trPr>
          <w:trHeight w:val="30" w:hRule="atLeast"/>
        </w:trPr>
        <w:tc>
          <w:tcPr>
            <w:tcW w:w="1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Босқынның қолы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беженца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миграции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         (облыс, қала атауы/наименование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 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УБ № 00000000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2-6 беттер/стр. 2–6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ұзартылды: ______________ нен (нан) ________________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  продлено: с ______________ по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Комиссияның "___" _____________20___ ж № ____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комиссии от "___" ________ 20___ г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 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миграции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            (облыс, қала атауы) 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____________________ 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ұзартылды:     ______________ нен (нан) ______________ дейінУдостоверение продлено: с _______________ по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Комиссияның "___" ___________ 20___ ж № _____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комиссии от "___" ________ 20___ г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миграции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            (облыс, қала атауы/наименование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____________________ 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7-8 беттер/стр. 7-8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Он сегіз жасқа толмаған отбасы мүшелері: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Члены семьи, не достигшие восемнадцати лет: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1813"/>
        <w:gridCol w:w="2293"/>
        <w:gridCol w:w="3373"/>
        <w:gridCol w:w="3433"/>
      </w:tblGrid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Туыстық қатынасы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күні,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айы, жылы,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туған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миграции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   (облыс, қала атауы/наименование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                          ____________________ 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9-12 беттер/стр. 9-12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Ерекше белгілер</w:t>
      </w:r>
      <w:r>
        <w:br/>
      </w:r>
      <w:r>
        <w:rPr>
          <w:rFonts w:ascii="Times New Roman"/>
          <w:b/>
          <w:i w:val="false"/>
          <w:color w:val="000000"/>
        </w:rPr>
        <w:t>
Особые отметки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удостоверения беженца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Бланк удостоверения беженца в Республике Казахстан (далее - удостоверение) изготавливается по единому образцу с указанием всех реквизитов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Бланк удостоверения имеет размер 84х126 мм и содержит 12 пронумерованных страниц (без обложки), прошитых нитью по всей длине.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Номер бланка удостоверения размещен по центру внизу 1 страницы, имеет цифровое обозначение из 8 разрядов.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Обложка удостоверения изготавливается из износостойкого материала синего цвета. В верхней части лицевой обложки по центру расположены в две строки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РЕСПУБЛИКА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ниже по центру государственный Герб Республики Казахстан. В середине в две строки заглавными буквами расположены слова "Босқын куәлігі/Удостоверение беженца".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надписи и Герб выполнены золотистым цветом.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 второй странице обложки в середине расположен Герб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верхней части первой страницы удостоверения полужирным шрифтом по центру заглавными буквами в две строки расположены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"Босқын куәлігі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Удостоверение беженца"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Ниже, слева от первой строки расположено слово "Сурет орны/Место для фото", куда вклеивается фотография владельца данного удостоверения размером 3х4.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Ниже, справа от первой строки, построчно указываются следующие реквизиты удостоверения на государственном и русском языках: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"Тегі/Фамилия", "Аты/Имя", "Әкесінің аты/Отчество", "Туған күні, айы, жылы, және туған жері/Дата и место рождения".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 каждым из этих слов расположена подстрочная черта для заполнения реквизитов владельца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середине первой страницы слева, также подстрочно расположены слова: "Азаматтығы/Гражданство".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Ниже, расположены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"Босқын деп танылғаны және Қазақстан Республикасының қорғауында болатыны куәландырылады.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Удостоверяется, что (черта в две строки, где указывается Фамилия, имя, отчество), признан беженцем и находится под защитой Республики Казахстан".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Комиссияның "___" __________ 20___ ж № ____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комиссии от "___" ________ 20___ г 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"Куәлік _______ бастап________дейін жарамды"/Удостоверение действительно: с _____ по ______".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"Куәлікті кім берген/Кем выдано удостоверение" (подстрочная черта), "Куәліктің берілген күні, айы, жылы/Дата выдачи удостоверения" (подстрочная черта), "Комиссияның "___" _______ 20___ ж. № _____ шешімі. Решение комиссии от "___" ______ 20___ г. №______".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Ниже, в рамке "Босқынның қолы/Подпись беженца"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Комитетінің Департамент директоры/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миграции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   (облыс, қала атауы/наименование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__________________ қолы/подпись</w:t>
      </w:r>
    </w:p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чертой, предусмотренной для подписи директора Департамента Комитета по миграции, отведено место для проставления гербовой печати, обозначенное буквами М.О./М.П.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верхних и средних частях 2-6 страниц дважды на каждой странице напечатаны построчно следующие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"Куәлік ұзартылды:     _____________ нен (нан) _____________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Удостоверение продлено: с __________________ по ________________"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Комиссияның "___" ________ 20___ ж. № _______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комиссии от "___" ________ 20___ г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 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 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миграции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         (облыс, қала атауы/наименование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____________________ қолы/подпись</w:t>
      </w:r>
    </w:p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7-8 страниц по центру полужирным шрифтом напечатаны слова "Он сегіз жасқа толмаған отбасы мүшелері"/"Члены семьи, не достигшие восемнадцати лет"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Ниже расположена таблица, состоящая из 5 столбцов и строк.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каждом столбце первой строки расположены следующие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"Тегі/Фамилия, Аты/Имя, Әкесінің аты/Отчество, Туыстық қатынасы/Степень родства,  Туған күні, айы, жылы, және туған жері/Дата и место рождения".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миграции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            (облыс, қала атауы/наименование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 қолы/подпись</w:t>
      </w:r>
    </w:p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чертой, предусмотренной для подписи директора Департамента Комитета по миграции, отведено место для проставления гербовой печати, обозначенное буквами М.О./М.П.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9-12 страницах, в верхних частях страниц, в одну строку с подстрочной чертой размещены следующие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"Ерекше белгілер/Особые отметки".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Ниже оставляются свободные места для проставления органами внутренних дел соответствующих штампов и записей о регистрации владельца удостоверения.</w:t>
      </w:r>
    </w:p>
    <w:bookmarkEnd w:id="10"/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труда и социальной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населения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2010 года 100-п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Үлгі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Образец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сыртқы 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лицевая страница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РЕСПУБЛИКА КАЗАХСТАН Еңбек және халықты әлеуметтік қорғау министрілігі</w:t>
      </w:r>
      <w:r>
        <w:br/>
      </w:r>
      <w:r>
        <w:rPr>
          <w:rFonts w:ascii="Times New Roman"/>
          <w:b/>
          <w:i w:val="false"/>
          <w:color w:val="000000"/>
        </w:rPr>
        <w:t>
Министерство труда и социальной защиты населения Қазақстан Республикасының Елтаңбасы</w:t>
      </w:r>
      <w:r>
        <w:br/>
      </w:r>
      <w:r>
        <w:rPr>
          <w:rFonts w:ascii="Times New Roman"/>
          <w:b/>
          <w:i w:val="false"/>
          <w:color w:val="000000"/>
        </w:rPr>
        <w:t>
Герб Республики Казахстан Қазақстан Республикасында</w:t>
      </w:r>
      <w:r>
        <w:br/>
      </w:r>
      <w:r>
        <w:rPr>
          <w:rFonts w:ascii="Times New Roman"/>
          <w:b/>
          <w:i w:val="false"/>
          <w:color w:val="000000"/>
        </w:rPr>
        <w:t>
пана іздеген адамның куәлігі</w:t>
      </w:r>
      <w:r>
        <w:br/>
      </w:r>
      <w:r>
        <w:rPr>
          <w:rFonts w:ascii="Times New Roman"/>
          <w:b/>
          <w:i w:val="false"/>
          <w:color w:val="000000"/>
        </w:rPr>
        <w:t>
Свидетельство лица, ищущего убежище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
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Бірінші бет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Стр.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Комитетінің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Комитета по миграции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(облыс, қала атауы/наименование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Осы куәлік берілді: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Настоящее свидетельство выдано: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---------  Тегі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 | Фамилия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Сурет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 орны   |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 Место  | Имя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для фото|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 |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---------  Отчество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М.О./М.П.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Туған жылы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Год рождения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Азаматтығы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Гражданство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қорғауминистрлігі Көші-қон Комитетінің аумақтық Департаментіне босқынмәртебесін тағайындау туралы берген өтінішінің тіркелгені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ходатайство о признании беженцем зарегистрированотерриториальным Департаментом Комитета по миграции Министерства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(облыс, қала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(наименование области, 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Тіркеу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№ _____ от "___" __________ 20___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Екінші бет/стр.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Куәлік мерзімі "___" _____________ бастап ___________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действительно: с ___________ по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Куәлік берген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выдавший свидетельство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Куәліктін берілген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выдачи свидетельства   "___" ____________ 20___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миграции 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            (облыс, қала атауы/наименование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____________________ 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органдарында тіркеу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Регистрация в органах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мөр/штамп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иесінің мекен-жайы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 владельца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полициясының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миграционной полиции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  (облыс, қала атауы/наименование области и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                           ____________________ 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Үшінші бет/стр. 3</w:t>
      </w:r>
    </w:p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Он сегіз жасқа толмаған отбасы мүшелері/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Члены семьи, не достигшие восемнадцати лет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53"/>
        <w:gridCol w:w="415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Туыстық қатысы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иесінің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владельца свидетельства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Төртінші бет/стр.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ұзартылды:    ______________ нен (нан) ______________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продлено: с __________________ по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миграции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органдарында тіркеу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Регистрация в органах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мөр/штамп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Куәлік иесінің мекен-жайы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 владельца свидетельства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полициясының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миграционной полиции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  (облыс, қала атауы/наименование области и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                  ____________________ 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</w:p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свидетельства лица, ищущего убежище</w:t>
      </w:r>
    </w:p>
    <w:bookmarkEnd w:id="14"/>
    <w:bookmarkStart w:name="z6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Бланк свидетельства лица, ищущего убежище (далее - свидетельство) изготавливается по единому образцу с указанием всех реквизитов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Бланк свидетельства выполнен на белой бумаге плотностью 150, формат 103х150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 согнут пополам, наружная и внутренние части свидетельства размещены на четырех страницах.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лицевой страницы в четыре строки по центру полужирным шрифтом расположены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Еңбек және халықты әлеуметтік қорғау министрілігі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Министерство труда и социальной защиты населения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середине по центру расположен: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Қазақстан Республикасының Ел таңбасы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Герб Республики Казахстан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нижней части страницы по центру в четыре строки расположены слова:</w:t>
      </w:r>
    </w:p>
    <w:bookmarkEnd w:id="18"/>
    <w:bookmarkStart w:name="z10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Қазақстан Республикасында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пана іздеген адамның куәлігі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Свидетельство лица, ищущего убежище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№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бланка свидетельства проставляется от руки сотрудником территориального Департамента Комитета по миграции.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верхней части первой страницы расположены на государственном и русском языках следующие слова: "Көші-қон Департаменті/Департамент Комитета по миграции по ___________________ (облыс, қала атауы/наименование области, города)".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Ниже в две строки, с ориентировкой по центру, расположены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"Осы куәлік берілді/Настоящее свидетельство выдано".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Ниже, слева от вышестоящей строки место для фотографии лица, ищущего убежище, куда вклеивается фотография владельца данного свидетельства размером 3х4, сверху которой в правом нижнем углу проставляется гербовая печать.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Справа от фотографии, построчно указываются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"Тегі/Фамилия", "Аты/Имя", "Әкесінің аты/Отчество", "Туған жылы/Год рождения", "Азаматтығы/Гражданство". Под каждым из этих слов расположена подстрочная черта для заполнения реквизитов владельца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Далее ниже, в три строки, расположены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Еңбек және халықты әлеуметтік қорғау министрлігі Көші-қон Комитетінің аумақтық Департаментіне босқын мәртебесін тағайындау туралы берген өтінішінің тіркелгені туралы/ходатайство о признании беженцем зарегистрировано Департаментом Комитета по миграции Министерства труда и социальной защиты населения Республики Казахстан по ___________________________"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(облыс, қала атауы/наименование области, города).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 вышестоящих слов, построчно, полужирным шрифтом расположены слова "Тіркеу/Регистрационный № _____ от _______ 20__ 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верхней части второй страницы расположены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"Куәлік мерзімі "_____" бастап _________ дейін/Свидетельство действительно с ______________ по _____________".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"Куәлік берген мекеме/Орган, выдавший свидетельство".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"Куәліктің берілген күні/Дата выдачи свидетельства, напротив которых оставляются место для заполнения данных.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по миграции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(облыс, қала атауы) наименование области,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____________________ 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</w:p>
    <w:bookmarkStart w:name="z10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нижней части второй страницы полужирным шрифтом, с ориентировкой по центру, расположены слова: "Ішкі істер органдарында тіркеу/Регистрация в органах внутренних дел", где слева, ниже, отводится место для проставления мөр/штампов МВД о регистрации владельца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"Куәлік иесінің мекен-жайы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 владельца свидетельства".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"Көші-қон полициясының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миграционной полиции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(облыс, қала атауы/наименование области и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____________________ қолы/подпись".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</w:p>
    <w:bookmarkStart w:name="z10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верхней части третьей страницы с ориентировкой по центру, полужирным шрифтом напечатаны следующие слова: "Он сегіз жасқа толмаған отбасы мүшелері/Члены семьи, не достигшие восемнадцати лет", под которыми расположена таблица из 3 столбцов и 4 строк.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первой строке первого столбца помещены следующие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"Тегі, аты, әкесінің аты/Фамилия, имя, отчество".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столбце первой строки "Туыстық қатысы/Степень родства".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столбце первой строки – "Туған жылы/Год рождения".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 полужирным шрифтом расположены слова: "Куәлік иесінің қолы/Подпись владельца свидетельства _______________"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Төртінші бет/стр. 4</w:t>
      </w:r>
    </w:p>
    <w:bookmarkEnd w:id="21"/>
    <w:bookmarkStart w:name="z10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верхней части четвертой страницы полужирным шрифтом расположены слова "Куәлік ұзартылды </w:t>
      </w:r>
      <w:r>
        <w:rPr>
          <w:rFonts w:ascii="Times New Roman"/>
          <w:b/>
          <w:i w:val="false"/>
          <w:color w:val="000000"/>
          <w:sz w:val="28"/>
        </w:rPr>
        <w:t xml:space="preserve">__________ </w:t>
      </w:r>
      <w:r>
        <w:rPr>
          <w:rFonts w:ascii="Times New Roman"/>
          <w:b w:val="false"/>
          <w:i w:val="false"/>
          <w:color w:val="000000"/>
          <w:sz w:val="28"/>
        </w:rPr>
        <w:t>нен (нан) __________ дейін/Свидетельство продлено: с "__" ________ по "___" _________".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"Көші-қон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директоры/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миграции" </w:t>
      </w:r>
      <w:r>
        <w:rPr>
          <w:rFonts w:ascii="Times New Roman"/>
          <w:b w:val="false"/>
          <w:i/>
          <w:color w:val="000000"/>
          <w:sz w:val="28"/>
        </w:rPr>
        <w:t>_________________________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 чертой на место заглавных букв М.О./М.П. проставляется печать.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Ниже по центру, полужирным шрифтом расположены слова "Ішкі істер органдарында тіркеу/Регистрация в органах внутренних дел", где ниже отводится место для проставления мөр/штампов МВД о регистрации владельца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нижней части страницы расположены слова: "Куәлік иесінің мекен-жайы/Адрес проживания владельца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полициясының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миграционной полиции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(облыс, қала атауы/наименование области и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____________________ қолы/подпись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</w:p>
    <w:bookmarkStart w:name="z10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труда и социальной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защиты населения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2010 года № 100-п</w:t>
      </w:r>
    </w:p>
    <w:bookmarkEnd w:id="23"/>
    <w:bookmarkStart w:name="z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Үлгі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Sample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(мұқабаның 1-ші беті)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(1-st page of the cover)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REPUBLIC OF KAZAKHSTAN ЖОЛ ЖҮРУ ҚҰЖАТЫ</w:t>
      </w:r>
      <w:r>
        <w:br/>
      </w:r>
      <w:r>
        <w:rPr>
          <w:rFonts w:ascii="Times New Roman"/>
          <w:b/>
          <w:i w:val="false"/>
          <w:color w:val="000000"/>
        </w:rPr>
        <w:t>
TRAVEL DOCUMENT 1951 жылғы 28 шілдедегі Конвенция</w:t>
      </w:r>
      <w:r>
        <w:br/>
      </w:r>
      <w:r>
        <w:rPr>
          <w:rFonts w:ascii="Times New Roman"/>
          <w:b/>
          <w:i w:val="false"/>
          <w:color w:val="000000"/>
        </w:rPr>
        <w:t>
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(мұқабаның 2-ші беті)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(2-nd page of the cover)</w:t>
      </w:r>
    </w:p>
    <w:bookmarkStart w:name="z6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РЕСПУБЛИКАСЫ/REPUBLIC OF KAZAKHSTAN</w:t>
      </w:r>
      <w:r>
        <w:br/>
      </w:r>
      <w:r>
        <w:rPr>
          <w:rFonts w:ascii="Times New Roman"/>
          <w:b/>
          <w:i w:val="false"/>
          <w:color w:val="000000"/>
        </w:rPr>
        <w:t>
ЖОЛ ЖҮРУ ҚҰЖАТЫ/TRAVEL DOCUMENT</w:t>
      </w:r>
    </w:p>
    <w:bookmarkEnd w:id="25"/>
    <w:bookmarkStart w:name="z6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жол жүру құжаты, оның иесіне ұлттық төлқұжаттың орнына қолданыла алатын құжат ретінде жалғыз мақсатпен берілген, ол құжат иесінің ұлты мен азаматтығына нұқсан келтірмейді және оған қатысы болмайды.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This Travel Document is issued with a view to providing the holder with a travel document which can serve in lieu of a national passport. It is without prejudice to and in no way affects the holder’s nationality or citizenship.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 жүру құжаты 32 беттен тұрады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This Travel Document contains 32 pages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(1 бет)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(page 1)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REPUBLIC OF KAZAKHSTAN</w:t>
      </w:r>
    </w:p>
    <w:bookmarkStart w:name="z6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ЖОЛ ЖҮРУ ҚҰЖАТЫ</w:t>
      </w:r>
      <w:r>
        <w:br/>
      </w:r>
      <w:r>
        <w:rPr>
          <w:rFonts w:ascii="Times New Roman"/>
          <w:b/>
          <w:i w:val="false"/>
          <w:color w:val="000000"/>
        </w:rPr>
        <w:t>
TRAVEL DOCUMENT</w:t>
      </w:r>
    </w:p>
    <w:bookmarkEnd w:id="27"/>
    <w:bookmarkStart w:name="z6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Иесі осы жол жүру құжатының қолданылу мерзімі ішінде, Қазақстан Республикасынан тыс сыртқа шығу және оның аумағына қайтып келу үшін (кіруге) рұқсатқа 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The holder is authorized to leave Republic of Kazakhstan and to return (enter) to Republic of Kazakhstan during the validity of this Travel Document.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1951 жылғы 28 шілдедегі Конвенция/Convention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TD № 00000000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(2-ші бет/2-nd page)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3"/>
        <w:gridCol w:w="6482"/>
        <w:gridCol w:w="3208"/>
      </w:tblGrid>
      <w:tr>
        <w:trPr>
          <w:trHeight w:val="30" w:hRule="atLeast"/>
        </w:trPr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 жылғы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TRAVEL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Convention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July 1951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ТҮРІ/ТҮРЕ       МЕМЛЕКЕТ КОДЫ/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 CODE OF STATE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ҚҰЖАТТЫҢ 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DOCUMENT №</w:t>
            </w:r>
          </w:p>
        </w:tc>
      </w:tr>
      <w:tr>
        <w:trPr>
          <w:trHeight w:val="36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293"/>
            </w:tblGrid>
            <w:tr>
              <w:trPr>
                <w:trHeight w:val="30" w:hRule="atLeast"/>
              </w:trPr>
              <w:tc>
                <w:tcPr>
                  <w:tcW w:w="22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Фото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35 х 45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Тегі/Surname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Аты/Given names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Азаматтығы/Nationality       Жынысы/Sex      ЖСН/ID No.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кезі/Date of birth     Туған жері/Place of birth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кезі/Date of issue  Құжат мерзімі/Date of expiry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Берген мекеме/Authority      Қолы/Signature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(Машиночитаемая зона)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(беттер/pages 4, 6, 8, 10, 12, 14, 16, 18, 20, 22, 24, 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ВИЗА/VISA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Конвенция/Convention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TD № 00000000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(беттер/pages 3, 5, 7, 9, 11, 13, 15, 17, 19, 21, 23, 25, 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ВИЗА/VISA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Конвенция/Конвенция от 28 июля 1951 года/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(28-29 беттер/(28-29 pages)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 жүру құжатының қолданылу мерзімі ұзартылды: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Validity of this Travel Document is extended: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Құжат мерзімін ұзартқан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Authority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Ұзартылды/Extended to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М.О/Stamp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Қолы/Signature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Құжат мерзімін ұзартқан мекеме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Authority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Ұзартылды/Extended to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М.О/Stamp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Қолы/Signature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Конвенция/Convention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TD № 00000000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(бет/pages) 30)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 жүру құжаты иесімен бірге жүретін балаларының суреттері/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Photographs of children followed by the holder of the document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----------------         -----------------         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 |       |                 |       |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 |       |                 |       |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 |       |                 |       |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 |       |                 |       |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 |       |                 |       |                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|                |       |                 |        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----------------         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1 М.О./Stamp              2 М.О./Stamp              3 М.О./Stamp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Конвенция/Convention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TD № 00000000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(бет/pages) 31)</w:t>
      </w:r>
    </w:p>
    <w:bookmarkStart w:name="z7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Құжат иесімен бірге 18 жасқа толмаған балалары жүреді: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Children aged below 18 are followed by the holder of the document: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3"/>
        <w:gridCol w:w="2533"/>
        <w:gridCol w:w="4833"/>
      </w:tblGrid>
      <w:tr>
        <w:trPr>
          <w:trHeight w:val="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Тегі, 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Surname, name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Жынысы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Sex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Туған күні, айы,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Date of birth</w:t>
            </w:r>
          </w:p>
        </w:tc>
      </w:tr>
      <w:tr>
        <w:trPr>
          <w:trHeight w:val="930" w:hRule="atLeast"/>
        </w:trPr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Бетті қараңыз/See page ...30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М.О/Stamp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1951 жылғы 28 шілдедегі Конвенция/Convention of 28 July 1951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(бет/pages) 32)</w:t>
      </w:r>
    </w:p>
    <w:bookmarkStart w:name="z7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Негізінде жол жүру құжаты берілген құжат немесе құжаттар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The document or documents on the basis of which this Travel Document is issued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bookmarkEnd w:id="30"/>
    <w:bookmarkStart w:name="z7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ПРОЕЗДНОГО ДОКУМЕНТА БЕЖЕНЦА</w:t>
      </w:r>
    </w:p>
    <w:bookmarkEnd w:id="31"/>
    <w:bookmarkStart w:name="z7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Бланк проездного документа беженца (далее именуется - проездной документ) изготавливается в машиночитаемом виде по единому образцу, удовлетворяющему международным требованиям и стандартам, с исполнением реквизитов на государственном и английском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Бланк проездного документа имеет размер 88 x 125 мм и содержит 32 пронумерованные страницы (без обложки), прошитые нитью по всей длине сгиба.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Серия и номер бланка проездного документа воспроизведены в нижней части страниц 1, 3, 5, 7, 9, 11, 13, 15, 17, 19, 21, 23, 25, 27, 29 и 31 бланка проездного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Серии бланков проездного документа обозначаются буквами латинского алфавита TD.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бланков проездного документа имеют 8 разрядов.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Номера страниц с 1 по 32 бланка проездного документа расположены в верхнем углу у прошивки. Аналогичные номера (с применением индивидуальной компьютерной графики) продублированы в нижней части страниц.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Обложка бланка проездного документа изготавливается из износостойкого материала зеленого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нижней части каждой страницы (кроме 1-й и 3-й страниц обложки) размещены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"1951 жылғы 28 шілдедегі Конвенция/Convention of 28 July 1951".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верхней части 1-й страницы обложки бланка проездного документа по центру в 2 строки размещены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REPUBLIC OF KAZAKHSTAN"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центре в 2 строки размещены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"ЖОЛ ЖҮРУ ҚҰЖАТЫ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TRAVEL DOCUMENT"</w:t>
      </w:r>
    </w:p>
    <w:bookmarkStart w:name="z8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верхней части 2-й страницы обложки в 2 строки размещены слова: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РЕСПУБЛИКАСЫ/REPUBLIC OF KAZAKHSTAN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ЖОЛ ЖҮРУ ҚҰЖАТЫ/TRAVEL DOCUMENT"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центру страницы размещен следующий текст: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"Осы жол жүру құжаты, оның иесіне ұлттық төлқұжаттың орнына қолданыла алатын құжат ретінде жалғыз мақсатпен берілген, ол құжат иесінің ұлты мен азаматтығына нұқсан келтірмейді және оған қатысы болмайды".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"This Travel  Document  is  issued with a view to providing the holder with a travel document which can serve in lieu of a national  passport. It is without prejudice to and in no way affects the holder's nationality or citizenship".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нижней части страницы размещены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"Жол жүру құжаты 32 беттен тұрады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This Travel Document contains 32 pages"</w:t>
      </w:r>
    </w:p>
    <w:bookmarkEnd w:id="33"/>
    <w:bookmarkStart w:name="z8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верхней части страницы 1 в 4 строки указано наименование государства и документа: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REPUBLIC OF KAZAKHSTAN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ЖОЛ ЖҮРУ ҚҰЖАТЫ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TRAVEL DOCUMENT</w:t>
      </w:r>
    </w:p>
    <w:bookmarkStart w:name="z8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размещен следующий текст: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"Иесі осы жол жүру құжатының қолданылу мерзімі ішінде, Қазақстан Республикасынан тыс сыртқа шығуға және оның аумағына қайтып келуге (кіруге) рұқсатқа 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The holder is authorized to leave from Republic of Kazakhstan and to return (enter) to Republic of Kazakhstan during the validity of this Travel Document".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Страницы  2-27 предназначены для  проставления виз иностранных государств и других служебных отметок.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2-я  страница предназначена для размещения персональных данных владельца проездного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Страница состоит из 2 частей: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нижняя четверть страницы - машиночитаемая зона, в 2 строках которой располагается машиночитаемая запись - буквенно-цифровой код, содержащий в соответствии с международным стандартом основную информацию, имеющуюся в проездном документе;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верхние три четверти страницы - зона, в которой размещены фотография владельца проездного документа размером 35 x 45 мм и следующие надписи: реквизиты проездного документа и справа от фотографии  персональные данные его владельца: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"ЖОЛ ЖҮРУ ҚҰЖАТЫ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1951 жылғы 28 шілдедегі Конвенция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TRAVEL DOCUMENT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Convention of 28 July 1951";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ТҮРІ/ТҮРЕ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 КОДЫ/CODE OF STATE"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"ҚҰЖАТТЫҢ №/DOCUMENT No."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"Тегі/Surname";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"Аты/Given names";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"Азаматтығы/Nationality";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"Жынысы/Sex";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"ЖСН/ID No.";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"Туған кезі/Date of birth";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"Туған жері/Place of birth";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"Берілген кезі/Date of issue";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"Құжат мерзімі/Date of expiry";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"Берген мекеме/Authority";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"Қолы/Signature".</w:t>
      </w:r>
    </w:p>
    <w:bookmarkStart w:name="z9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верхней части страниц 28 и 29 размещена надпись: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"Жол жүру құжатының қолданылу мерзімі ұзартылды: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Validity of this Travel Document is extended:".</w:t>
      </w:r>
    </w:p>
    <w:bookmarkStart w:name="z9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двумя блоками размещены надписи: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"Құжат мерзімін ұзартқан мекеме/Authority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Ұзартылды/Extended to ______________________________________________</w:t>
      </w:r>
    </w:p>
    <w:bookmarkStart w:name="z9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каждого блока обозначено место для мастичной печати - "М.О./Stamp" и место для подписи - "Қолы/Signature".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TD № 00000000</w:t>
      </w:r>
    </w:p>
    <w:bookmarkStart w:name="z9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страницах 30-32 текст реквизитов и строки для внесения записей располагаются параллельно сгибу бланка проездного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странице 30 размещен следующий текст: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 жүру құжаты иесімен бірге жүретін балаларының суреттері/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Photographs of children followed by the holder of the document</w:t>
      </w:r>
    </w:p>
    <w:bookmarkStart w:name="z9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Ниже расположены три пронумерованные рамки размером 35 x 45 мм для размещения в них фотографий детей, следующих вместе с владельцем  проездного документа. Под каждой фотографией у правого нижнего угла обозначено место для мастичной печати.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верхней части страницы 31 размещен следующий текст: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Құжат иесімен бірге 18 жасқа толмаған балалары жүреді: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Children aged below 18 are followed by the holder of the document: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"Фамилиясы, аты,      "Жынысы      "Туған күні, айы, жылы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Surname, Name"        Sex"            Date of birth".</w:t>
      </w:r>
    </w:p>
    <w:bookmarkStart w:name="z9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внесения большего числа записей о детях в нижней части этой страницы печатается ссылка на другую страницу проездного документа: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"Бетті қараңыз/See page ...".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нижней части страницы обозначено место для мастичной печати –                                  М.О./Stamp</w:t>
      </w:r>
    </w:p>
    <w:bookmarkEnd w:id="41"/>
    <w:bookmarkStart w:name="z10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странице 32 размещены надписи: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Негізінде жол жүру құжаты берілген құжат немесе құжаттар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The document or documents on the basis of which this Travel Document is issued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Көші-қон полициясы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Басқармасы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(облыс, қала атауы)   </w:t>
      </w:r>
    </w:p>
    <w:bookmarkEnd w:id="43"/>
    <w:bookmarkStart w:name="z4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Пана іздеген адамды тіркеу үшін жолдама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                                   2010 ж.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Осы жолдама Қазақстан Республикасында пана іздеген адамға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 келген _____________ Қазақстан Республикасында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(шыққан мемлекеті)            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мерзімге тіркеу үшін берілді.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Тұратын мекен жайы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    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(облыс, қала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Ішкі 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Көші-қон полициясы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Басқармасы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(облыс, қала атауы)   </w:t>
      </w:r>
    </w:p>
    <w:bookmarkEnd w:id="45"/>
    <w:bookmarkStart w:name="z5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Босқынды тіркеуге арналған жолдама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                                   2010 ж.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жолдама ______________________ келген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(шыққан мемлекеті)             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Республикасында 1 жыл мерзімге тіркеу үшін берілді.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Тұратын мекен жайы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Көші-қон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            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(облыс, қала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