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193f" w14:textId="ecf19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апробирования и внедрения методик судебно-экспертных исследований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апреля 2010 года № 124. Зарегистрирован в Министерстве юстиции Республики Казахстан 6 мая 2010 года № 6210. Утратил силу приказом и.о. Министра юстиции Республики Казахстан от 30 марта 2015 года №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юстиции РК от 30.03.2015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судебно-экспертной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апробирования и внедрения методик судебно-экспертных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курирующего Вице-министра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Р. Тусупбеков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2010 года № 124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разработки, апробирования и внедрения методик</w:t>
      </w:r>
      <w:r>
        <w:br/>
      </w:r>
      <w:r>
        <w:rPr>
          <w:rFonts w:ascii="Times New Roman"/>
          <w:b/>
          <w:i w:val="false"/>
          <w:color w:val="000000"/>
        </w:rPr>
        <w:t>
судебно-экспертных исследований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разработки, апробирования и внедрения методик судебно-экспертных исследований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судебно-экспертной деятельности в Республике Казахстан" и определяют порядок разработки, апробирования и внедрения методик судебно-экспертных исследований, разрабатываемых и применяемых судебными экспертами.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разработки и внедрения методик судебно-экспертных исследований является повышение качества производства судебных экспертиз и эффективное решение вопросов, возникающих в деле раскрытия, расследования уголовных дел и судебного рассмотрения уголовных, гражданских дел и дел об административных правонарушениях, а также научное развитие судебно-экспертной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Целью апробирования разрабатываемых методик судебно-экспертных исследований является их одобрение путем подтверждения результатами практики производства судебных экспертиз в режиме эксперимента.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Задачами разрабатываемых методик судебно-экспертного исследования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упорядочение и систематизация научно-исследовательской деятельности судебных экспертов и научных сотрудников органов судебной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разработка, апробирование и внедрение новых методик судебно-экспертных исследований, прогрессивных форм, методов, приемов и средств проведения судебных экспертиз;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имеющихся в настоящее время методов и методик судебно-экспертного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Автором (авторами) научных разработок в области судебной экспертизы могут быть сотрудники органов судебной экспертизы Министерства юстиции Республики Казахстан и лица, осуществляющие судебно–экспертную деятельность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>, а также сотрудники научно-исследовательских организаций, имеющие ученую степень.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Научно-исследовательская деятельность в области судебно-экспертной отрасли знания дает возможность автору (авторам) новых методик судебно-экспертного исследования: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вносить изменения в цели, содержание, структуру научно-исследовательских разработок;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апробирование научных разработок в процессе профессиональной подготовки и переподготовки судебно-экспертных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определять по согласованию с органами судебной экспертизы режим апробирования результатов научно-исследовательской работы в области судебной экспертизы.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и порядок разработки, апробирования и внедрения</w:t>
      </w:r>
      <w:r>
        <w:br/>
      </w:r>
      <w:r>
        <w:rPr>
          <w:rFonts w:ascii="Times New Roman"/>
          <w:b/>
          <w:i w:val="false"/>
          <w:color w:val="000000"/>
        </w:rPr>
        <w:t>
методик судебно-экспертных исследований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Методика судебно-экспертного исследования – система методов, применяемых при изучении объектов судебной экспертизы для установления обстоятельств, относящихся к предмету определенного рода, вида судебной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разработке методики судебно–экспертного исследования, разработчик систематизирует материалы теоретического характера на основе творческого изучения соответствующих законодательных, нормативных правовых актов, учебно-методических, справочных материалов и научных работ, обобщает имеющуюся практику производства судебно-экспертного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Разработанная методика судебно-экспертного исследования подлежит рецензированию судебным экспертом соответствующей специальности и лицом, имеющим ученую степень в соответствующей области науки.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Рецензии должны отражать актуальность, новизну и практическую значимость рецензируемой методики судебно–экспертного исследования. Рецензии оформляются в печатном виде, подписываются рецензентами, подписи которых удостоверяются печатью отдела кадров организаций, где работают рецензенты, либо нотариально.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Разработчик (разработчики) методики судебно-экспертного исследования обращается в органы судебной экспертизы Министерства юстиции Республики Казахстан с письменной заявкой, о проведении экспертизы и о возможности апробирования разработанной методики судебно-экспертного исследования. Заявка должна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наименование, место нахождения (юридический адрес, контактные телефоны) разработчика;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научное обоснование разрабатываемой методики судебно-экспертного исследования, ее значимости для развития судебно-экспертной отрасли знания;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программу научно-исследовательской работы (цели исследования, исходные теоретико-методологические положения, этапы исследования и прогнозируемые результаты по каждому этапу, применяемые методы исследования, необходимые условия проведения научно-исследовательской работы, средства контроля и обеспечения достоверности результатов исследования, перечень научно-методических материалов, являющихся основой для разрабатываемых научных разработок).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оценки эффективности и значимости результатов, разработанной методики судебно-экспертного исследования орган судебной экспертизы Министерства юстиции Республики Казахстан выносит представленную разработчиком (разработчиками) методику судебно-экспертного исследования на рассмотрение Научно-методическому Совету.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Научно-методический Совет органа судебной экспертизы Министерства юстиции Республики Казахстан проводит экспертизу представленной методики судебно-экспертного исследования и принимает решение о возможности ее апробирования.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положительном решении Научно-методического Совета органа судебной экспертизы Министерства юстиции Республики Казахстан, представленная методика судебно-экспертного исследования направляется на апробирование в территориальные (структурные) подразделения органа судебной экспертизы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отрицательном решении Научно-методического Совета разработчик (разработчики) осуществляет ее доработку, после которой повторно подает заявку в органы судебной экспертизы Министерства юстиции Республики Казахстан не ранее, чем через полгода.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окончания срока апробирования методики судебно-экспертного исследования руководители территориальных (структурных) подразделений органа судебной экспертизы Министерства юстиции Республики Казахстан оформляют заключение о ее результатах, либо о дальнейшем ее совершенствовании, либо о нецелесообразности применения разработанной методики судебно-экспертного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 основании заключения территориальных (структурных) подразделений органа судебной экспертизы Министерства юстиции Республики Казахстан о результатах апробирования методики судебно-экспертного исследования, Научно-методический Совет органа судебной экспертизы Министерства юстиции Республики Казахстан, рекомендует представленную методику судебно-экспертного исследования на рассмотрение и одобрение Ученому Совету органа судебной экспертизы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После принятия Ученым Советом органа судебной экспертизы Министерства юстиции Республики Казахстан решения об утверждении представленной методики судебно-экспертного исследования, сведения о ней вносятся в Государственный реестр методик судебно-экспертного исследования, а сама методика судебно-экспертного исследования рекомендуется для внедрения в практику производства определенного вида (видов) судебных экспертиз.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юстиции РК от 15.10.2014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Министра юстиции РК от 15.10.2014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