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ac0a" w14:textId="0ffa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специальной профессиональной подготовки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2010 года № 122. Зарегистрирован в Министерстве юстиции Республики Казахстан 6 мая 2010 года № 6211. Утратил силу приказом Министра юстиции Республики Казахстан от 31 марта 2017 года № 342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31.03.2017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приказа в редакции приказа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приказа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специальной профессиональной подготовки.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приказа возложить на курирующего Вице-министра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2010 года № 122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специальной профессиональной подготовки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в редакции приказа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специальной профессиональной подготовки определяют единый порядок организации подготовки лиц, впервые поступающих на работу в органы судебной экспертизы Министерства юстиции Республики Казахстан (далее – работник) с целью обеспечения подготовки высококвалифицированных специалистов для совершенствования деятельности органов судебной экспертизы Министерства юстиции Республики Казахстан в интересах решения задач правосудия.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 работников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20 января 2010 года "О судебно-экспертной деятельности в Республике Казахстан".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Задачей подготовки работника является специальная профессиональная подготовка судебных экспертов по соответствующим судебно-экспертным специальностям.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Подготовка работника по соответствующей судебно-экспертной специальности осуществляется в форме специальной профессиональной подготовки путем наставничества.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Специальная профессиональная подготовка осуществляется в органах судебной экспертизы Министерства юстиции Республики Казахстан в отношении лиц, впервые поступающих на работу в органы судебной экспертизы Министерства юстиции Республики Казахстан, имеющих высшее профессиональное образование, в целях последующего получения ими права производства судебных экспертиз.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 специальной профессиональной подготовки работника по конкретной судебно-экспертной специальности должны содержать следующие части: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общая часть: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научные основы криминалистики и судебной экспертологии;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общие юридические дисциплины;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часть: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теоретические и методические основы конкретного рода (вида) судебной экспертизы;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 назначения и производства конкретного рода (вида) судебной экспертизы.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Специальная профессиональная подготовка предусматривает участие работника под руководством наставника в проведении судебных экспертиз.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Специальная профессиональная подготовка работника в органах судебной экспертизы Министерства юстиции Республики Казахстан осуществляется по индивидуальному плану под руководством наставника, которым составляется письменный отзыв по итогам специальной профессиональной подготовки.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составляется на основе программы специальной профессиональной подготовки работника по конкретной судебно-экспертной специальности и утверждается руководителем органов судебной экспертизы Министерства юстиции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Наставник закрепляется распоряжением руководителя территориального подразделения органов судебной экспертизы Министерства юстиции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Специальная профессиональная подготовка работника осуществляется в срок до одного года по согласованию с руководителем органов судебной экспертизы Министерства юстиции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Дополнительно в индивидуальном плане специальной профессиональной подготовки судебного эксперта органов судебной экспертизы Министерства юстиции Республики Казахстан предусматривается обязательное выполнение четырех реферативных заданий и одной курсовой работы по специальности.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Руководитель органа судебной экспертизы Министерства юстиции Республики Казахстан создает работнику необходимые условия для успешного освоения им судебно-экспертной специальности.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 окончании специальной профессиональной подготовки, работником составляется отчет о ее прохождении с указанием содержания и объема выполненной работы, а руководителем подготовки - отзыв, в котором отмечается продолжительность освоения судебно-экспертной специальности, ее объем и эффективность, даются необходимые рекомендации. Результаты специальной профессиональной подготовки (отчет судебного эксперта и отзыв руководителя) обсуждаются на производственном совещании соответствующего территориального (структурного) подразделения.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прохождения специальной профессиональной подготовки работник допускается к сдаче квалификационного экзамена на право производства судебной экспертизы по конкретной судебно-экспертной специальности.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