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d8a75" w14:textId="84d8a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30 июля 2002 года № 274 "Об утверждении типового Плана счетов бухгалтерского учета с детализацией счетов для составления Главной бухгалтерской книги банков второго уровня и ипотечных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марта 2010 года № 19. Зарегистрировано в Министерстве юстиции Республики Казахстан 6 мая 2010 года № 6212. Утратило силу постановлением Правления Национального Банка Республики Казахстан от 27 сентября 2010 года № 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27.09.2010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в целях совершенствования бухгалтерского учета в банках второго уровня и ипотечных организациях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30 июля 2002 года № 274 "Об утверждении типового Плана счетов бухгалтерского учета с детализацией счетов для составления Главной бухгалтерской книги банков второго уровня и ипотечных организаций" (зарегистрированное в Реестре государственной регистрации нормативных правовых актов под № 1972)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счетов бухгалтерского учета с детализацией счетов для составления Главной бухгалтерской книги банков второго уровня и ипотечных организаций,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главе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 счета 1052 0 0 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"1052 0 0 0    Корреспондентские счета в других банках";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1052 2 4 3 дополнить счетами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"1053 0 0 0    Текущие счета ипотечных организаций в банках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1053 1 4 1     Текущие счета ипотечных организаций в тенге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банках-резидентах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1053 1 4 2     Текущие счета ипотечных организаций в СКВ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банках-резидентах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1053 1 4 3     Текущие счета ипотечных организаций в ДВВ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банках-резидентах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1053 1 5 1     Текущие счета ипотечных организаций в тенге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организациях-резидентах, осуществляющих отдельные виды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банковских операций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1053 1 5 2     Текущие счета ипотечных организаций в СКВ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организациях-резидентах, осуществляющих отдельные виды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банковских операций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1053 1 5 3     Текущие счета ипотечных организаций в ДВВ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организациях-резидентах, осуществляющих отдельные виды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банковских операций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1053 2 3 1     Текущие счета ипотечных организаций в тенге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иностранных центральных банках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1053 2 3 2     Текущие счета ипотечных организаций в СКВ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иностранных центральных банках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1053 2 3 3     Текущие счета ипотечных организаций в ДВВ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иностранных центральных банках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1053 2 4 1     Текущие счета ипотечных организаций в тенге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банках-нерезидентах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1053 2 4 2     Текущие счета ипотечных организаций в СКВ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банках-нерезидентах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1053 2 4 3     Текущие счета ипотечных организаций в ДВВ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банках-нерезидентах";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 счета 1054 0 0 0 дополнить словами "и текущим счетам ипотечных организаций";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названия счетов 1054 1 0 1, 1054 1 0 2, 1054 1 0 3, 1054 2 0 1, 1054 2 0 2, 1054 2 0 3 после слова "счетам" дополнить словами "и текущим счетам ипотечных организаций";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 счета 1202 0 0 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"1202 0 0 0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учитываемым по справедливой стоимости через прибыль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или убыток";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названия счетов 1204 0 0 0, 1204 1 0 1, 1204 1 0 2, 1204 1 0 3, 1204 2 0 1, 1204 2 0 2, 1204 2 0 3, 1207 0 0 0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группы счетов 1450 дополнить счетами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"1451 0 0 0    Резервы (провизии) на покрытие убытков по ценным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бумагам, имеющимся в наличии для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 1 0 1     Резервы (провизии) на покрытие убытков по ценным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бумагам, имеющимся в наличии для продажи, выпущенные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организациями-резидентами,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 1 0 2     Резервы (провизии) на покрытие убытков по ценным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бумагам, имеющимся в наличии для продажи, выпущенные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организациями-резидентами,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 1 0 3     Резервы (провизии) на покрытие убытков по ценным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бумагам, имеющимся в наличии для продажи, выпущенные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организациями-резидентами,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 2 0 1     Резервы (провизии) на покрытие убытков по ценным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бумагам, имеющимся в наличии для продажи, выпущенные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организациями-нерезидентами,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 2 0 2     Резервы (провизии) на покрытие убытков по ценным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бумагам, имеющимся в наличии для продажи, выпущенные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организациями-нерезидентами,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1451 2 0 3     Резервы (провизии) на покрытие убытков по ценным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бумагам, имеющимся в наличии для продажи, выпущенные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организациями-нерезидентами, в ДВВ";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названия счетов 1455 0 0 0, 1458 0 0 0, 1458 1 3 1, 1458 1 3 2, 1458 1 3 3, 1458 1 4 1, 1458 1 4 2, 1458 1 4 3, 1458 1 5 1, 1458 1 5 2, 1458 1 5 3, 1458 1 6 1, 1458 1 6 2, 1458 1 6 3, 1458 1 7 1, 1458 1 7 2, 1458 1 7 3, 1458 1 8 1, 1458 1 8 2, 1458 1 8 3, 1458 1 9 1, 1458 1 9 2, 1458 1 9 3, 1458 2 3 1, 1458 2 3 2, 1458 2 3 3, 1458 2 4 1, 1458 2 4 2, 1458 2 4 3, 1458 2 5 1, 1458 2 5 2, 1458 2 5 3, 1458 2 6 1, 1458 2 6 2, 1458 2 6 3, 1458 2 7 1, 1458 2 7 2, 1458 2 7 3, 1458 2 8 1, 1458 2 8 2, 1458 2 8 3, 1458 2 9 1, 1458 2 9 2, 1458 2 9 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1458 2 9 3 дополнить счетами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"1459 0 0 0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1459 1 1 1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Правительством Республики Казахстан,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1459 1 1 2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Правительством Республики Казахстан,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1459 1 2 1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 местными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исполнительными органами Республики Казахстан,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1459 1 2 2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 местными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исполнительными органами Республики Казахстан,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1459 1 3 1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Национальным Банком Республики Казахстан,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1459 1 3 2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Национальным Банком Республики Казахстан,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1459 1 4 1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банками-резидентами,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1459 1 4 2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банками-резидентами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1459 1 4 3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банками-резидентами,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1459 1 5 1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организациями-резидентами, осуществляющими отдельные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виды банковских операций,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1459 1 5 2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организациями-резидентами, осуществляющими отдельные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виды банковских операций,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1459 1 5 3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организациями-резидентами, осуществляющими отдельные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виды банковских операций,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1459 1 6 1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государственными нефинансовыми организациями-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резидентами,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1459 1 6 2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государственными нефинансовыми организациями-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резидентами,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1459 1 6 3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государственными нефинансовыми организациями-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резидентами,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1459 1 7 1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негосударственными нефинансовыми организациями-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резидентами,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1459 1 7 2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негосударственными нефинансовыми организациями-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резидентами,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1459 1 7 3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негосударственными нефинансовыми организациями-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резидентами,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1459 2 1 2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Правительством иностранного государства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1459 2 1 3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Правительством иностранного государства,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1459 2 2 2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 местными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исполнительными органами иностранного государства,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1459 2 2 3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 местными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исполнительными органами иностранного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1459 2 3 1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иностранными центральными банками,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1459 2 3 2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иностранными центральными банками,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1459 2 3 3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иностранными центральными банками,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1459 2 4 1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 банками-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нерезидентами,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1459 2 4 2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банками-нерезидентами,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1459 2 4 3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банками-нерезидентами,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1459 2 5 1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организациями-нерезидентами, осуществляющими отдельные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виды банковских операций,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1459 2 5 2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организациями-нерезидентами, осуществляющими отдельные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виды банковских операций,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1459 2 5 3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организациями-нерезидентами, осуществляющими отдельные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виды банковских операций,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1459 2 6 1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государственными нефинансовыми организациями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иностранного государства,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1459 2 6 2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государственными нефинансовыми организациями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иностранного государства,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1459 2 6 3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государственными нефинансовыми организациями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иностранного государства,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1459 2 7 1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негосударственными нефинансовыми организациями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иностранного государства,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1459 2 7 2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негосударственными нефинансовыми организациями-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нерезидентами,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1459 2 7 3     Просроченная задолженность по прочим долговым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инструментам в категории "займы и дебиторская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задолженность", выпущенным негосударственными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нефинансовыми организациями иностранного государства,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1460 0 0 0     Операции "обратное РЕПО" с ценными бумагами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0 0 0     Операции "обратное РЕПО" с ценными бумагами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1 3 1     Операции "обратное РЕПО" с ценными бумагами в тенге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Национальным Банком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1 3 2     Операции "обратное РЕПО" с ценными бумагами в СКВ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Национальным Банком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1 3 3     Операции "обратное РЕПО" с ценными бумагами в ДВВ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Национальным Банком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1 4 1     Операции "обратное РЕПО" с ценными бумагами в тенге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банками-резидентами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1 4 2     Операции "обратное РЕПО" с ценными бумагами в СКВ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банками-резидентами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1 4 3     Операции "обратное РЕПО" с ценными бумагами в ДВВ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банками-резидентами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1 5 1     Операции "обратное РЕПО" с ценными бумагами в тенге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организациями-резидентами, осуществляющими отдельные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виды банковских операций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1 5 2     Операции "обратное РЕПО" с ценными бумагами в СКВ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организациями-резидентами, осуществляющими отдельные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виды банковских операций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1 5 3     Операции "обратное РЕПО" с ценными бумагами в ДВВ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организациями-резидентами, осуществляющими отдельные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виды банковских операций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1 6 1     Операции "обратное РЕПО" с ценными бумагами в тенге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государственными нефинансовыми организациями-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1 6 2     Операции "обратное РЕПО" с ценными бумагами в СКВ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государственными нефинансовыми организациями-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1 6 3     Операции "обратное РЕПО" с ценными бумагами в ДВВ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государственными нефинансовыми организациями-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1 7 1     Операции "обратное РЕПО" с ценными бумагами в тенге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негосударственными нефинансовыми организациями-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1 7 2     Операции "обратное РЕПО" с ценными бумагами в СКВ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негосударственными нефинансовыми организациями-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1 7 3     Операции "обратное РЕПО" с ценными бумагами в ДВВ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негосударственными нефинансовыми организациями-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1 8 1     Операции "обратное РЕПО" с ценными бумагами в тенге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некоммерческими организациями-резидентами,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обслуживающими домашние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1 8 2     Операции "обратное РЕПО" с ценными бумагами в СКВ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некоммерческими организациями-резидентами,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обслуживающими домашние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1 8 3     Операции "обратное РЕПО" с ценными бумагами в ДВВ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некоммерческими организациями-резидентами,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обслуживающими домашние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1 9 1     Операции "обратное РЕПО" с ценными бумагами в тенге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домашними хозяйствами-резидентами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1 9 2     Операции "обратное РЕПО" с ценными бумагами в СКВ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домашними хозяйствами-резидентами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1 9 3     Операции "обратное РЕПО" с ценными бумагами в ДВВ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домашними хозяйствами-резидентами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2 3 1     Операции "обратное РЕПО" с ценными бумагами в тенге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иностранным центральным банком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2 3 2     Операции "обратное РЕПО" с ценными бумагами в СКВ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иностранным центральным банком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2 3 3     Операции "обратное РЕПО" с ценными бумагами в ДВВ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иностранным центральном банком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2 4 1     Операции "обратное РЕПО" с ценными бумагами в тенге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банками-нерезидентами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2 4 2     Операции "обратное РЕПО" с ценными бумагами в СКВ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банками-нерезидентами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2 4 3     Операции "обратное РЕПО" с ценными бумагами в ДВВ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банками-нерезидентами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2 5 1     Операции "обратное РЕПО" с ценными бумагами в тенге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организациями-нерезидентами, осуществляющими отдельные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виды банковских операций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2 5 2     Операции "обратное РЕПО" с ценными бумагами в СКВ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организациями-нерезидентами, осуществляющими отдельные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виды банковских операций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2 5 3     Операции "обратное РЕПО" с ценными бумагами в ДВВ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организациями-нерезидентами, осуществляющими отдельные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виды банковских операций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2 6 1     Операции "обратное РЕПО" с ценными бумагами в тенге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государственными нефинансовыми организациями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иностранного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2 6 2     Операции "обратное РЕПО" с ценными бумагами в СКВ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государственными нефинансовыми организациями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иностранного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2 6 3     Операции "обратное РЕПО" с ценными бумагами в ДВВ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государственными нефинансовыми организациями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иностранного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2 7 1     Операции "обратное РЕПО" с ценными бумагами в тенге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негосударственными нефинансовыми организациями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иностранного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2 7 2     Операции "обратное РЕПО" с ценными бумагами в СКВ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негосударственными нефинансовыми организациями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иностранного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2 7 3     Операции "обратное РЕПО" с ценными бумагами в ДВВ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негосударственными нефинансовыми организациями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иностранного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2 8 1     Операции "обратное РЕПО" с ценными бумагами в тенге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некоммерческими организациями-нерезидентами,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обслуживающими домашние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2 8 2     Операции "обратное РЕПО" с ценными бумагами в СКВ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некоммерческими организациями-нерезидентами,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обслуживающими домашние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2 8 3     Операции "обратное РЕПО" с ценными бумагами в ДВВ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некоммерческими организациями-нерезидентами,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обслуживающими домашние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2 9 1     Операции "обратное РЕПО" с ценными бумагами в тенге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домашними хозяйствами-нерезидентами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2 9 2     Операции "обратное РЕПО" с ценными бумагами в СКВ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домашними хозяйствами-нерезидентами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1461 2 9 3     Операции "обратное РЕПО" с ценными бумагами в ДВВ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домашними хозяйствами-нерезидентами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0 0 0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1 3 1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тенге с Национальным Банком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1 3 2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СКВ с Национальным Банком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1 4 1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тенге с банками-резидентами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1 4 2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СКВ с банками-резидентами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1 4 3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ДВВ с банками-резидентами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1 5 1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тенге с организациями-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резидентами, осуществляющими отдельные виды банковских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операций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1 5 2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СКВ с организациями-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резидентами, осуществляющими отдельные виды банковских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операций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1 5 3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ДВВ с организациями-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резидентами, осуществляющими отдельные виды банковских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операций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1 6 1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тенге с государственными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нефинансовыми организациями-резидентами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1 6 2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СКВ с государственными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нефинансовыми организациями-резидентами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1 6 3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ДВВ с государственными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нефинансовыми организациями-резидентами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1 7 1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тенге с негосударственными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нефинансовыми организациями-резидентами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1 7 2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СКВ с негосударственными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нефинансовыми организациями-резидентами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1 7 3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ДВВ с негосударственными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нефинансовыми организациями-резидентами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2 1 2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СКВ с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иностранного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2 1 3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ДВВ с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иностранного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2 2 2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СКВ с местными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исполнительными органами иностранного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2 2 3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ДВВ с местными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исполнительными органами иностранного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2 3 1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тенге с иностранными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центральными банками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2 3 2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СКВ с иностранными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центральными банками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2 3 3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ДВВ с иностранными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центральными банками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2 4 1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тенге с банками-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2 4 2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СКВ с банками-нерезидентами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2 4 3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ДВВ с банками-нерезидентами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2 5 1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тенге с организациями-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нерезидентами, осуществляющими отдельные виды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банковских операций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2 5 2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СКВ с организациями-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нерезидентами, осуществляющими отдельные виды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банковских операций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2 5 3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ДВВ с организациями-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нерезидентами, осуществляющими отдельные виды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банковских операций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2 6 1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тенге с государственными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нефинансовыми организациями иностранного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2 6 2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СКВ с государственными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нефинансовыми организациями иностранного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2 6 3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ДВВ с государственными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нефинансовыми организациями иностранного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2 7 1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тенге с негосударственными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нефинансовыми организациями иностранного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2 7 2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СКВ с негосударственными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нефинансовыми организациями иностранного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2 7 3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ДВВ с негосударственными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нефинансовыми организациями иностранного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2 8 1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тенге с некоммерческими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организациями-нерезидентами, обслуживающими домашние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2 8 2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СКВ с некоммерческими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организациями-нерезидентами, обслуживающими домашние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2 8 3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ДВВ с некоммерческими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организациями-нерезидентами, обслуживающими домашние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2 9 1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тенге с домашними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хозяйствами-нерезидентами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2 9 2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СКВ с домашними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хозяйствами-нерезидентами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1462 2 9 3     Просроченная задолженность по операциям "обратное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РЕПО" с ценными бумагами в ДВВ с домашними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хозяйствами-нерезидентами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1463 0 0 0     Резервы (провизии) на покрытие убытков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"обратное РЕПО" с ценными бумагами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1463 1 0 1     Резервы (провизии) на покрытие убытков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"обратное РЕПО" с ценными бумагами в тенге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1463 1 0 2     Резервы (провизии) на покрытие убытков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"обратное РЕПО" с ценными бумагами в СКВ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1463 1 0 3     Резервы (провизии) на покрытие убытков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"обратное РЕПО" с ценными бумагами в ДВВ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1463 2 0 1     Резервы (провизии) на покрытие убытков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"обратное РЕПО" с ценными бумагами в тенге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организациями-нерезидентами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1463 2 0 2     Резервы (провизии) на покрытие убытков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"обратное РЕПО" с ценными бумагами в СКВ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организациями-нерезидентами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1463 2 0 3     Резервы (провизии) на покрытие убытков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"обратное РЕПО" с ценными бумагами в ДВВ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организациями-нерезидентами";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1476 2 8 3 дополнить счетами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"1477 0 0 0    Резервы (провизии) на покрытие убытков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дочерние и ассоциированные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1477 1 0 1     Резервы (провизии) на покрытие убытков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дочерние и ассоциированные организации-резиденты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1477 1 0 2     Резервы (провизии) на покрытие убытков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дочерние и ассоциированные организации-резиденты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1477 1 0 3     Резервы (провизии) на покрытие убытков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дочерние и ассоциированные организации-резиденты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1477 2 0 1     Резервы (провизии) на покрытие убытков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дочерние и ассоциированные организации-нерезиденты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1477 2 0 2     Резервы (провизии) на покрытие убытков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дочерние и ассоциированные организации-нерезиденты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1477 2 0 3     Резервы (провизии) на покрытие убытков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дочерние и ассоциированные организации-нерезиденты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ДВВ";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 и название счета 1484 0 0 0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1484 0 0 0 дополнить счетами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"1485 0 0 0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1485 1 1 1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погашения, выпущенным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Республики Казахстан,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1485 1 1 2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погашения, выпущенным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Республики Казахстан,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1485 1 2 1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погашения, выпущенным местными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исполнительными органами Республики Казахстан,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1485 1 2 2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погашения, выпущенным местными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исполнительными органами Республики Казахстан,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1485 1 3 1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погашения, выпущенным Национальным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Банком Республики Казахстан,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1485 1 3 2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погашения, выпущенным Национальным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Банком Республики Казахстан,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1485 1 4 1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банками-резидентами,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1485 1 4 2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банками-резидентами,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1485 1 4 3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банками-резидентами,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1485 1 5 1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организациями-резидентами, осуществляющими отдельные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виды банковских операций,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1485 1 5 2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организациями-резидентами, осуществляющими отдельные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виды банковских операций,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1485 1 5 3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погашения, выпущенным организациями-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резидентами, осуществляющими отдельные виды банковских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операций,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1485 1 6 1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погашения, выпущенным государственными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нефинансовыми организациями-резидентами,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1485 1 6 2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погашения, выпущенным государственными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нефинансовыми организациями-резидентами,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1485 1 6 3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погашения, выпущенным государственными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нефинансовыми организациями-резидентами,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1485 1 7 1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негосударственными нефинансовыми организациями-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резидентами,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1485 1 7 2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негосударственными нефинансовыми организациями-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резидентами,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1485 1 7 3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негосударственными нефинансовыми организациями-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резидентами,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1485 2 1 2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погашения, выпущенным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иностранного государства,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1485 2 1 3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погашения, выпущенным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иностранного государства,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1485 2 2 2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погашения, выпущенным местными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исполнительными органами иностранного государства,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1485 2 2 3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погашения, выпущенным местными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исполнительными органами иностранного государства,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1485 2 3 1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погашения, выпущенным иностранными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центральными банками,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1485 2 3 2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погашения, выпущенным иностранными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центральными банками,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1485 2 3 3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погашения, выпущенным иностранными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центральными банками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1485 2 4 1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погашения, выпущенным банками-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нерезидентами,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1485 2 4 2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банками-нерезидентами,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1485 2 4 3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погашения, выпущенным банками-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нерезидентами,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1485 2 5 1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погашения, выпущенным организациями-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нерезидентами, осуществляющими отдельные виды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банковских операций,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1485 2 5 2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погашения, выпущенным организациями-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нерезидентами, осуществляющими отдельные виды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банковских операций,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1485 2 5 3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погашения, выпущенным организациями-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нерезидентами, осуществляющими отдельные виды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банковских операций,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1485 2 6 1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погашения, выпущенным государственными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нефинансовыми организациями иностранного государства,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1485 2 6 2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погашения, выпущенным государственными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нефинансовыми организациями иностранного государства,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1485 2 6 3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погашения, выпущенным государственными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нефинансовыми организациями иностранного государства,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1485 2 7 1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негосударственными нефинансовыми организациями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иностранного государства,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1485 2 7 2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негосударственными нефинансовыми организациями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иностранного государства,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1485 2 7 3     Просроченная задолженность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удерживаемым до погашения,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негосударственными нефинансовыми организациями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иностранного государства,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1486 0 0 0     Резервы (провизии) на покрытие убытков по ценным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бумагам, удерживаемым до погашения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1486 1 0 1     Резервы (провизии) на покрытие убытков по ценным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бумагам, удерживаемым до погашения, выпущенные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организациями-резидентами,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1486 1 0 2     Резервы (провизии) на покрытие убытков по ценным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бумагам, удерживаемым до погашения, выпущенные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организациями-резидентами,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1486 1 0 3     Резервы (провизии) на покрытие убытков по ценным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бумагам, удерживаемым до погашения, выпущенные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организациями-резидентами,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1486 2 0 1     Резервы (провизии) на покрытие убытков по ценным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бумагам, удерживаемым до погашения, выпущенные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организациями-нерезидентами,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1486 2 0 2     Резервы (провизии) на покрытие убытков по ценным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бумагам, удерживаемым до погашения, выпущенные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организациями-нерезидентами,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1486 2 0 3     Резервы (провизии) на покрытие убытков по ценным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бумагам, удерживаемым до погашения, выпущенные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организациями-нерезидентами,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1490           Прочие долговые инструменты в категории "займы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дебиторская задолженность"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1491 0 0 0     Прочие долговые инструменты в категории "займы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дебиторская задолженность"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1491 1 6 1     Прочие долговые инструменты в категории "займы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дебиторская задолженность" в тенге, выпущенные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государственными нефинансовыми организациями-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1491 1 6 2     Прочие долговые инструменты в категории "займы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дебиторская задолженность" в СКВ, выпущенные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государственными нефинансовыми организациями-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1491 1 6 3     Прочие долговые инструменты в категории "займы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дебиторская задолженность" в ДВВ, выпущенные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государственными нефинансовыми организациями-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резидентами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1492 0 0 0     Дисконт по прочим долговым инструментам в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"займы и дебиторская задолженность"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1493 0 0 0     Премия по долговым инструментам в категории "займы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дебиторская задолженность"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1494 0 0 0     Просроченная задолженность по прочим долговым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инструментам в категории "займы и дебиторская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задолженность"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1494 1 6 1     Просроченная задолженность по прочим долговым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инструментам в категории "займы и дебиторская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задолженность", выпущенным государственными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нефинансовыми организациями-резидентами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1494 1 6 2     Просроченная задолженность по прочим долговым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инструментам в категории "займы и дебиторская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задолженность", выпущенным государственными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нефинансовыми организациями-резидентами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1494 1 6 3     Просроченная задолженность по прочим долговым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инструментам в категории "займы и дебиторская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задолженность", выпущенным государственными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нефинансовыми организациями-резидентами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1495 0 0 0     Резервы (провизии) на покрытие убытков по прочим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долговым инструментам в категории "займы и дебиторская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задолженность"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1495 1 0 1     Резервы (провизии) на покрытие убытков по прочим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долговым инструментам в категории "займы и дебиторская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задолженность"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1495 1 0 2     Резервы (провизии) на покрытие убытков по прочим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долговым инструментам в категории "займы и дебиторская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задолженность"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1495 1 0 3     Резервы (провизии) на покрытие убытков по прочим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долговым инструментам в категории "займы и дебиторская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задолженность" в ДВВ";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1746 2 2 3 дополнить счетом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"1746 2 3 1    Начисленные доходы по ценным бумагам в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иностранными центральными банками";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1749 2 9 3 дополнить счетами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"1750 0 0 0    Просроченное вознаграждение по ценным бумагам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1750 1 1 1     Просроченное вознаграждение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выпущенным Правительством Республики Казахстан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1750 1 1 2     Просроченное вознаграждение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выпущенным Правительством Республики Казахстан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1750 1 2 1     Просроченное вознаграждение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выпущенным местными исполнительными органами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Республики Казахстан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1750 1 2 2     Просроченное вознаграждение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выпущенным местными исполнительными органами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Республики Казахстан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1750 1 3 1     Просроченное вознаграждение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выпущенным Национальным Банком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1750 1 3 2     Просроченная вознаграждение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выпущенным Национальным Банком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1750 1 4 1     Просроченное вознаграждение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выпущенным банками-резидентами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1750 1 4 2     Просроченное вознаграждение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выпущенным банками-резидентами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1750 1 4 3     Просроченное вознаграждение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выпущенным банками-резидентами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1750 1 5 1     Просроченное вознаграждение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выпущенным организациями-резидентами, осуществляющими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отдельные виды банковских операций,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1750 1 5 2     Просроченное вознаграждение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выпущенным организациями-резидентами, осуществляющими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отдельные виды банковских операций,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1750 1 5 3     Просроченное вознаграждение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выпущенным организациями-резидентами, осуществляющими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отдельные виды банковских операций,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1750 1 6 1     Просроченное вознаграждение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выпущенным государственными нефинансовыми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организациями-резидентами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1750 1 6 2     Просроченное вознаграждение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выпущенным государственными нефинансовыми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организациями-резидентами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1750 1 6 3     Просроченное вознаграждение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выпущенным государственными нефинансовыми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организациями-резидентами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1750 1 7 1     Просроченное вознаграждение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выпущенным негосударственными нефинансовыми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организациями-резидентами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1750 1 7 2     Просроченное вознаграждение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выпущенным негосударственными нефинансовыми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организациями-резидентами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1750 1 7 3     Просроченное вознаграждение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выпущенным негосударственными нефинансовыми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организациями-резидентами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1750 2 1 2     Просроченное вознаграждение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выпущенным Правительством иностранного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1750 2 1 3     Просроченное вознаграждение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выпущенным Правительством иностранного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1750 2 2 2     Просроченное вознаграждение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выпущенным местными исполнительными органами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иностранного государства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1750 2 2 3     Просроченное вознаграждение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выпущенным местными исполнительными органами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иностранного государства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1750 2 3 1     Просроченное вознаграждение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выпущенным иностранными центральными банками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1750 2 3 2     Просроченное вознаграждение по прочим долговым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инструментам в категории "займы и дебиторская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задолженность", выпущенным иностранными центральными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банками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1750 2 3 3     Просроченное вознаграждение по прочим долговым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инструментам в категории "займы и дебиторская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задолженность", выпущенным иностранными центральными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банками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1750 2 4 1     Просроченное вознаграждение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имеющимся в наличии для продажи, выпущенным банками-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нерезидентами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1750 2 4 2     Просроченное вознаграждение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выпущенным банками-нерезидентами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1750 2 4 3     Просроченное вознаграждение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выпущенным банками-нерезидентами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1750 2 5 1     Просроченное вознаграждение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выпущенным организациями-нерезидентами,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осуществляющими отдельные виды банковских операций,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1750 2 5 2     Просроченное вознаграждение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выпущенным организациями-нерезидентами,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осуществляющими отдельные виды банковских операций,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1750 2 5 3     Просроченное вознаграждение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выпущенным организациями-нерезидентами,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осуществляющими отдельные виды банковских операций,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1750 2 6 1     Просроченное вознаграждение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выпущенным государственными нефинансовыми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 иностранного государства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1750 2 6 2     Просроченное вознаграждение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выпущенным государственными нефинансовыми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 иностранного государства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1750 2 6 3     Просроченное вознаграждение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выпущенным государственными нефинансовыми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 иностранного государства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1750 2 7 1     Просроченное вознаграждение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выпущенным негосударственными нефинансовыми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 иностранного государства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1750 2 7 2     Просроченное вознаграждение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выпущенным негосударственными нефинансовыми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организациями-нерезидентами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1750 2 7 3     Просроченное вознаграждение по ценным бумагам,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выпущенным негосударственными нефинансовыми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 иностранного государства в ДВВ";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1756 2 9 3 дополнить счетами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"1757 0 0 0    Начисленные доходы по прочим долговым инструментам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категории "займы и дебиторская задолженность"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1757 1 6 1     Начисленные доходы по прочим долговым инструментам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категории "займы и дебиторская задолженность",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выпущенным государственными нефинансовыми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организациями-резидентами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1757 1 6 2     Начисленные доходы по прочим долговым инструментам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категории "займы и дебиторская задолженность",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выпущенным государственными нефинансовыми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организациями-резидентами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1757 1 6 3     Начисленные доходы по прочим долговым инструментам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категории "займы и дебиторская задолженность",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выпущенным государственными нефинансовыми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организациями-резидентами в ДВВ";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 группы счетов 1890 дополнить словами "и дилинговым операциям";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 группы счетов 2030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"2030          Займы, полученные от Правительства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Казахстан, местных исполнительных органов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Казахстан и национального управляющего холдинга";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 счета 2036 0 0 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"2036 0 0 0    Долгосрочные займы, полученные от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Республики Казахстан, местных исполнительных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Республики Казахстан и национального управляющего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холдинга";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названиях счетов 2036 1 6 1, 2036 1 6 2, 2036 1 6 3 слово "финансовых" заменить словом "нефинансовых";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группы счетов 2040 дополнить счетами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"2041 0 0 0    Дисконт по займам, полученным от международных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финансовых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2042 0 0 0     Премия по займам, полученным от международных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финансовых организаций";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2201 1 1 3 дополнить счетами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"2202 1 5 1    Неинвестированные остатки на текущих счетах, открытых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банками-кастодианами в тенге накопительным пенсионным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фондам и организациям, осуществляющим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инвестиционным портфелем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2202 1 5 2     Неинвестированные остатки на текущих счетах, открытых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банками-кастодианами в СКВ накопительным пенсионным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фондам и организациям, осуществляющим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инвестиционным портфелем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2202 1 5 3     Неинвестированные остатки на текущих счетах, открытых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банками-кастодианами в ДВВ накопительным пенсионным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фондам и организациям, осуществляющим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инвестиционным портфелем";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2222 0 0 0 дополнить счетами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"2222 1 0 1    Вклады дочерних организаций специального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организаций-резидентов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2222 1 0 2     Вклады дочерних организаций специального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организаций-резидентов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2222 1 0 3     Вклады дочерних организаций специального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организаций-резидентов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2222 2 0 1     Вклады дочерних организаций специального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организаций-нерезидентов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2222 2 0 2     Вклады дочерних организаций специального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организаций-нерезидентов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2222 2 0 3     Вклады дочерних организаций специального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организаций-нерезидентов в ДВВ";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2230 2 7 3 дополнить счетами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"2231 0 0 0    Просроченная задолженность по вкладам дочерних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организаций специального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2231 1 0 1     Просроченная задолженность по вкладам дочерних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организаций специального назначения-резидентов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2231 1 0 2     Просроченная задолженность по вкладам дочерних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организаций специального назначения-резидентов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2231 1 0 3     Просроченная задолженность по вкладам дочерних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организаций специального назначения-резидентов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2231 2 0 1     Просроченная задолженность по вкладам дочерних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организаций специального назначения-нерезидентов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2231 2 0 2     Просроченная задолженность по вкладам дочерних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организаций специального назначения-нерезидентов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2231 2 0 3     Просроченная задолженность по вкладам дочерних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организаций специального назначения-нерезидентов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ДВВ";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2306 1 7 1 дополнить счетами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"2306 1 7 2    Выкупленные облигации в СКВ у негосударственных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нефинансовых организаций-резидентов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2306 1 7 3     Выкупленные облигации в ДВВ у негосударственных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нефинансовых организаций-резидентов";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 счета 2703 0 0 0 дополнить словами ", местных исполнительных органов Республики Казахстан и национального управляющего холдинга";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2703 1 2 3 дополнить счетами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"2703 1 6 1    Начисленные расходы по займам в тенге, полученным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государственных нефинансовых организаций-резидентов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2703 1 6 2     Начисленные расходы по займам в СКВ, полученным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государственных нефинансовых организаций-резидентов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2703 1 6 3     Начисленные расходы по займам в ДВВ, полученным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государственных нефинансовых организаций-резидентов";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2706 2 5 3 дополнить счетами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"2707 0 0 0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 клиентов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1 1 1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Правительства Республики Казахстан,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1 1 2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Правительства Республики Казахстан,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1 1 3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Правительства Республики Казахстан,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1 5 1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организаций-резидентов, осуществляющих отдельные виды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банковских операций,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1 5 2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организаций-резидентов, осуществляющих отдельные виды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банковских операций,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1 5 3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организаций-резидентов, осуществляющих отдельные виды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банковских операций,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1 6 1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государственных нефинансовых организаций-резидентов,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1 6 2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государственных нефинансовых организаций-резидентов,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1 6 3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государственных нефинансовых организаций-резидентов,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1 7 1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негосударственных нефинансовых организаций-резидентов,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1 7 2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негосударственных нефинансовых организаций-резидентов,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1 7 3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негосударственных нефинансовых организаций-резидентов,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1 8 1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некоммерческих организаций-резидентов, обслуживающих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домашние хозяйства,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1 8 2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некоммерческих организаций-резидентов, обслуживающих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домашние хозяйства,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1 8 3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некоммерческих организаций-резидентов, обслуживающих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домашние хозяйства,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1 9 1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 домашних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хозяйств-резидентов,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1 9 2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 домашних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хозяйств-резидентов,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1 9 3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 домашних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хозяйств-резидентов,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2 1 1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Правительства иностранного государства,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2 1 2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Правительства иностранного государства,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2 1 3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Правительства иностранного государства,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2 2 1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 местных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исполнительных органов иностранного государства,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2 2 2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 местных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исполнительных органов иностранного государства,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2 2 3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 местных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исполнительных органов иностранного государства,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2 5 1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организаций-нерезидентов, осуществляющих отдельные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виды банковских операций,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2 5 2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организаций-нерезидентов, осуществляющих отдельные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виды банковских операций,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2 5 3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организаций-нерезидентов, осуществляющих отдельные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виды банковских операций,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2 6 1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государственных нефинансовых организаций-нерезидентов,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2 6 2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государственных нефинансовых организаций-нерезидентов,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2 6 3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государственных нефинансовых организаций-нерезидентов,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2 7 1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негосударственных нефинансовых организаций-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нерезидентов,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2 7 2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негосударственных нефинансовых организаций-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нерезидентов,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2 7 3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негосударственных нефинансовых организаций-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нерезидентов,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2 8 1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некоммерческих организаций-нерезидентов, обслуживающих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домашние хозяйства,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2 8 2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некоммерческих организаций-нерезидентов, обслуживающих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домашние хозяйства,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2 8 3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некоммерческих организаций-нерезидентов, обслуживающих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домашние хозяйства, в ДВВ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2 9 1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 домашних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хозяйств-нерезидентов,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2 9 2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 домашних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хозяйств-нерезидентов,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2707 2 9 3     Начисленные расходы, связанные с выплатой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вознаграждения на сумму денег, принятых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обеспечения (заклад, задаток) обязательств домашних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хозяйств-нерезидентов, в ДВВ";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 счета 2869 0 0 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"2869 0 0 0    Выданные гарантии";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названиях счетов 2869 1 1 1, 2869 1 1 2, 2869 1 1 3, 2869 1 2 1, 2869 1 2 2, 2869 1 2 3, 2869 1 4 1, 2869 1 4 2, 2869 1 4 3, 2869 1 5 1, 2869 1 5 2, 2869 1 5 3, 2869 1 6 1, 2869 1 6 2, 2869 1 6 3, 2869 1 7 1, 2869 1 7 2, 2869 1 7 3, 2869 1 8 1, 2869 1 8 2, 2869 1 8 3, 2869 1 9 1, 2869 1 9 2, 2869 1 9 3, 2869 2 1 1, 2869 2 1 2, 2869 2 1 3, 2869 2 2 1, 2869 2 2 2, 2869 2 2 3, 2869 2 4 1, 2869 2 4 2, 2869 2 4 3, 2869 2 5 1, 2869 2 5 2, 2869 2 5 3, 2869 2 6 1, 2869 2 6 2, 2869 2 6 3, 2869 2 7 1, 2869 2 7 2, 2869 2 7 3, 2869 2 8 1, 2869 2 8 2, 2869 2 8 3, 2869 2 9 1, 2869 2 9 2, 2869 2 9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"Кредиторы" заменить словами "Выданные гарантии";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"по гарантиям"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2875 1 0 3 дополнить счетами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"2875 2 0 1    Резервы (провизии) на покрытие убытков по условным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обязательствам перед нерезидентами в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2875 2 0 2     Резервы (провизии) на покрытие убытков по условным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обязательствам перед нерезидентами в СКВ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2875 2 0 3     Резервы (провизии) на покрытие убытков по условным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обязательствам перед нерезидентами в ДВВ";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 группы счетов 2890 дополнить словами "и дилинговым операциям";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названия счетов 3590 0 0 0, 4091 0 0 0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название группы счетов 4200 дополнить словами ", учитываемым по справедливой стоимости через прибыль или убыток";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4482 0 0 0 дополнить счетами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"4490 0 0 0    Доходы, связанные с получением вознаграждения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прочим долговым инструментам в категории "займы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дебиторская задолженность"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4491 0 0 0     Доходы, связанные с получением вознаграждения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прочим долговым инструментам в категории "займы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дебиторская задолженность"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4492 0 0 0     Доходы по амортизации дисконта по прочим долговым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инструментам в категории "займы и дебиторская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задолженность";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 и название счета 4894 0 0 0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4896 0 0 0 дополнить счетом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"4897 0 0 0    Доходы, связанные с получением вознаграждения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производным финансовым инструментам";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5228 0 0 0 дополнить счетом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"5229 0 0 0    Расходы, связанные с выплатой вознаграждения на сумму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денег, принятых в качестве обеспечения (заклад,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задаток) обязательств клиентов";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5308 0 0 0 дополнить счетом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"5309 0 0 0    Расходы по амортизации премии по прочим долговым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инструментам в категории "займы и дебиторская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задолженность";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 и название счета 5894 0 0 0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счета 5896 0 0 0 дополнить счетом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"5897 0 0 0    Расходы, связанные с выплатой вознаграждения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производным финансовым инструментам";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счетов 7404 0 0 0, 7410 0 0 0 слова "по категории 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 и название счета 7415 0 0 0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тридцати дней со дня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бухгалтерского учета (Шалгимбаева Н.Т.):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(Уртембаев А.К.)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и территориальных филиалов Национального Банка Республики Казахстан, Агентства Республики Казахстан по регулированию и надзору финансового рынка и финансовых организаций, Объединения юридических лиц "Ассоциация финансистов Казахстана", акционерного общества "Казахстанский фонд гарантирования депозитов", банков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Галиеву Д.Т.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Национального Банка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Г. Марченко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