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353e" w14:textId="0463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25 июня 2007 года № 168 "Об утверждении Правил лицензирования организаций, осуществляющих отдельные виды банковских операций и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54 "О минимальных размерах уставного капитала организаций, осуществляющих отдельные виды банковских операций на основании лицензии уполномоченного государственного органа Республики Казахстан по регулированию и надзору финансового рынка и финансовых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марта 2010 года № 47. Зарегистрировано в Министерстве юстиции Республики Казахстан 11 мая 2010 года № 6222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порядок лицензирования организаций, осуществляющих отдельные виды банковских операций,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июня 2007 года № 168 "Об утверждении Правил лицензирования организаций, осуществляющих отдельные виды банковских операций и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54 "О минимальных размерах уставного капитала организаций, осуществляющих отдельные виды банковских операций на основании лицензии уполномоченного государственного органа Республики Казахстан по регулированию и надзору финансового рынка и финансовых организаций" (зарегистрированное в Реестре государственной регистрации нормативных правовых актов под № 4873)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организаций, осуществляющих отдельные виды банковских операций,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 "за исключением" дополнить словами "оператора межбанковской системы переводов денег, а также".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дня после дня его первого официального опубликования. Абзац четвертый пункта 1 настоящего постановления вводится в действие с 13 августа 2010 года. Действие абзаца пятого пункта 1 настоящего постановления распространяется на 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лицензирования (Каскаманова Н.К.):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Байсынова М.Б.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Марченко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Подпись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