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f156" w14:textId="6e6f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делопроизводства в конторе частного судебного исполнителя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судебному администрированию при Верховном суде Републики Казахстан от 26 апреля 2010 года № 01-01-31/140. Зарегистрирован в Министерстве юстиции Республики Казахстан 25 мая 2010 года № 6252. Утратил силу приказом и.о. Министра юстиции Республики Казахстан от 3 ноября 2010 года № 306.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юстиции РК от 03.11.2010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167, </w:t>
      </w:r>
      <w:r>
        <w:rPr>
          <w:rFonts w:ascii="Times New Roman"/>
          <w:b w:val="false"/>
          <w:i w:val="false"/>
          <w:color w:val="000000"/>
          <w:sz w:val="28"/>
        </w:rPr>
        <w:t>статьей 174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 "Об исполнительном производстве и статусе судебных исполнителей" и подпунктом 7) 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Комитете по судебному администрированию при Верховном Суде Республики Казахстан, утвержденного Указом Президента Республики Казахстан от 12 октября 2000 года № 471,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rPr>
          <w:rFonts w:ascii="Times New Roman"/>
          <w:b w:val="false"/>
          <w:i w:val="false"/>
          <w:color w:val="000000"/>
          <w:sz w:val="28"/>
        </w:rPr>
        <w:t>см.U101039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делопроизводства в конторе частного судебного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организации исполнительного производства и Управлению правового обеспечения и международно-правовых связей обеспечить в установленном порядке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курирующего вопросы исполнения судебных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25 октября 2010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Г. Ким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судебному администрированию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Верховном Суде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апреля 2010 года № 01-01-31/140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делопроизводства в конторе частного судебного исполнителя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делопроизводства в конторе частного судебного исполнителя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167 Закона Республики Казахстан от 2 апреля 2010 года "Об исполнительном производстве и статусе судебных исполнителей" (далее - Закон) и устанавливают единый порядок ведения делопроизводства в частном исполнении.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язык исполнительного производства и делопроизводства, связанного с его ведением, устанавливается с учетом языка судебного решения или иного документа, подлежащего исполнению.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совершении исполнительных действий участники исполнительного производства в случае, если они не владеют языком, на котором ведется исполнительное производство, могут по собственной инициативе или по предложению судебного исполнителя пригласить переводчика.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и правильное ведение делопроизводства и архива судебного исполнителя, занимающегося частной практикой, лежит на частном судебном исполнителе.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прекращении действия лицензии частного судебного исполнителя региональная коллегия частных судебных исполнителей по поручению уполномоченного органа принимает меры по передаче архива, средств текущего счета частного судебного исполнителя, у которого прекращено действие лицензии, другому частному судебному исполнителю, а также по изъятию лицензии судебного исполнителя для передачи ее уполномоченному органу и уничтожению личной печати частного судебного исполнителя.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служебных документов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документах организационно-распорядительного характера, исходящих от частных судебных исполнителей, следует указывать наименование конторы частного судебного исполнителя или фамилию, имя, отчество частного судебного исполнителя, занимающегося частной практикой, почтовый адрес и территорию деятельности частного судебного исполнителя, по которому частным судебным исполнителем осуществляется исполнительная деятельность. Наименование вида документа (протокол, постановление, акт, представление, запрос) печатается прописными буквами и указывается заголовок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должен быть предельно кратким и точно отражать содержание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написании адреса на документе необходимо соблюдать следующие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адресуется организации (организациям), ее структурному подразделению или конкретному лицу;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почтовый адрес корреспондента указывается полностью после названия организации (организаций), которой направляется документ. В том случае, когда документ направляется гражданам, сначала указывается почтовый адрес, а затем фамилия и инициалы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Датирование документов производится двумя способами: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путем написания числа, месяца и года, например: 15 сентября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тремя парами арабских цифр, например: 15.09.08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документ составлен не на бланке, дата проставляется ниже подписи с левой стороны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Все экземпляры служебных документов должны быть подписаны.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 подписи документа должны входить: наименование должности лица, подписавшего документ, личная подпись и его расшифровка, например: "частный судебный исполнитель (подпись) Е.Ж. Жунусов".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Приложения к документу перечисляются после текста документа с указанием количества листов в каждом приложении и числа их экземпляров.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документ имеет приложения, упоминаемые в тексте, то в приложении следует указать лишь количество листов и число экземпляров.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ответе на запрос необходимо делать ссылку на номер и дату документа - запроса.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Прием, регистрация и отправление документов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Регистрации подлежат документы (в том числе заявления), поступившие в контору частного судебного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приеме поступивших документов, прежде всего, отбираются документы, доставленные не по назначению, а также проверяется целостность вложения. Ошибочно доставленные документы пересылаются по принадлежности.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случае, если обнаружено отсутствие документов или приложений к ним, об этом делается сообщение отправителю (в письменной, либо устной форме).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учета документов и контроля за их исполнением частные судебные исполнители ведут следующие журналы: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журнал входящей корреспонденции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журнал исходящей корреспонденции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журнал учета исполнительных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книга учета сумм на текущем счете (депозитная книга)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 также ведется в автоматизированной системе учета и контроля исполнительного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поступающие к частному судебному исполнителю проходят регистрацию в журнале входящей корреспонденции.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полученном документе на нижнем поле первого листа справа проставляется дата и номер его регистрации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), который соответствует порядковому номеру в журнале входящей корреспонденции, а также номер наряда, в который документ будет подшиваться.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Исполнительные документы регистрируются в книге учета исполнительных документов и вносятся в автоматизированную систему учета и контроля исполнительного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Исходящие документы регистрируются в журнале исходящей корреспонденции.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документе проставляется регистрационный номер, который соответствует порядковому номеру в журнале исходящей корреспонденции, а также номер наряда, в котором будет храниться его копия.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Корреспонденция направляется адресатам по почте или нарочно.</w:t>
      </w:r>
    </w:p>
    <w:bookmarkEnd w:id="8"/>
    <w:bookmarkStart w:name="z4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Составление номенклатуры дел</w:t>
      </w:r>
    </w:p>
    <w:bookmarkEnd w:id="9"/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Документы судебного исполнителя, занимающегося частной практикой, после их исполнения группируются в дела, представляющие собой совокупность документов, относящихся к определенному вопросу.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Классификация документов закрепляется в номенклатуре дел, которая представляет собой систематизированный перечень заголовков дел, заводимых в делопроизводстве с указанием сроков их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Номенклатура дел частных судебных исполнителей составляется территориальными органами уполномоченного органа совместно с региональными коллегиями частных судебных 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Номенклатура дел печатается в 4-х экземплярах и вводится в действие с 1 января соответствующего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номенклатуры дел хранится у частного судебного исполнителя, второй используется в качестве рабочего, третий передается в архив региональной коллегии частных судебных исполнителей, четвертый в государственный архив.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номенклатуре дел предусматриваются резервные номера, с тем, чтобы в случае необходимости в течение года завести дополнительные наряды, не предусмотренные ранее.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 окончании года в номенклатуру дел вносится итоговая запись о количестве заведенных нарядов.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Экземпляр номенклатуры дел, как учетный документ для дел временного хранения, остается в архиве судебного исполнителя, занимающегося частной практикой, постоянно.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наряды группируются документы одного года. Внутри наряда они систематизируются в хронологическом порядке, причем документ-ответ должен располагаться после документа-запроса.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Статистические отчеты должны подшиваться в наряде того года, к которому они относятся по содержанию независимо от времени их составления.</w:t>
      </w:r>
    </w:p>
    <w:bookmarkEnd w:id="10"/>
    <w:bookmarkStart w:name="z5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Формирование, хранение документов и подготовка их в архив</w:t>
      </w:r>
    </w:p>
    <w:bookmarkEnd w:id="11"/>
    <w:bookmarkStart w:name="z5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формировании нарядов необходимо соблюдать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помещать в наряды исполненные, правильно оформленные документы в соответствии с утвержденной номенклатурой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помещать вместе все документы, относящиеся к разрешению одного вопроса;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группировать в наряды документы одного года, за исключением переходящих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раздельно формировать в наряды документы постоянного и временного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наряды не подшиваются не относящиеся к ним документы, подлежащие возврату, лишние экземпляры, черновики;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листов в наряде не должно превышать двести пятьдесят.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Письма, обращения и жалобы граждан по вопросам работы частного судебного исполнителя и все документы по их рассмотрению и исполнению группируются отдельно от заявлений граждан по личным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Полное оформление дела предусматривает: оформление реквизитов обложки дела; нумерацию листов в деле; составление листа-заверителя дела; составление в необходимых случаях внутренней описи документов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Обложки нарядов оформляются: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наряды постоянного и временного хранения заключаются в твердую обложку и прошиваются прочными нитками в четыре прокола, надписи на обложках производятся чернилами, в конце на отдельном листе ставится заверительная надпись по форме, например: "в наряде прошнуровано и пронумеровано на 250 (двести пятидесяти) листах. Ответственный за архив - подпись, дата";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наряды временного (до десяти лет включительно) хранения подлежат частичному оформлению - допускается хранение в скоросшивателях, листы не нумеруются, заверительные надписи не составляются.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На завершенные в делопроизводстве частного судебного исполнителя наряды постоянного и временного хранения и наряды по личному составу, прошедшие экспертизу ценностей, сформированные и оформленные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 и управления документацией в государственных и негосударственных организациях, утвержденных приказом и.о. Министра культуры и информации Республики Казахстан от 25 сентября 2009 года за № 128 (зарегистрированный в Реестре государственной регистрации нормативных правовых актов за № 5834), составляются описи нарядов.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Опись нарядов - это систематизированный перечень заголовков нарядов, раскрывающий состав и содержание нарядов.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Опись нарядов составляется в двух экземплярах, один из которых передается вместе с делами в архив, а второй остается в качестве контрольного у частного судебного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документы, отобранные к уничтожению, составляется акт в двух экземплярах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), который рассматривается одновременно с описями нарядов и утверждается частным судебным исполнителем, после чего наряды, выделенные к уничтожению, уничтожаются.</w:t>
      </w:r>
    </w:p>
    <w:bookmarkEnd w:id="12"/>
    <w:bookmarkStart w:name="z7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Печать частного судебного исполнителя</w:t>
      </w:r>
    </w:p>
    <w:bookmarkEnd w:id="13"/>
    <w:bookmarkStart w:name="z7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Частный судебный исполнитель имеет личную печать (далее - печать) с указанием своей фамилии, имени, отчества, а также наименования региональной коллегии частных судебных исполнителей, исполнительного округа, номера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Печать изготавливается из металла (металлических сплавов), характеризоваться высоким качеством изготовления защищенностью от подделок, долговечностью и стойкостью к красителям, с надписью на государственном и русском языках. Также частный судебный исполнитель имеет штампы и личные бланки.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Написание фамилии, имени и отчества частного судебного исполнителя в тексте печати производится согласно документу, удостоверяющему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Заказ на изготовление печатей частных судебных исполнителей осуществляется в централизованном порядке, по письменному заказу региональной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печатей производится под роспись в специально заведенном журнале, пронумерованном, прошнурованном и скрепленным печатью соответствующего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Журнал является документом строгой отчетности и постоянного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Печать частного судебного исполнителя используется им для скрепления своей подписи на тексте (удостоверительной надписи), на постановлении или поручении. Не допускается проставление печати на документах, не связанных с деятельностью частного судебного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При утрате или хищении печати, частный судебный исполнитель незамедлительно сообщает в территориальный орган уполномоченного органа или в региональную коллегию частных судебных 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При прекращении лицензии частного судебного исполнителя территориальный орган и региональная коллегия частных судебных исполнителей принимают меры по изъятию и комиссионному уничтожению печати частного судебного исполнителя путем деформирования, не позволяющим использовать ее по назначению, о чем составляется соответствующий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 случае приостановления действия лицензии частного судебного исполнителя, печать упаковывается и пломбируется, сдается на временное хранение в территориальный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При пользовании личными печатями применяется только синий и фиолетовый красители, не допуская применения черного или многоцветного красителей.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Информация об утрате действия и недействительности уничтоженных печатей публикуется уполномоченным или территориальным органом в республиканских или местных печатных изданиях.</w:t>
      </w:r>
    </w:p>
    <w:bookmarkEnd w:id="14"/>
    <w:bookmarkStart w:name="z8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делопроизводства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конторе частного 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исполнителя   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 входящей корреспонденции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2771"/>
        <w:gridCol w:w="2301"/>
        <w:gridCol w:w="1617"/>
        <w:gridCol w:w="1639"/>
        <w:gridCol w:w="2216"/>
        <w:gridCol w:w="2346"/>
      </w:tblGrid>
      <w:tr>
        <w:trPr>
          <w:trHeight w:val="69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(наряда),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70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делопроизводства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конторе частного 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исполнителя  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 исходящей корреспонденции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2994"/>
        <w:gridCol w:w="3890"/>
        <w:gridCol w:w="2702"/>
        <w:gridCol w:w="3099"/>
      </w:tblGrid>
      <w:tr>
        <w:trPr>
          <w:trHeight w:val="69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Кому, куда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адресован документ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70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8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делопроизводства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конторе частного 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исполнителя  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 учета исполнительных документов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3201"/>
        <w:gridCol w:w="3350"/>
        <w:gridCol w:w="4392"/>
        <w:gridCol w:w="2034"/>
      </w:tblGrid>
      <w:tr>
        <w:trPr>
          <w:trHeight w:val="2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выдан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3"/>
        <w:gridCol w:w="2044"/>
        <w:gridCol w:w="2316"/>
        <w:gridCol w:w="4137"/>
        <w:gridCol w:w="2170"/>
      </w:tblGrid>
      <w:tr>
        <w:trPr>
          <w:trHeight w:val="21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акта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взыскателе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15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8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делопроизводства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конторе частного 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исполнителя 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Книга учета сумм на текущем счете (депозитная книга)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2270"/>
        <w:gridCol w:w="3810"/>
        <w:gridCol w:w="2291"/>
        <w:gridCol w:w="4570"/>
      </w:tblGrid>
      <w:tr>
        <w:trPr>
          <w:trHeight w:val="4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перечислил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нескольким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производствам,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должника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 лица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лица),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данные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 лица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перечислившего сумму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должника</w:t>
            </w:r>
          </w:p>
        </w:tc>
      </w:tr>
      <w:tr>
        <w:trPr>
          <w:trHeight w:val="64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8"/>
        <w:gridCol w:w="1712"/>
        <w:gridCol w:w="2236"/>
        <w:gridCol w:w="4019"/>
        <w:gridCol w:w="1650"/>
        <w:gridCol w:w="1105"/>
      </w:tblGrid>
      <w:tr>
        <w:trPr>
          <w:trHeight w:val="42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лица),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взыскателя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взыскателю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(если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несколько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суммы,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выплаченные каждо-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взыскателю),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</w:tr>
      <w:tr>
        <w:trPr>
          <w:trHeight w:val="645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9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делопроизводства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конторе частного 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исполнителя   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Регистрационный штамп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мм    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3"/>
      </w:tblGrid>
      <w:tr>
        <w:trPr>
          <w:trHeight w:val="39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Контора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исполнителя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46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 мм                  </w:t>
      </w:r>
    </w:p>
    <w:bookmarkStart w:name="z9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делопроизводства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конторе частного 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исполнителя  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                                  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конторы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частного судебного исполнителя      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номер лицензии частного             (Ф.И.О. частного 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судебного исполнителя)                    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                Индекс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(место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выделении к уничтожению документов и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Основание: приказ № _____________ от ___________________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Составлен: экспертной комиссией: __________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Присутствовали: ___________________________ (должность,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Комиссия, руководствуясь перечнем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перечня) отобрала к уничтожению как не имеющие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научно-исторической ценности и утратившие практическое значение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следующие документы и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 (наименование конторы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судебного исполнителя, Ф.И.О. судебного исполнителя, занимающегося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частной практикой, в деятельности, которых отложились документы,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подлежащие дальнейшему хранению)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2300"/>
        <w:gridCol w:w="3760"/>
        <w:gridCol w:w="1982"/>
        <w:gridCol w:w="2999"/>
        <w:gridCol w:w="1920"/>
      </w:tblGrid>
      <w:tr>
        <w:trPr>
          <w:trHeight w:val="43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Заголовки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(томов)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перечню</w:t>
            </w:r>
          </w:p>
        </w:tc>
      </w:tr>
      <w:tr>
        <w:trPr>
          <w:trHeight w:val="6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Всего дел ________________________________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экспертной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 _________________________ (Ф.И.О.) _________________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Члены: подписи _________________________________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Документы измельчены и уничтожены путем сожжения.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экспертной комиссии _____________ (подпись, 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