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4b10" w14:textId="af34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Единой бюджетной классификации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6 мая 2010 года № 214. Зарегистрирован в Министерстве юстиции Республики Казахстан 31 мая 2010 года № 6265. Утратил силу приказом Министра экономики и бюджетного планирования Республики Казахстан от 13 марта 2013 года № 72</w:t>
      </w:r>
    </w:p>
    <w:p>
      <w:pPr>
        <w:spacing w:after="0"/>
        <w:ind w:left="0"/>
        <w:jc w:val="both"/>
      </w:pPr>
      <w:r>
        <w:rPr>
          <w:rFonts w:ascii="Times New Roman"/>
          <w:b w:val="false"/>
          <w:i w:val="false"/>
          <w:color w:val="ff0000"/>
          <w:sz w:val="28"/>
        </w:rPr>
        <w:t xml:space="preserve">      Сноска. Утратил силу приказом Министра экономики и бюджетного планирования РК от 13.03.2013 </w:t>
      </w:r>
      <w:r>
        <w:rPr>
          <w:rFonts w:ascii="Times New Roman"/>
          <w:b w:val="false"/>
          <w:i w:val="false"/>
          <w:color w:val="ff0000"/>
          <w:sz w:val="28"/>
        </w:rPr>
        <w:t>№ 72</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26 Бюджетного кодекса Республики Казахстан от 4 декабря 2008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составления Единой бюджетной классификации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и.о. Министра экономики и бюджетного планирования Республики Казахстан от 22 декабря 2008 года № 264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5437);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24 января 2009 года № 5-П "О внесении дополнения в приказ Министра экономики и бюджетного планирования Республики Казахстан от 22 декабря 2008 года № 264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5522).</w:t>
      </w:r>
      <w:r>
        <w:br/>
      </w:r>
      <w:r>
        <w:rPr>
          <w:rFonts w:ascii="Times New Roman"/>
          <w:b w:val="false"/>
          <w:i w:val="false"/>
          <w:color w:val="000000"/>
          <w:sz w:val="28"/>
        </w:rPr>
        <w:t>
</w:t>
      </w:r>
      <w:r>
        <w:rPr>
          <w:rFonts w:ascii="Times New Roman"/>
          <w:b w:val="false"/>
          <w:i w:val="false"/>
          <w:color w:val="000000"/>
          <w:sz w:val="28"/>
        </w:rPr>
        <w:t>
      3. Департаменту методологии бюджетного процесса (А. Калиева)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Министр                                    Б. Жамишев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мая 2010 года № 214  </w:t>
      </w:r>
    </w:p>
    <w:bookmarkEnd w:id="1"/>
    <w:bookmarkStart w:name="z9" w:id="2"/>
    <w:p>
      <w:pPr>
        <w:spacing w:after="0"/>
        <w:ind w:left="0"/>
        <w:jc w:val="left"/>
      </w:pPr>
      <w:r>
        <w:rPr>
          <w:rFonts w:ascii="Times New Roman"/>
          <w:b/>
          <w:i w:val="false"/>
          <w:color w:val="000000"/>
        </w:rPr>
        <w:t xml:space="preserve"> 
Правила составления Единой бюджетной классификации</w:t>
      </w:r>
      <w:r>
        <w:br/>
      </w:r>
      <w:r>
        <w:rPr>
          <w:rFonts w:ascii="Times New Roman"/>
          <w:b/>
          <w:i w:val="false"/>
          <w:color w:val="000000"/>
        </w:rPr>
        <w:t>
Республики Казахстан</w:t>
      </w:r>
    </w:p>
    <w:bookmarkEnd w:id="2"/>
    <w:bookmarkStart w:name="z10" w:id="3"/>
    <w:p>
      <w:pPr>
        <w:spacing w:after="0"/>
        <w:ind w:left="0"/>
        <w:jc w:val="both"/>
      </w:pPr>
      <w:r>
        <w:rPr>
          <w:rFonts w:ascii="Times New Roman"/>
          <w:b w:val="false"/>
          <w:i w:val="false"/>
          <w:color w:val="000000"/>
          <w:sz w:val="28"/>
        </w:rPr>
        <w:t>
      1. Настоящие Правила составления Единой бюджетной классификации Республики Казахстан (далее - Правила) определяют структуру и порядок составления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w:t>
      </w:r>
    </w:p>
    <w:bookmarkEnd w:id="3"/>
    <w:bookmarkStart w:name="z11" w:id="4"/>
    <w:p>
      <w:pPr>
        <w:spacing w:after="0"/>
        <w:ind w:left="0"/>
        <w:jc w:val="left"/>
      </w:pPr>
      <w:r>
        <w:rPr>
          <w:rFonts w:ascii="Times New Roman"/>
          <w:b/>
          <w:i w:val="false"/>
          <w:color w:val="000000"/>
        </w:rPr>
        <w:t xml:space="preserve"> 
Раздел 1. Общие положения</w:t>
      </w:r>
    </w:p>
    <w:bookmarkEnd w:id="4"/>
    <w:bookmarkStart w:name="z12" w:id="5"/>
    <w:p>
      <w:pPr>
        <w:spacing w:after="0"/>
        <w:ind w:left="0"/>
        <w:jc w:val="left"/>
      </w:pPr>
      <w:r>
        <w:rPr>
          <w:rFonts w:ascii="Times New Roman"/>
          <w:b/>
          <w:i w:val="false"/>
          <w:color w:val="000000"/>
        </w:rPr>
        <w:t xml:space="preserve"> 
Глава 1. Структура Единой бюджетной классификации</w:t>
      </w:r>
      <w:r>
        <w:br/>
      </w:r>
      <w:r>
        <w:rPr>
          <w:rFonts w:ascii="Times New Roman"/>
          <w:b/>
          <w:i w:val="false"/>
          <w:color w:val="000000"/>
        </w:rPr>
        <w:t>
Республики Казахстан</w:t>
      </w:r>
    </w:p>
    <w:bookmarkEnd w:id="5"/>
    <w:bookmarkStart w:name="z13" w:id="6"/>
    <w:p>
      <w:pPr>
        <w:spacing w:after="0"/>
        <w:ind w:left="0"/>
        <w:jc w:val="both"/>
      </w:pPr>
      <w:r>
        <w:rPr>
          <w:rFonts w:ascii="Times New Roman"/>
          <w:b w:val="false"/>
          <w:i w:val="false"/>
          <w:color w:val="000000"/>
          <w:sz w:val="28"/>
        </w:rPr>
        <w:t>
      2. Единая бюджетная классификация Республики Казахстан (далее -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r>
        <w:br/>
      </w:r>
      <w:r>
        <w:rPr>
          <w:rFonts w:ascii="Times New Roman"/>
          <w:b w:val="false"/>
          <w:i w:val="false"/>
          <w:color w:val="000000"/>
          <w:sz w:val="28"/>
        </w:rPr>
        <w:t>
</w:t>
      </w:r>
      <w:r>
        <w:rPr>
          <w:rFonts w:ascii="Times New Roman"/>
          <w:b w:val="false"/>
          <w:i w:val="false"/>
          <w:color w:val="000000"/>
          <w:sz w:val="28"/>
        </w:rPr>
        <w:t>
      3.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и иных нормативных правовых актов.</w:t>
      </w:r>
      <w:r>
        <w:br/>
      </w:r>
      <w:r>
        <w:rPr>
          <w:rFonts w:ascii="Times New Roman"/>
          <w:b w:val="false"/>
          <w:i w:val="false"/>
          <w:color w:val="000000"/>
          <w:sz w:val="28"/>
        </w:rPr>
        <w:t>
</w:t>
      </w:r>
      <w:r>
        <w:rPr>
          <w:rFonts w:ascii="Times New Roman"/>
          <w:b w:val="false"/>
          <w:i w:val="false"/>
          <w:color w:val="000000"/>
          <w:sz w:val="28"/>
        </w:rPr>
        <w:t>
      4. Бюджетная классификация включает в себя:</w:t>
      </w:r>
      <w:r>
        <w:br/>
      </w:r>
      <w:r>
        <w:rPr>
          <w:rFonts w:ascii="Times New Roman"/>
          <w:b w:val="false"/>
          <w:i w:val="false"/>
          <w:color w:val="000000"/>
          <w:sz w:val="28"/>
        </w:rPr>
        <w:t>
      классификацию поступлений бюджета;</w:t>
      </w:r>
      <w:r>
        <w:br/>
      </w:r>
      <w:r>
        <w:rPr>
          <w:rFonts w:ascii="Times New Roman"/>
          <w:b w:val="false"/>
          <w:i w:val="false"/>
          <w:color w:val="000000"/>
          <w:sz w:val="28"/>
        </w:rPr>
        <w:t>
      функциональную классификацию расходов бюджета;</w:t>
      </w:r>
      <w:r>
        <w:br/>
      </w:r>
      <w:r>
        <w:rPr>
          <w:rFonts w:ascii="Times New Roman"/>
          <w:b w:val="false"/>
          <w:i w:val="false"/>
          <w:color w:val="000000"/>
          <w:sz w:val="28"/>
        </w:rPr>
        <w:t>
      экономическую классификацию расходов бюджета.</w:t>
      </w:r>
      <w:r>
        <w:br/>
      </w:r>
      <w:r>
        <w:rPr>
          <w:rFonts w:ascii="Times New Roman"/>
          <w:b w:val="false"/>
          <w:i w:val="false"/>
          <w:color w:val="000000"/>
          <w:sz w:val="28"/>
        </w:rPr>
        <w:t>
</w:t>
      </w:r>
      <w:r>
        <w:rPr>
          <w:rFonts w:ascii="Times New Roman"/>
          <w:b w:val="false"/>
          <w:i w:val="false"/>
          <w:color w:val="000000"/>
          <w:sz w:val="28"/>
        </w:rPr>
        <w:t>
      5. В настоящих Правилах используются следующие понятия:</w:t>
      </w:r>
      <w:r>
        <w:br/>
      </w:r>
      <w:r>
        <w:rPr>
          <w:rFonts w:ascii="Times New Roman"/>
          <w:b w:val="false"/>
          <w:i w:val="false"/>
          <w:color w:val="000000"/>
          <w:sz w:val="28"/>
        </w:rPr>
        <w:t>
      классификационный код - цифровой знак (группировочный код), закрепляемый индивидуально по каждому виду поступлений, расходов бюджета и администраторов бюджетных программ, по их определенным характеристикам, по уровням классификации поступлений, функциональной и экономической классификации расходов;</w:t>
      </w:r>
      <w:r>
        <w:br/>
      </w:r>
      <w:r>
        <w:rPr>
          <w:rFonts w:ascii="Times New Roman"/>
          <w:b w:val="false"/>
          <w:i w:val="false"/>
          <w:color w:val="000000"/>
          <w:sz w:val="28"/>
        </w:rPr>
        <w:t>
      дата окончания действия - дата, с момента наступления которой прекращаются зачисление поступлений или финансирование расходов по соответствующему классификационному коду.</w:t>
      </w:r>
    </w:p>
    <w:bookmarkEnd w:id="6"/>
    <w:bookmarkStart w:name="z17" w:id="7"/>
    <w:p>
      <w:pPr>
        <w:spacing w:after="0"/>
        <w:ind w:left="0"/>
        <w:jc w:val="left"/>
      </w:pPr>
      <w:r>
        <w:rPr>
          <w:rFonts w:ascii="Times New Roman"/>
          <w:b/>
          <w:i w:val="false"/>
          <w:color w:val="000000"/>
        </w:rPr>
        <w:t xml:space="preserve"> 
Глава 2. Классификация поступлений бюджета</w:t>
      </w:r>
    </w:p>
    <w:bookmarkEnd w:id="7"/>
    <w:bookmarkStart w:name="z18" w:id="8"/>
    <w:p>
      <w:pPr>
        <w:spacing w:after="0"/>
        <w:ind w:left="0"/>
        <w:jc w:val="both"/>
      </w:pPr>
      <w:r>
        <w:rPr>
          <w:rFonts w:ascii="Times New Roman"/>
          <w:b w:val="false"/>
          <w:i w:val="false"/>
          <w:color w:val="000000"/>
          <w:sz w:val="28"/>
        </w:rPr>
        <w:t>
      6. Классификацией поступлений бюджета является группировка поступлений бюджетов всех уровней по определенным характеристикам, основанная на указанных в пункте 3 настоящих Правил нормативных правовых актах Республики Казахстан, устанавливающих налоги, платежи и другие поступления в бюджет.</w:t>
      </w:r>
      <w:r>
        <w:br/>
      </w:r>
      <w:r>
        <w:rPr>
          <w:rFonts w:ascii="Times New Roman"/>
          <w:b w:val="false"/>
          <w:i w:val="false"/>
          <w:color w:val="000000"/>
          <w:sz w:val="28"/>
        </w:rPr>
        <w:t>
</w:t>
      </w:r>
      <w:r>
        <w:rPr>
          <w:rFonts w:ascii="Times New Roman"/>
          <w:b w:val="false"/>
          <w:i w:val="false"/>
          <w:color w:val="000000"/>
          <w:sz w:val="28"/>
        </w:rPr>
        <w:t>
      7. Группировка классификации поступлений бюджета состоит из:</w:t>
      </w:r>
      <w:r>
        <w:br/>
      </w:r>
      <w:r>
        <w:rPr>
          <w:rFonts w:ascii="Times New Roman"/>
          <w:b w:val="false"/>
          <w:i w:val="false"/>
          <w:color w:val="000000"/>
          <w:sz w:val="28"/>
        </w:rPr>
        <w:t>
      категорий, которые представляют собой группировку поступлений по экономическим признакам. Классификационный код состоит из 1 знака;</w:t>
      </w:r>
      <w:r>
        <w:br/>
      </w:r>
      <w:r>
        <w:rPr>
          <w:rFonts w:ascii="Times New Roman"/>
          <w:b w:val="false"/>
          <w:i w:val="false"/>
          <w:color w:val="000000"/>
          <w:sz w:val="28"/>
        </w:rPr>
        <w:t>
      классов, которые группируют поступления по их источникам и видам. Классификационный код состоит из 2 знаков;</w:t>
      </w:r>
      <w:r>
        <w:br/>
      </w:r>
      <w:r>
        <w:rPr>
          <w:rFonts w:ascii="Times New Roman"/>
          <w:b w:val="false"/>
          <w:i w:val="false"/>
          <w:color w:val="000000"/>
          <w:sz w:val="28"/>
        </w:rPr>
        <w:t>
      подклассов, которые группируют поступления более детально по их источникам и видам. Классификационный код состоит из 1 знака;</w:t>
      </w:r>
      <w:r>
        <w:br/>
      </w:r>
      <w:r>
        <w:rPr>
          <w:rFonts w:ascii="Times New Roman"/>
          <w:b w:val="false"/>
          <w:i w:val="false"/>
          <w:color w:val="000000"/>
          <w:sz w:val="28"/>
        </w:rPr>
        <w:t>
      специфик, которые определяют вид платежа или поступления в бюджет. Классификационный код состоит из 2 знаков.</w:t>
      </w:r>
      <w:r>
        <w:br/>
      </w:r>
      <w:r>
        <w:rPr>
          <w:rFonts w:ascii="Times New Roman"/>
          <w:b w:val="false"/>
          <w:i w:val="false"/>
          <w:color w:val="000000"/>
          <w:sz w:val="28"/>
        </w:rPr>
        <w:t>
</w:t>
      </w:r>
      <w:r>
        <w:rPr>
          <w:rFonts w:ascii="Times New Roman"/>
          <w:b w:val="false"/>
          <w:i w:val="false"/>
          <w:color w:val="000000"/>
          <w:sz w:val="28"/>
        </w:rPr>
        <w:t>
      8. Каждый вид поступлений имеет шестизначный код, который формируется из кодов всех уровней классификации поступлений.</w:t>
      </w:r>
      <w:r>
        <w:br/>
      </w:r>
      <w:r>
        <w:rPr>
          <w:rFonts w:ascii="Times New Roman"/>
          <w:b w:val="false"/>
          <w:i w:val="false"/>
          <w:color w:val="000000"/>
          <w:sz w:val="28"/>
        </w:rPr>
        <w:t>
</w:t>
      </w:r>
      <w:r>
        <w:rPr>
          <w:rFonts w:ascii="Times New Roman"/>
          <w:b w:val="false"/>
          <w:i w:val="false"/>
          <w:color w:val="000000"/>
          <w:sz w:val="28"/>
        </w:rPr>
        <w:t>
      9. Не допускается установление одинаковых шестизначных кодов для различных видов поступлений.</w:t>
      </w:r>
      <w:r>
        <w:br/>
      </w:r>
      <w:r>
        <w:rPr>
          <w:rFonts w:ascii="Times New Roman"/>
          <w:b w:val="false"/>
          <w:i w:val="false"/>
          <w:color w:val="000000"/>
          <w:sz w:val="28"/>
        </w:rPr>
        <w:t>
</w:t>
      </w:r>
      <w:r>
        <w:rPr>
          <w:rFonts w:ascii="Times New Roman"/>
          <w:b w:val="false"/>
          <w:i w:val="false"/>
          <w:color w:val="000000"/>
          <w:sz w:val="28"/>
        </w:rPr>
        <w:t>
      10. Классификация поступлений бюджета включает в себя следующие основные категории:</w:t>
      </w:r>
      <w:r>
        <w:br/>
      </w:r>
      <w:r>
        <w:rPr>
          <w:rFonts w:ascii="Times New Roman"/>
          <w:b w:val="false"/>
          <w:i w:val="false"/>
          <w:color w:val="000000"/>
          <w:sz w:val="28"/>
        </w:rPr>
        <w:t>
      1 - налоговые поступления;</w:t>
      </w:r>
      <w:r>
        <w:br/>
      </w:r>
      <w:r>
        <w:rPr>
          <w:rFonts w:ascii="Times New Roman"/>
          <w:b w:val="false"/>
          <w:i w:val="false"/>
          <w:color w:val="000000"/>
          <w:sz w:val="28"/>
        </w:rPr>
        <w:t>
      2 - неналоговые поступления;</w:t>
      </w:r>
      <w:r>
        <w:br/>
      </w:r>
      <w:r>
        <w:rPr>
          <w:rFonts w:ascii="Times New Roman"/>
          <w:b w:val="false"/>
          <w:i w:val="false"/>
          <w:color w:val="000000"/>
          <w:sz w:val="28"/>
        </w:rPr>
        <w:t>
      3 - поступления от продажи основного капитала;</w:t>
      </w:r>
      <w:r>
        <w:br/>
      </w:r>
      <w:r>
        <w:rPr>
          <w:rFonts w:ascii="Times New Roman"/>
          <w:b w:val="false"/>
          <w:i w:val="false"/>
          <w:color w:val="000000"/>
          <w:sz w:val="28"/>
        </w:rPr>
        <w:t>
      4 - поступления трансфертов;</w:t>
      </w:r>
      <w:r>
        <w:br/>
      </w:r>
      <w:r>
        <w:rPr>
          <w:rFonts w:ascii="Times New Roman"/>
          <w:b w:val="false"/>
          <w:i w:val="false"/>
          <w:color w:val="000000"/>
          <w:sz w:val="28"/>
        </w:rPr>
        <w:t>
      5 - погашение бюджетных кредитов;</w:t>
      </w:r>
      <w:r>
        <w:br/>
      </w:r>
      <w:r>
        <w:rPr>
          <w:rFonts w:ascii="Times New Roman"/>
          <w:b w:val="false"/>
          <w:i w:val="false"/>
          <w:color w:val="000000"/>
          <w:sz w:val="28"/>
        </w:rPr>
        <w:t>
      6 - поступления от продажи финансовых активов государства;</w:t>
      </w:r>
      <w:r>
        <w:br/>
      </w:r>
      <w:r>
        <w:rPr>
          <w:rFonts w:ascii="Times New Roman"/>
          <w:b w:val="false"/>
          <w:i w:val="false"/>
          <w:color w:val="000000"/>
          <w:sz w:val="28"/>
        </w:rPr>
        <w:t>
      7 - поступление займов;</w:t>
      </w:r>
      <w:r>
        <w:br/>
      </w:r>
      <w:r>
        <w:rPr>
          <w:rFonts w:ascii="Times New Roman"/>
          <w:b w:val="false"/>
          <w:i w:val="false"/>
          <w:color w:val="000000"/>
          <w:sz w:val="28"/>
        </w:rPr>
        <w:t>
      8 – используемые остатки бюджетных средств.</w:t>
      </w:r>
      <w:r>
        <w:br/>
      </w:r>
      <w:r>
        <w:rPr>
          <w:rFonts w:ascii="Times New Roman"/>
          <w:b w:val="false"/>
          <w:i w:val="false"/>
          <w:color w:val="000000"/>
          <w:sz w:val="28"/>
        </w:rPr>
        <w:t>
      11. Классификация поступлений бюджета составляется по структуре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
    <w:bookmarkStart w:name="z23" w:id="9"/>
    <w:p>
      <w:pPr>
        <w:spacing w:after="0"/>
        <w:ind w:left="0"/>
        <w:jc w:val="left"/>
      </w:pPr>
      <w:r>
        <w:rPr>
          <w:rFonts w:ascii="Times New Roman"/>
          <w:b/>
          <w:i w:val="false"/>
          <w:color w:val="000000"/>
        </w:rPr>
        <w:t xml:space="preserve"> 
Глава 3. Функциональная классификация расходов бюджета</w:t>
      </w:r>
    </w:p>
    <w:bookmarkEnd w:id="9"/>
    <w:bookmarkStart w:name="z24" w:id="10"/>
    <w:p>
      <w:pPr>
        <w:spacing w:after="0"/>
        <w:ind w:left="0"/>
        <w:jc w:val="both"/>
      </w:pPr>
      <w:r>
        <w:rPr>
          <w:rFonts w:ascii="Times New Roman"/>
          <w:b w:val="false"/>
          <w:i w:val="false"/>
          <w:color w:val="000000"/>
          <w:sz w:val="28"/>
        </w:rPr>
        <w:t>
      12.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и программных документов Республики Казахстан,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13. Группировка функциональной классификации расходов бюджета состоит из следующих уровней: функциональные группы, функциональные подгруппы, администраторы бюджетных программ, бюджетные программы (подпрограммы).</w:t>
      </w:r>
      <w:r>
        <w:br/>
      </w:r>
      <w:r>
        <w:rPr>
          <w:rFonts w:ascii="Times New Roman"/>
          <w:b w:val="false"/>
          <w:i w:val="false"/>
          <w:color w:val="000000"/>
          <w:sz w:val="28"/>
        </w:rPr>
        <w:t>
</w:t>
      </w:r>
      <w:r>
        <w:rPr>
          <w:rFonts w:ascii="Times New Roman"/>
          <w:b w:val="false"/>
          <w:i w:val="false"/>
          <w:color w:val="000000"/>
          <w:sz w:val="28"/>
        </w:rPr>
        <w:t>
      14. Функциональная группа отражает основные направления развития страны, соответствующие стратегическим приоритетам развития страны и показывающие четкую цель каждого из них. Классификационный код состоит из 2 знаков.</w:t>
      </w:r>
      <w:r>
        <w:br/>
      </w:r>
      <w:r>
        <w:rPr>
          <w:rFonts w:ascii="Times New Roman"/>
          <w:b w:val="false"/>
          <w:i w:val="false"/>
          <w:color w:val="000000"/>
          <w:sz w:val="28"/>
        </w:rPr>
        <w:t>
</w:t>
      </w:r>
      <w:r>
        <w:rPr>
          <w:rFonts w:ascii="Times New Roman"/>
          <w:b w:val="false"/>
          <w:i w:val="false"/>
          <w:color w:val="000000"/>
          <w:sz w:val="28"/>
        </w:rPr>
        <w:t>
      15. Расходы бюджета в зависимости от функций, выполняемых органами государственного управления, классифицируются по следующим функциональным группам:</w:t>
      </w:r>
      <w:r>
        <w:br/>
      </w:r>
      <w:r>
        <w:rPr>
          <w:rFonts w:ascii="Times New Roman"/>
          <w:b w:val="false"/>
          <w:i w:val="false"/>
          <w:color w:val="000000"/>
          <w:sz w:val="28"/>
        </w:rPr>
        <w:t>
      01 - Государственные функции общего характера;</w:t>
      </w:r>
      <w:r>
        <w:br/>
      </w:r>
      <w:r>
        <w:rPr>
          <w:rFonts w:ascii="Times New Roman"/>
          <w:b w:val="false"/>
          <w:i w:val="false"/>
          <w:color w:val="000000"/>
          <w:sz w:val="28"/>
        </w:rPr>
        <w:t>
      02 – Оборона;</w:t>
      </w:r>
      <w:r>
        <w:br/>
      </w:r>
      <w:r>
        <w:rPr>
          <w:rFonts w:ascii="Times New Roman"/>
          <w:b w:val="false"/>
          <w:i w:val="false"/>
          <w:color w:val="000000"/>
          <w:sz w:val="28"/>
        </w:rPr>
        <w:t>
      03 - Общественный порядок, безопасность, правовая, судебная, уголовно-исполнительная деятельность;</w:t>
      </w:r>
      <w:r>
        <w:br/>
      </w:r>
      <w:r>
        <w:rPr>
          <w:rFonts w:ascii="Times New Roman"/>
          <w:b w:val="false"/>
          <w:i w:val="false"/>
          <w:color w:val="000000"/>
          <w:sz w:val="28"/>
        </w:rPr>
        <w:t>
      04 – Образование;</w:t>
      </w:r>
      <w:r>
        <w:br/>
      </w:r>
      <w:r>
        <w:rPr>
          <w:rFonts w:ascii="Times New Roman"/>
          <w:b w:val="false"/>
          <w:i w:val="false"/>
          <w:color w:val="000000"/>
          <w:sz w:val="28"/>
        </w:rPr>
        <w:t>
      05 – Здравоохранение;</w:t>
      </w:r>
      <w:r>
        <w:br/>
      </w:r>
      <w:r>
        <w:rPr>
          <w:rFonts w:ascii="Times New Roman"/>
          <w:b w:val="false"/>
          <w:i w:val="false"/>
          <w:color w:val="000000"/>
          <w:sz w:val="28"/>
        </w:rPr>
        <w:t>
      06 - Социальная помощь и социальное обеспечение;</w:t>
      </w:r>
      <w:r>
        <w:br/>
      </w:r>
      <w:r>
        <w:rPr>
          <w:rFonts w:ascii="Times New Roman"/>
          <w:b w:val="false"/>
          <w:i w:val="false"/>
          <w:color w:val="000000"/>
          <w:sz w:val="28"/>
        </w:rPr>
        <w:t>
      07 - Жилищно-коммунальное хозяйство;</w:t>
      </w:r>
      <w:r>
        <w:br/>
      </w:r>
      <w:r>
        <w:rPr>
          <w:rFonts w:ascii="Times New Roman"/>
          <w:b w:val="false"/>
          <w:i w:val="false"/>
          <w:color w:val="000000"/>
          <w:sz w:val="28"/>
        </w:rPr>
        <w:t>
      08 - Культура, спорт, туризм и информационное пространство;</w:t>
      </w:r>
      <w:r>
        <w:br/>
      </w:r>
      <w:r>
        <w:rPr>
          <w:rFonts w:ascii="Times New Roman"/>
          <w:b w:val="false"/>
          <w:i w:val="false"/>
          <w:color w:val="000000"/>
          <w:sz w:val="28"/>
        </w:rPr>
        <w:t>
      09 - Топливно-энергетический комплекс и недропользование;</w:t>
      </w:r>
      <w:r>
        <w:br/>
      </w:r>
      <w:r>
        <w:rPr>
          <w:rFonts w:ascii="Times New Roman"/>
          <w:b w:val="false"/>
          <w:i w:val="false"/>
          <w:color w:val="000000"/>
          <w:sz w:val="28"/>
        </w:rPr>
        <w:t>
      10 - 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8"/>
        </w:rPr>
        <w:t>
      11 - Промышленность, архитектурная, градостроительная и строительная деятельность;</w:t>
      </w:r>
      <w:r>
        <w:br/>
      </w:r>
      <w:r>
        <w:rPr>
          <w:rFonts w:ascii="Times New Roman"/>
          <w:b w:val="false"/>
          <w:i w:val="false"/>
          <w:color w:val="000000"/>
          <w:sz w:val="28"/>
        </w:rPr>
        <w:t>
      12 - Транспорт и коммуникации;</w:t>
      </w:r>
      <w:r>
        <w:br/>
      </w:r>
      <w:r>
        <w:rPr>
          <w:rFonts w:ascii="Times New Roman"/>
          <w:b w:val="false"/>
          <w:i w:val="false"/>
          <w:color w:val="000000"/>
          <w:sz w:val="28"/>
        </w:rPr>
        <w:t>
      13 – Прочие;</w:t>
      </w:r>
      <w:r>
        <w:br/>
      </w:r>
      <w:r>
        <w:rPr>
          <w:rFonts w:ascii="Times New Roman"/>
          <w:b w:val="false"/>
          <w:i w:val="false"/>
          <w:color w:val="000000"/>
          <w:sz w:val="28"/>
        </w:rPr>
        <w:t>
      14 - Обслуживание долга;</w:t>
      </w:r>
      <w:r>
        <w:br/>
      </w:r>
      <w:r>
        <w:rPr>
          <w:rFonts w:ascii="Times New Roman"/>
          <w:b w:val="false"/>
          <w:i w:val="false"/>
          <w:color w:val="000000"/>
          <w:sz w:val="28"/>
        </w:rPr>
        <w:t>
      15 – Трансферты;</w:t>
      </w:r>
      <w:r>
        <w:br/>
      </w:r>
      <w:r>
        <w:rPr>
          <w:rFonts w:ascii="Times New Roman"/>
          <w:b w:val="false"/>
          <w:i w:val="false"/>
          <w:color w:val="000000"/>
          <w:sz w:val="28"/>
        </w:rPr>
        <w:t>
      16 - Погашение займов.</w:t>
      </w:r>
      <w:r>
        <w:br/>
      </w:r>
      <w:r>
        <w:rPr>
          <w:rFonts w:ascii="Times New Roman"/>
          <w:b w:val="false"/>
          <w:i w:val="false"/>
          <w:color w:val="000000"/>
          <w:sz w:val="28"/>
        </w:rPr>
        <w:t>
</w:t>
      </w:r>
      <w:r>
        <w:rPr>
          <w:rFonts w:ascii="Times New Roman"/>
          <w:b w:val="false"/>
          <w:i w:val="false"/>
          <w:color w:val="000000"/>
          <w:sz w:val="28"/>
        </w:rPr>
        <w:t>
      16. Функциональная подгруппа (далее - подфункция) конкретизирует группы задач по каждому стратегическому приоритету развития страны внутри функциональной группы. Классификационный код состоит из 1 знака.</w:t>
      </w:r>
      <w:r>
        <w:br/>
      </w:r>
      <w:r>
        <w:rPr>
          <w:rFonts w:ascii="Times New Roman"/>
          <w:b w:val="false"/>
          <w:i w:val="false"/>
          <w:color w:val="000000"/>
          <w:sz w:val="28"/>
        </w:rPr>
        <w:t>
</w:t>
      </w:r>
      <w:r>
        <w:rPr>
          <w:rFonts w:ascii="Times New Roman"/>
          <w:b w:val="false"/>
          <w:i w:val="false"/>
          <w:color w:val="000000"/>
          <w:sz w:val="28"/>
        </w:rPr>
        <w:t>
      17. Администраторы бюджетных программ определяются согласно возложенным на них функциям и полномочиям.</w:t>
      </w:r>
      <w:r>
        <w:br/>
      </w:r>
      <w:r>
        <w:rPr>
          <w:rFonts w:ascii="Times New Roman"/>
          <w:b w:val="false"/>
          <w:i w:val="false"/>
          <w:color w:val="000000"/>
          <w:sz w:val="28"/>
        </w:rPr>
        <w:t>
      Администратор бюджетных программ - государственный орган, ответственный за планирование, обоснование, реализацию и достижение результатов бюджетных программ.</w:t>
      </w:r>
      <w:r>
        <w:br/>
      </w:r>
      <w:r>
        <w:rPr>
          <w:rFonts w:ascii="Times New Roman"/>
          <w:b w:val="false"/>
          <w:i w:val="false"/>
          <w:color w:val="000000"/>
          <w:sz w:val="28"/>
        </w:rPr>
        <w:t>
      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приказа и.о. Министра финансов РК от 20.12.2011 </w:t>
      </w:r>
      <w:r>
        <w:rPr>
          <w:rFonts w:ascii="Times New Roman"/>
          <w:b w:val="false"/>
          <w:i w:val="false"/>
          <w:color w:val="000000"/>
          <w:sz w:val="28"/>
        </w:rPr>
        <w:t>№ 647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Каждому администратору бюджетных программ присваивается свой индивидуальный классификационный код, который состоит из 3 знаков.</w:t>
      </w:r>
      <w:r>
        <w:br/>
      </w:r>
      <w:r>
        <w:rPr>
          <w:rFonts w:ascii="Times New Roman"/>
          <w:b w:val="false"/>
          <w:i w:val="false"/>
          <w:color w:val="000000"/>
          <w:sz w:val="28"/>
        </w:rPr>
        <w:t>
</w:t>
      </w:r>
      <w:r>
        <w:rPr>
          <w:rFonts w:ascii="Times New Roman"/>
          <w:b w:val="false"/>
          <w:i w:val="false"/>
          <w:color w:val="000000"/>
          <w:sz w:val="28"/>
        </w:rPr>
        <w:t>
      19. Администраторы местных бюджетных программ определяются исходя из типовой структуры местного государственного управления, </w:t>
      </w:r>
      <w:r>
        <w:rPr>
          <w:rFonts w:ascii="Times New Roman"/>
          <w:b w:val="false"/>
          <w:i w:val="false"/>
          <w:color w:val="000000"/>
          <w:sz w:val="28"/>
        </w:rPr>
        <w:t>утверждаемой</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Бюджетная программа определяет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имеющее показатели результата и объемы финансирования расходов бюджета. Классификационный код состоит из 3 знаков.</w:t>
      </w:r>
      <w:r>
        <w:br/>
      </w:r>
      <w:r>
        <w:rPr>
          <w:rFonts w:ascii="Times New Roman"/>
          <w:b w:val="false"/>
          <w:i w:val="false"/>
          <w:color w:val="000000"/>
          <w:sz w:val="28"/>
        </w:rPr>
        <w:t>
</w:t>
      </w:r>
      <w:r>
        <w:rPr>
          <w:rFonts w:ascii="Times New Roman"/>
          <w:b w:val="false"/>
          <w:i w:val="false"/>
          <w:color w:val="000000"/>
          <w:sz w:val="28"/>
        </w:rPr>
        <w:t>
      21. Одноименные бюджетные программы, в том числе используемые при исполнении распределяемых бюджетных программ и закрепленные за несколькими администраторами бюджетных программ, имеют один и тот же код и классифицируются по кодам от 100 по 199.</w:t>
      </w:r>
      <w:r>
        <w:br/>
      </w:r>
      <w:r>
        <w:rPr>
          <w:rFonts w:ascii="Times New Roman"/>
          <w:b w:val="false"/>
          <w:i w:val="false"/>
          <w:color w:val="000000"/>
          <w:sz w:val="28"/>
        </w:rPr>
        <w:t>
</w:t>
      </w:r>
      <w:r>
        <w:rPr>
          <w:rFonts w:ascii="Times New Roman"/>
          <w:b w:val="false"/>
          <w:i w:val="false"/>
          <w:color w:val="000000"/>
          <w:sz w:val="28"/>
        </w:rPr>
        <w:t>
      22. Каждый двенадцатизначный код, образуемый из кодов функциональной группы, функциональной подгруппы, администратора бюджетных программ, бюджетной программы и подпрограммы, является уникальным во всей функциональной классификации расходов бюджета.</w:t>
      </w:r>
      <w:r>
        <w:br/>
      </w:r>
      <w:r>
        <w:rPr>
          <w:rFonts w:ascii="Times New Roman"/>
          <w:b w:val="false"/>
          <w:i w:val="false"/>
          <w:color w:val="000000"/>
          <w:sz w:val="28"/>
        </w:rPr>
        <w:t>
</w:t>
      </w:r>
      <w:r>
        <w:rPr>
          <w:rFonts w:ascii="Times New Roman"/>
          <w:b w:val="false"/>
          <w:i w:val="false"/>
          <w:color w:val="000000"/>
          <w:sz w:val="28"/>
        </w:rPr>
        <w:t>
      23.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r>
        <w:br/>
      </w:r>
      <w:r>
        <w:rPr>
          <w:rFonts w:ascii="Times New Roman"/>
          <w:b w:val="false"/>
          <w:i w:val="false"/>
          <w:color w:val="000000"/>
          <w:sz w:val="28"/>
        </w:rPr>
        <w:t>
      Бюджетная подпрограмма раскрывает конкретные направления расходов бюджета в рамках бюджетной программы.</w:t>
      </w:r>
      <w:r>
        <w:br/>
      </w:r>
      <w:r>
        <w:rPr>
          <w:rFonts w:ascii="Times New Roman"/>
          <w:b w:val="false"/>
          <w:i w:val="false"/>
          <w:color w:val="000000"/>
          <w:sz w:val="28"/>
        </w:rPr>
        <w:t>
      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w:t>
      </w:r>
      <w:r>
        <w:br/>
      </w:r>
      <w:r>
        <w:rPr>
          <w:rFonts w:ascii="Times New Roman"/>
          <w:b w:val="false"/>
          <w:i w:val="false"/>
          <w:color w:val="000000"/>
          <w:sz w:val="28"/>
        </w:rPr>
        <w:t>
</w:t>
      </w:r>
      <w:r>
        <w:rPr>
          <w:rFonts w:ascii="Times New Roman"/>
          <w:b w:val="false"/>
          <w:i w:val="false"/>
          <w:color w:val="000000"/>
          <w:sz w:val="28"/>
        </w:rPr>
        <w:t>
      24. Если программа не подразделяется на подпрограммы, вместо них указывается классификационный код 000.</w:t>
      </w:r>
      <w:r>
        <w:br/>
      </w:r>
      <w:r>
        <w:rPr>
          <w:rFonts w:ascii="Times New Roman"/>
          <w:b w:val="false"/>
          <w:i w:val="false"/>
          <w:color w:val="000000"/>
          <w:sz w:val="28"/>
        </w:rPr>
        <w:t>
</w:t>
      </w:r>
      <w:r>
        <w:rPr>
          <w:rFonts w:ascii="Times New Roman"/>
          <w:b w:val="false"/>
          <w:i w:val="false"/>
          <w:color w:val="000000"/>
          <w:sz w:val="28"/>
        </w:rPr>
        <w:t>
      25. Бюджетные программы могут быть разделены в зависимости от:</w:t>
      </w:r>
      <w:r>
        <w:br/>
      </w:r>
      <w:r>
        <w:rPr>
          <w:rFonts w:ascii="Times New Roman"/>
          <w:b w:val="false"/>
          <w:i w:val="false"/>
          <w:color w:val="000000"/>
          <w:sz w:val="28"/>
        </w:rPr>
        <w:t>
</w:t>
      </w:r>
      <w:r>
        <w:rPr>
          <w:rFonts w:ascii="Times New Roman"/>
          <w:b w:val="false"/>
          <w:i w:val="false"/>
          <w:color w:val="000000"/>
          <w:sz w:val="28"/>
        </w:rPr>
        <w:t>
      1) содержания на:</w:t>
      </w:r>
      <w:r>
        <w:br/>
      </w: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r>
        <w:br/>
      </w:r>
      <w:r>
        <w:rPr>
          <w:rFonts w:ascii="Times New Roman"/>
          <w:b w:val="false"/>
          <w:i w:val="false"/>
          <w:color w:val="000000"/>
          <w:sz w:val="28"/>
        </w:rPr>
        <w:t>
      предоставление трансфертов и бюджетных субсидий;</w:t>
      </w:r>
      <w:r>
        <w:br/>
      </w:r>
      <w:r>
        <w:rPr>
          <w:rFonts w:ascii="Times New Roman"/>
          <w:b w:val="false"/>
          <w:i w:val="false"/>
          <w:color w:val="000000"/>
          <w:sz w:val="28"/>
        </w:rPr>
        <w:t>
      предоставление бюджетных кредитов;</w:t>
      </w:r>
      <w:r>
        <w:br/>
      </w:r>
      <w:r>
        <w:rPr>
          <w:rFonts w:ascii="Times New Roman"/>
          <w:b w:val="false"/>
          <w:i w:val="false"/>
          <w:color w:val="000000"/>
          <w:sz w:val="28"/>
        </w:rPr>
        <w:t>
      осуществление бюджетных инвестиций;</w:t>
      </w:r>
      <w:r>
        <w:br/>
      </w:r>
      <w:r>
        <w:rPr>
          <w:rFonts w:ascii="Times New Roman"/>
          <w:b w:val="false"/>
          <w:i w:val="false"/>
          <w:color w:val="000000"/>
          <w:sz w:val="28"/>
        </w:rPr>
        <w:t>
      осуществление капитальных расходов;</w:t>
      </w:r>
      <w:r>
        <w:br/>
      </w:r>
      <w:r>
        <w:rPr>
          <w:rFonts w:ascii="Times New Roman"/>
          <w:b w:val="false"/>
          <w:i w:val="false"/>
          <w:color w:val="000000"/>
          <w:sz w:val="28"/>
        </w:rPr>
        <w:t>
      выполнение обязательств государства;</w:t>
      </w:r>
      <w:r>
        <w:br/>
      </w:r>
      <w:r>
        <w:rPr>
          <w:rFonts w:ascii="Times New Roman"/>
          <w:b w:val="false"/>
          <w:i w:val="false"/>
          <w:color w:val="000000"/>
          <w:sz w:val="28"/>
        </w:rPr>
        <w:t>
      вложение целевого вклада.</w:t>
      </w:r>
      <w:r>
        <w:br/>
      </w:r>
      <w:r>
        <w:rPr>
          <w:rFonts w:ascii="Times New Roman"/>
          <w:b w:val="false"/>
          <w:i w:val="false"/>
          <w:color w:val="000000"/>
          <w:sz w:val="28"/>
        </w:rPr>
        <w:t>
</w:t>
      </w:r>
      <w:r>
        <w:rPr>
          <w:rFonts w:ascii="Times New Roman"/>
          <w:b w:val="false"/>
          <w:i w:val="false"/>
          <w:color w:val="000000"/>
          <w:sz w:val="28"/>
        </w:rPr>
        <w:t>
      2) уровня государственного управления на:</w:t>
      </w:r>
      <w:r>
        <w:br/>
      </w:r>
      <w:r>
        <w:rPr>
          <w:rFonts w:ascii="Times New Roman"/>
          <w:b w:val="false"/>
          <w:i w:val="false"/>
          <w:color w:val="000000"/>
          <w:sz w:val="28"/>
        </w:rPr>
        <w:t>
      республиканские, утверждаемые в составе республиканского бюджета;</w:t>
      </w:r>
      <w:r>
        <w:br/>
      </w:r>
      <w:r>
        <w:rPr>
          <w:rFonts w:ascii="Times New Roman"/>
          <w:b w:val="false"/>
          <w:i w:val="false"/>
          <w:color w:val="000000"/>
          <w:sz w:val="28"/>
        </w:rPr>
        <w:t>
      областные, города республиканского значения, столицы, утверждаемые в составе областного бюджета, бюджетов города республиканского значения, столицы;</w:t>
      </w:r>
      <w:r>
        <w:br/>
      </w:r>
      <w:r>
        <w:rPr>
          <w:rFonts w:ascii="Times New Roman"/>
          <w:b w:val="false"/>
          <w:i w:val="false"/>
          <w:color w:val="000000"/>
          <w:sz w:val="28"/>
        </w:rPr>
        <w:t>
      районные (городские), утверждаемые в составе бюджета района (города областного значения);</w:t>
      </w:r>
      <w:r>
        <w:br/>
      </w:r>
      <w:r>
        <w:rPr>
          <w:rFonts w:ascii="Times New Roman"/>
          <w:b w:val="false"/>
          <w:i w:val="false"/>
          <w:color w:val="000000"/>
          <w:sz w:val="28"/>
        </w:rPr>
        <w:t>
      бюджетные программы района в городе, города районного значения, поселка, аула (села), аульного (сельского) округа, утверждаемые в составе бюджетов города республиканского значения, столицы, бюджета района (города областного значения).</w:t>
      </w:r>
      <w:r>
        <w:br/>
      </w:r>
      <w:r>
        <w:rPr>
          <w:rFonts w:ascii="Times New Roman"/>
          <w:b w:val="false"/>
          <w:i w:val="false"/>
          <w:color w:val="000000"/>
          <w:sz w:val="28"/>
        </w:rPr>
        <w:t>
      Областные, города республиканского значения, столицы, районные (городские) бюджетные программы,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w:t>
      </w:r>
      <w:r>
        <w:br/>
      </w:r>
      <w:r>
        <w:rPr>
          <w:rFonts w:ascii="Times New Roman"/>
          <w:b w:val="false"/>
          <w:i w:val="false"/>
          <w:color w:val="000000"/>
          <w:sz w:val="28"/>
        </w:rPr>
        <w:t>
</w:t>
      </w:r>
      <w:r>
        <w:rPr>
          <w:rFonts w:ascii="Times New Roman"/>
          <w:b w:val="false"/>
          <w:i w:val="false"/>
          <w:color w:val="000000"/>
          <w:sz w:val="28"/>
        </w:rPr>
        <w:t>
      3) способа реализации на:</w:t>
      </w:r>
      <w:r>
        <w:br/>
      </w:r>
      <w:r>
        <w:rPr>
          <w:rFonts w:ascii="Times New Roman"/>
          <w:b w:val="false"/>
          <w:i w:val="false"/>
          <w:color w:val="000000"/>
          <w:sz w:val="28"/>
        </w:rPr>
        <w:t>
      индивидуальные бюджетные программы, реализуемые одним администратором;</w:t>
      </w:r>
      <w:r>
        <w:br/>
      </w:r>
      <w:r>
        <w:rPr>
          <w:rFonts w:ascii="Times New Roman"/>
          <w:b w:val="false"/>
          <w:i w:val="false"/>
          <w:color w:val="000000"/>
          <w:sz w:val="28"/>
        </w:rPr>
        <w:t>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Распределение таких бюджетных программ осуществляется в установленном порядке согласно </w:t>
      </w:r>
      <w:r>
        <w:rPr>
          <w:rFonts w:ascii="Times New Roman"/>
          <w:b w:val="false"/>
          <w:i w:val="false"/>
          <w:color w:val="000000"/>
          <w:sz w:val="28"/>
        </w:rPr>
        <w:t>пункту 3</w:t>
      </w:r>
      <w:r>
        <w:rPr>
          <w:rFonts w:ascii="Times New Roman"/>
          <w:b w:val="false"/>
          <w:i w:val="false"/>
          <w:color w:val="000000"/>
          <w:sz w:val="28"/>
        </w:rPr>
        <w:t xml:space="preserve"> статьи 33 Бюджетного кодекса Республики Казахстан от 4 декабря 2008 года.</w:t>
      </w:r>
      <w:r>
        <w:br/>
      </w:r>
      <w:r>
        <w:rPr>
          <w:rFonts w:ascii="Times New Roman"/>
          <w:b w:val="false"/>
          <w:i w:val="false"/>
          <w:color w:val="000000"/>
          <w:sz w:val="28"/>
        </w:rPr>
        <w:t>
      Бюджетные программы подразделяются на текущие бюджетные программы и бюджетные программы развития с присвоением соответствующего признака (кода) в составе единой бюджетной классификации.</w:t>
      </w:r>
      <w:r>
        <w:br/>
      </w:r>
      <w:r>
        <w:rPr>
          <w:rFonts w:ascii="Times New Roman"/>
          <w:b w:val="false"/>
          <w:i w:val="false"/>
          <w:color w:val="000000"/>
          <w:sz w:val="28"/>
        </w:rPr>
        <w:t>
      К бюджетным 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изменениями, внесенными приказом Министра финансов РК от 20.02.2012 </w:t>
      </w:r>
      <w:r>
        <w:rPr>
          <w:rFonts w:ascii="Times New Roman"/>
          <w:b w:val="false"/>
          <w:i w:val="false"/>
          <w:color w:val="000000"/>
          <w:sz w:val="28"/>
        </w:rPr>
        <w:t>№ 103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Функциональная классификация расходов бюджета составляется по структуре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27.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10"/>
    <w:bookmarkStart w:name="z43" w:id="11"/>
    <w:p>
      <w:pPr>
        <w:spacing w:after="0"/>
        <w:ind w:left="0"/>
        <w:jc w:val="left"/>
      </w:pPr>
      <w:r>
        <w:rPr>
          <w:rFonts w:ascii="Times New Roman"/>
          <w:b/>
          <w:i w:val="false"/>
          <w:color w:val="000000"/>
        </w:rPr>
        <w:t xml:space="preserve"> 
Глава 4. Экономическая классификация расходов бюджета</w:t>
      </w:r>
    </w:p>
    <w:bookmarkEnd w:id="11"/>
    <w:bookmarkStart w:name="z44" w:id="12"/>
    <w:p>
      <w:pPr>
        <w:spacing w:after="0"/>
        <w:ind w:left="0"/>
        <w:jc w:val="both"/>
      </w:pPr>
      <w:r>
        <w:rPr>
          <w:rFonts w:ascii="Times New Roman"/>
          <w:b w:val="false"/>
          <w:i w:val="false"/>
          <w:color w:val="000000"/>
          <w:sz w:val="28"/>
        </w:rPr>
        <w:t>
      28.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r>
        <w:br/>
      </w:r>
      <w:r>
        <w:rPr>
          <w:rFonts w:ascii="Times New Roman"/>
          <w:b w:val="false"/>
          <w:i w:val="false"/>
          <w:color w:val="000000"/>
          <w:sz w:val="28"/>
        </w:rPr>
        <w:t>
</w:t>
      </w:r>
      <w:r>
        <w:rPr>
          <w:rFonts w:ascii="Times New Roman"/>
          <w:b w:val="false"/>
          <w:i w:val="false"/>
          <w:color w:val="000000"/>
          <w:sz w:val="28"/>
        </w:rPr>
        <w:t>
      29. Группировка экономической классификации расходов бюджета состоит из:</w:t>
      </w:r>
      <w:r>
        <w:br/>
      </w:r>
      <w:r>
        <w:rPr>
          <w:rFonts w:ascii="Times New Roman"/>
          <w:b w:val="false"/>
          <w:i w:val="false"/>
          <w:color w:val="000000"/>
          <w:sz w:val="28"/>
        </w:rPr>
        <w:t>
      категорий, которые группируют расходы по экономическим признакам. Классификационный код состоит из 1 знака;</w:t>
      </w:r>
      <w:r>
        <w:br/>
      </w:r>
      <w:r>
        <w:rPr>
          <w:rFonts w:ascii="Times New Roman"/>
          <w:b w:val="false"/>
          <w:i w:val="false"/>
          <w:color w:val="000000"/>
          <w:sz w:val="28"/>
        </w:rPr>
        <w:t>
      классов, которые группируют расходы по основным видам операций, проводимых государственными учреждениями. Классификационный код состоит из 1 знака;</w:t>
      </w:r>
      <w:r>
        <w:br/>
      </w:r>
      <w:r>
        <w:rPr>
          <w:rFonts w:ascii="Times New Roman"/>
          <w:b w:val="false"/>
          <w:i w:val="false"/>
          <w:color w:val="000000"/>
          <w:sz w:val="28"/>
        </w:rPr>
        <w:t>
</w:t>
      </w:r>
      <w:r>
        <w:rPr>
          <w:rFonts w:ascii="Times New Roman"/>
          <w:b w:val="false"/>
          <w:i w:val="false"/>
          <w:color w:val="000000"/>
          <w:sz w:val="28"/>
        </w:rPr>
        <w:t>
      подклассов, которые более детально группируют расходы по основным видам операций, проводимых государственными учреждениями. Классификационный код состоит из 3 знаков.</w:t>
      </w:r>
      <w:r>
        <w:br/>
      </w:r>
      <w:r>
        <w:rPr>
          <w:rFonts w:ascii="Times New Roman"/>
          <w:b w:val="false"/>
          <w:i w:val="false"/>
          <w:color w:val="000000"/>
          <w:sz w:val="28"/>
        </w:rPr>
        <w:t>
</w:t>
      </w:r>
      <w:r>
        <w:rPr>
          <w:rFonts w:ascii="Times New Roman"/>
          <w:b w:val="false"/>
          <w:i w:val="false"/>
          <w:color w:val="000000"/>
          <w:sz w:val="28"/>
        </w:rPr>
        <w:t>
      30. Классификационные коды специфик могут использоваться отдельно от классификационных кодов вышестоящих уровней экономической классификации расходов и не должны повторяться в разных категориях, классах, подклассах.</w:t>
      </w:r>
      <w:r>
        <w:br/>
      </w:r>
      <w:r>
        <w:rPr>
          <w:rFonts w:ascii="Times New Roman"/>
          <w:b w:val="false"/>
          <w:i w:val="false"/>
          <w:color w:val="000000"/>
          <w:sz w:val="28"/>
        </w:rPr>
        <w:t>
</w:t>
      </w:r>
      <w:r>
        <w:rPr>
          <w:rFonts w:ascii="Times New Roman"/>
          <w:b w:val="false"/>
          <w:i w:val="false"/>
          <w:color w:val="000000"/>
          <w:sz w:val="28"/>
        </w:rPr>
        <w:t>
      31. Экономическая классификация состоит из категорий:</w:t>
      </w:r>
      <w:r>
        <w:br/>
      </w:r>
      <w:r>
        <w:rPr>
          <w:rFonts w:ascii="Times New Roman"/>
          <w:b w:val="false"/>
          <w:i w:val="false"/>
          <w:color w:val="000000"/>
          <w:sz w:val="28"/>
        </w:rPr>
        <w:t>
      текущие затраты - затраты, связанные с осуществлением государственными учреждениями своих функций;</w:t>
      </w:r>
      <w:r>
        <w:br/>
      </w:r>
      <w:r>
        <w:rPr>
          <w:rFonts w:ascii="Times New Roman"/>
          <w:b w:val="false"/>
          <w:i w:val="false"/>
          <w:color w:val="000000"/>
          <w:sz w:val="28"/>
        </w:rPr>
        <w:t>
      капитальные затраты - затраты, связанные с созданием, восстановлением или приобретением основного капитала;</w:t>
      </w:r>
      <w:r>
        <w:br/>
      </w:r>
      <w:r>
        <w:rPr>
          <w:rFonts w:ascii="Times New Roman"/>
          <w:b w:val="false"/>
          <w:i w:val="false"/>
          <w:color w:val="000000"/>
          <w:sz w:val="28"/>
        </w:rPr>
        <w:t>
      бюджетные кредиты - деньги, выделяемые из бюджета на возвратной, срочной и платной основе;</w:t>
      </w:r>
      <w:r>
        <w:br/>
      </w:r>
      <w:r>
        <w:rPr>
          <w:rFonts w:ascii="Times New Roman"/>
          <w:b w:val="false"/>
          <w:i w:val="false"/>
          <w:color w:val="000000"/>
          <w:sz w:val="28"/>
        </w:rPr>
        <w:t>
      приобретение финансовых активов - расходы, связанные с операциями по приобретению в государственную собственность долей участия, ценных бумаг юридических лиц, в том числе международных организаций;</w:t>
      </w:r>
      <w:r>
        <w:br/>
      </w:r>
      <w:r>
        <w:rPr>
          <w:rFonts w:ascii="Times New Roman"/>
          <w:b w:val="false"/>
          <w:i w:val="false"/>
          <w:color w:val="000000"/>
          <w:sz w:val="28"/>
        </w:rPr>
        <w:t>
      погашение займов - расходы на погашение основного долга по займам.</w:t>
      </w:r>
      <w:r>
        <w:br/>
      </w:r>
      <w:r>
        <w:rPr>
          <w:rFonts w:ascii="Times New Roman"/>
          <w:b w:val="false"/>
          <w:i w:val="false"/>
          <w:color w:val="000000"/>
          <w:sz w:val="28"/>
        </w:rPr>
        <w:t>
</w:t>
      </w:r>
      <w:r>
        <w:rPr>
          <w:rFonts w:ascii="Times New Roman"/>
          <w:b w:val="false"/>
          <w:i w:val="false"/>
          <w:color w:val="000000"/>
          <w:sz w:val="28"/>
        </w:rPr>
        <w:t>
      32. Экономическая классификация расходов бюджета составляется по структуре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33. На основе экономической классификации расходов бюджета центральным уполномоченным органом по бюджетному планированию составляется и утверждается структура специфики экономической классификации расходов бюджета, в которой отражаются определение специфик и перечень затрат по спецификам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
    <w:bookmarkStart w:name="z51" w:id="13"/>
    <w:p>
      <w:pPr>
        <w:spacing w:after="0"/>
        <w:ind w:left="0"/>
        <w:jc w:val="left"/>
      </w:pPr>
      <w:r>
        <w:rPr>
          <w:rFonts w:ascii="Times New Roman"/>
          <w:b/>
          <w:i w:val="false"/>
          <w:color w:val="000000"/>
        </w:rPr>
        <w:t xml:space="preserve"> 
Раздел 2. Порядок составления, утверждения Бюджетной</w:t>
      </w:r>
      <w:r>
        <w:br/>
      </w:r>
      <w:r>
        <w:rPr>
          <w:rFonts w:ascii="Times New Roman"/>
          <w:b/>
          <w:i w:val="false"/>
          <w:color w:val="000000"/>
        </w:rPr>
        <w:t>
классификации и внесения в нее изменений и дополнений</w:t>
      </w:r>
    </w:p>
    <w:bookmarkEnd w:id="13"/>
    <w:bookmarkStart w:name="z52" w:id="14"/>
    <w:p>
      <w:pPr>
        <w:spacing w:after="0"/>
        <w:ind w:left="0"/>
        <w:jc w:val="left"/>
      </w:pPr>
      <w:r>
        <w:rPr>
          <w:rFonts w:ascii="Times New Roman"/>
          <w:b/>
          <w:i w:val="false"/>
          <w:color w:val="000000"/>
        </w:rPr>
        <w:t xml:space="preserve"> 
Глава 5. Порядок составления, утверждения Бюджетной</w:t>
      </w:r>
      <w:r>
        <w:br/>
      </w:r>
      <w:r>
        <w:rPr>
          <w:rFonts w:ascii="Times New Roman"/>
          <w:b/>
          <w:i w:val="false"/>
          <w:color w:val="000000"/>
        </w:rPr>
        <w:t>
классификации и внесения в нее изменений и дополнений</w:t>
      </w:r>
    </w:p>
    <w:bookmarkEnd w:id="14"/>
    <w:bookmarkStart w:name="z53" w:id="15"/>
    <w:p>
      <w:pPr>
        <w:spacing w:after="0"/>
        <w:ind w:left="0"/>
        <w:jc w:val="both"/>
      </w:pPr>
      <w:r>
        <w:rPr>
          <w:rFonts w:ascii="Times New Roman"/>
          <w:b w:val="false"/>
          <w:i w:val="false"/>
          <w:color w:val="000000"/>
          <w:sz w:val="28"/>
        </w:rPr>
        <w:t>
      34. Соответствующие нормативно-обоснованные предложения органов государственного управления по внесению изменений и (или) дополнений в Бюджетную классификацию вносятся в центральный уполномоченный орган по бюджетному планированию в процессе планирования бюджета, а также в ходе исполнения бюджета в случае принятия нормативного правового акта, предполагающего внесение изменений и (или) дополнений в Бюджетную классификацию.</w:t>
      </w:r>
      <w:r>
        <w:br/>
      </w:r>
      <w:r>
        <w:rPr>
          <w:rFonts w:ascii="Times New Roman"/>
          <w:b w:val="false"/>
          <w:i w:val="false"/>
          <w:color w:val="000000"/>
          <w:sz w:val="28"/>
        </w:rPr>
        <w:t>
</w:t>
      </w:r>
      <w:r>
        <w:rPr>
          <w:rFonts w:ascii="Times New Roman"/>
          <w:b w:val="false"/>
          <w:i w:val="false"/>
          <w:color w:val="000000"/>
          <w:sz w:val="28"/>
        </w:rPr>
        <w:t>
      35. Предложения о внесении изменений и (или) дополнений в проект Бюджетной классификации, необходимых для планирования проекта бюджета на предстоящий финансовый год, вносятся до 15 апреля текущего года.</w:t>
      </w:r>
      <w:r>
        <w:br/>
      </w:r>
      <w:r>
        <w:rPr>
          <w:rFonts w:ascii="Times New Roman"/>
          <w:b w:val="false"/>
          <w:i w:val="false"/>
          <w:color w:val="000000"/>
          <w:sz w:val="28"/>
        </w:rPr>
        <w:t>
</w:t>
      </w:r>
      <w:r>
        <w:rPr>
          <w:rFonts w:ascii="Times New Roman"/>
          <w:b w:val="false"/>
          <w:i w:val="false"/>
          <w:color w:val="000000"/>
          <w:sz w:val="28"/>
        </w:rPr>
        <w:t>
      36. Проект Бюджетной классификации на предстоящий финансовый год до 15 мая текущего года направляется центральным уполномоченным органом по бюджетному планированию центральным и местным исполнительным органам для формирования республиканского и местных бюджетов.</w:t>
      </w:r>
      <w:r>
        <w:br/>
      </w:r>
      <w:r>
        <w:rPr>
          <w:rFonts w:ascii="Times New Roman"/>
          <w:b w:val="false"/>
          <w:i w:val="false"/>
          <w:color w:val="000000"/>
          <w:sz w:val="28"/>
        </w:rPr>
        <w:t>
</w:t>
      </w:r>
      <w:r>
        <w:rPr>
          <w:rFonts w:ascii="Times New Roman"/>
          <w:b w:val="false"/>
          <w:i w:val="false"/>
          <w:color w:val="000000"/>
          <w:sz w:val="28"/>
        </w:rPr>
        <w:t>
      37. При составлении Бюджетной классификации, в случаях исключения из соответствующих уровней бюджета существующих классификационных кодов, указывается дата окончания их действия.</w:t>
      </w:r>
      <w:r>
        <w:br/>
      </w:r>
      <w:r>
        <w:rPr>
          <w:rFonts w:ascii="Times New Roman"/>
          <w:b w:val="false"/>
          <w:i w:val="false"/>
          <w:color w:val="000000"/>
          <w:sz w:val="28"/>
        </w:rPr>
        <w:t>
</w:t>
      </w:r>
      <w:r>
        <w:rPr>
          <w:rFonts w:ascii="Times New Roman"/>
          <w:b w:val="false"/>
          <w:i w:val="false"/>
          <w:color w:val="000000"/>
          <w:sz w:val="28"/>
        </w:rPr>
        <w:t>
      38. Бюджетная классификация утверждается после принятия закона Республики Казахстан о республиканском бюджете на предстоящий плановый период до 10 декабря года, предшествующего планируемому.</w:t>
      </w:r>
    </w:p>
    <w:bookmarkEnd w:id="15"/>
    <w:bookmarkStart w:name="z58" w:id="16"/>
    <w:p>
      <w:pPr>
        <w:spacing w:after="0"/>
        <w:ind w:left="0"/>
        <w:jc w:val="left"/>
      </w:pPr>
      <w:r>
        <w:rPr>
          <w:rFonts w:ascii="Times New Roman"/>
          <w:b/>
          <w:i w:val="false"/>
          <w:color w:val="000000"/>
        </w:rPr>
        <w:t xml:space="preserve"> 
Глава 6. Порядок составления классификации поступлений</w:t>
      </w:r>
      <w:r>
        <w:br/>
      </w:r>
      <w:r>
        <w:rPr>
          <w:rFonts w:ascii="Times New Roman"/>
          <w:b/>
          <w:i w:val="false"/>
          <w:color w:val="000000"/>
        </w:rPr>
        <w:t>
бюджета и внесения в нее изменений и дополнений</w:t>
      </w:r>
    </w:p>
    <w:bookmarkEnd w:id="16"/>
    <w:bookmarkStart w:name="z59" w:id="17"/>
    <w:p>
      <w:pPr>
        <w:spacing w:after="0"/>
        <w:ind w:left="0"/>
        <w:jc w:val="both"/>
      </w:pPr>
      <w:r>
        <w:rPr>
          <w:rFonts w:ascii="Times New Roman"/>
          <w:b w:val="false"/>
          <w:i w:val="false"/>
          <w:color w:val="000000"/>
          <w:sz w:val="28"/>
        </w:rPr>
        <w:t>
      39. Введение новых, исключение или изменение действующих видов поступлений бюджета в Бюджетной классификации производится центральным уполномоченным органом по бюджетному планированию на основании соответствующего нормативного правового акта.</w:t>
      </w:r>
      <w:r>
        <w:br/>
      </w:r>
      <w:r>
        <w:rPr>
          <w:rFonts w:ascii="Times New Roman"/>
          <w:b w:val="false"/>
          <w:i w:val="false"/>
          <w:color w:val="000000"/>
          <w:sz w:val="28"/>
        </w:rPr>
        <w:t>
</w:t>
      </w:r>
      <w:r>
        <w:rPr>
          <w:rFonts w:ascii="Times New Roman"/>
          <w:b w:val="false"/>
          <w:i w:val="false"/>
          <w:color w:val="000000"/>
          <w:sz w:val="28"/>
        </w:rPr>
        <w:t>
      40. Соответствующие предложения органов государственного управления о введении новых, исключении или изменении действующих видов поступлений бюджета рассматриваются центральным уполномоченным органом по бюджетному планированию на соответствие нормам действующих нормативных правовых актов, а также требованиям, указанным в настоящих Правилах.</w:t>
      </w:r>
      <w:r>
        <w:br/>
      </w:r>
      <w:r>
        <w:rPr>
          <w:rFonts w:ascii="Times New Roman"/>
          <w:b w:val="false"/>
          <w:i w:val="false"/>
          <w:color w:val="000000"/>
          <w:sz w:val="28"/>
        </w:rPr>
        <w:t>
      На основании результатов рассмотрения центральный уполномоченный орган по бюджетному планированию разрабатывает проект приказа о внесении изменений и (или) дополнений в Бюджетную классификацию, либо отклоняет предложения.</w:t>
      </w:r>
    </w:p>
    <w:bookmarkEnd w:id="17"/>
    <w:bookmarkStart w:name="z61" w:id="18"/>
    <w:p>
      <w:pPr>
        <w:spacing w:after="0"/>
        <w:ind w:left="0"/>
        <w:jc w:val="left"/>
      </w:pPr>
      <w:r>
        <w:rPr>
          <w:rFonts w:ascii="Times New Roman"/>
          <w:b/>
          <w:i w:val="false"/>
          <w:color w:val="000000"/>
        </w:rPr>
        <w:t xml:space="preserve"> 
Глава 7. Порядок составления функциональной классификации</w:t>
      </w:r>
      <w:r>
        <w:br/>
      </w:r>
      <w:r>
        <w:rPr>
          <w:rFonts w:ascii="Times New Roman"/>
          <w:b/>
          <w:i w:val="false"/>
          <w:color w:val="000000"/>
        </w:rPr>
        <w:t>
расходов бюджета и внесения в нее изменений и дополнений</w:t>
      </w:r>
    </w:p>
    <w:bookmarkEnd w:id="18"/>
    <w:bookmarkStart w:name="z62" w:id="19"/>
    <w:p>
      <w:pPr>
        <w:spacing w:after="0"/>
        <w:ind w:left="0"/>
        <w:jc w:val="both"/>
      </w:pPr>
      <w:r>
        <w:rPr>
          <w:rFonts w:ascii="Times New Roman"/>
          <w:b w:val="false"/>
          <w:i w:val="false"/>
          <w:color w:val="000000"/>
          <w:sz w:val="28"/>
        </w:rPr>
        <w:t>
      41. Введение новых, исключение или изменение действующих администраторов республиканских бюджетных программ осуществляется в случае образования, ликвидации, реорганизации, а также при необходимости в случае изменения функций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42. Введение новых, исключение или изменение действующих администраторов местных бюджетных программ осуществляется в случае изменения типовой структуры местного государственного управления и (или) принятия решений акимов областей, городов Алматы, Астаны о слиянии, присоединении структурных подразделений, предусмотренных типовой структурой местного государственного управления, но не более двух раз в год.</w:t>
      </w:r>
      <w:r>
        <w:br/>
      </w:r>
      <w:r>
        <w:rPr>
          <w:rFonts w:ascii="Times New Roman"/>
          <w:b w:val="false"/>
          <w:i w:val="false"/>
          <w:color w:val="000000"/>
          <w:sz w:val="28"/>
        </w:rPr>
        <w:t>
</w:t>
      </w:r>
      <w:r>
        <w:rPr>
          <w:rFonts w:ascii="Times New Roman"/>
          <w:b w:val="false"/>
          <w:i w:val="false"/>
          <w:color w:val="000000"/>
          <w:sz w:val="28"/>
        </w:rPr>
        <w:t>
      43. Введение новых, исключение или изменение действующих бюджетных программ (подпрограмм) в Бюджетной классификации производится на основании нормативных правовых актов, регламентирующих соответствующие виды расходов бюджета.</w:t>
      </w:r>
      <w:r>
        <w:br/>
      </w:r>
      <w:r>
        <w:rPr>
          <w:rFonts w:ascii="Times New Roman"/>
          <w:b w:val="false"/>
          <w:i w:val="false"/>
          <w:color w:val="000000"/>
          <w:sz w:val="28"/>
        </w:rPr>
        <w:t>
</w:t>
      </w:r>
      <w:r>
        <w:rPr>
          <w:rFonts w:ascii="Times New Roman"/>
          <w:b w:val="false"/>
          <w:i w:val="false"/>
          <w:color w:val="000000"/>
          <w:sz w:val="28"/>
        </w:rPr>
        <w:t>
      43-1. Исключение действующих бюджетных программ (подпрограмм) с наличием дебиторской и (или) кредиторской задолженности осуществляется после полного погашения (списания) задолженности, либо ее переноса на бюджетную программу администратора бюджетных программ, определенного правопреемником данной задолженности.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43-1 в соответствии с приказом Министра финансов РК от 24.08.2010 </w:t>
      </w:r>
      <w:r>
        <w:rPr>
          <w:rFonts w:ascii="Times New Roman"/>
          <w:b w:val="false"/>
          <w:i w:val="false"/>
          <w:color w:val="000000"/>
          <w:sz w:val="28"/>
        </w:rPr>
        <w:t>№ 425</w:t>
      </w:r>
      <w:r>
        <w:rPr>
          <w:rFonts w:ascii="Times New Roman"/>
          <w:b w:val="false"/>
          <w:i w:val="false"/>
          <w:color w:val="ff0000"/>
          <w:sz w:val="28"/>
        </w:rPr>
        <w:t xml:space="preserve"> (вводится в действие с 07.09.2010).</w:t>
      </w:r>
      <w:r>
        <w:br/>
      </w:r>
      <w:r>
        <w:rPr>
          <w:rFonts w:ascii="Times New Roman"/>
          <w:b w:val="false"/>
          <w:i w:val="false"/>
          <w:color w:val="000000"/>
          <w:sz w:val="28"/>
        </w:rPr>
        <w:t>
</w:t>
      </w:r>
      <w:r>
        <w:rPr>
          <w:rFonts w:ascii="Times New Roman"/>
          <w:b w:val="false"/>
          <w:i w:val="false"/>
          <w:color w:val="000000"/>
          <w:sz w:val="28"/>
        </w:rPr>
        <w:t>
      44. Местные исполнительные органы направляют предложения о введении новых, исключении или изменении действующих местных бюджетных программ (подпрограмм) соответствующим администраторам республиканских бюджетных программ, которые рассматривают данные предложения на предмет соответствия действующим нормативным правовым актам, распределению полномочий между уровнями государственного управления.</w:t>
      </w:r>
      <w:r>
        <w:br/>
      </w:r>
      <w:r>
        <w:rPr>
          <w:rFonts w:ascii="Times New Roman"/>
          <w:b w:val="false"/>
          <w:i w:val="false"/>
          <w:color w:val="000000"/>
          <w:sz w:val="28"/>
        </w:rPr>
        <w:t>
      В случае несоответствия администраторы республиканских бюджетных программ формируют обоснованный отказ местным исполнительным органам на внесение изменений и (или) дополнений в Бюджетную классификацию.</w:t>
      </w:r>
      <w:r>
        <w:br/>
      </w:r>
      <w:r>
        <w:rPr>
          <w:rFonts w:ascii="Times New Roman"/>
          <w:b w:val="false"/>
          <w:i w:val="false"/>
          <w:color w:val="000000"/>
          <w:sz w:val="28"/>
        </w:rPr>
        <w:t>
      В случае соответствия администраторы республиканских бюджетных программ составляют сводный перечень предложений местных исполнительных органов и вместе со своими заключениями направляют в центральный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45. Предложения администраторов республиканских бюджетных программ о введении новых, исключении или изменении действующих республиканских и (или) местных бюджетных программ (подпрограмм) рассматриваются центральным уполномоченным органом по бюджетному планированию на соответствие их целям и задачам, наличию нормативного правового обоснования, а также требованиям, указанным в настоящих Правилах.</w:t>
      </w:r>
      <w:r>
        <w:br/>
      </w:r>
      <w:r>
        <w:rPr>
          <w:rFonts w:ascii="Times New Roman"/>
          <w:b w:val="false"/>
          <w:i w:val="false"/>
          <w:color w:val="000000"/>
          <w:sz w:val="28"/>
        </w:rPr>
        <w:t>
      На основании результатов рассмотрения центральный уполномоченный орган по бюджетному планированию разрабатывает проект приказа о внесении изменений и (или) дополнений в Бюджетную классификацию, либо отклоняет предложения.</w:t>
      </w:r>
      <w:r>
        <w:br/>
      </w:r>
      <w:r>
        <w:rPr>
          <w:rFonts w:ascii="Times New Roman"/>
          <w:b w:val="false"/>
          <w:i w:val="false"/>
          <w:color w:val="000000"/>
          <w:sz w:val="28"/>
        </w:rPr>
        <w:t>
</w:t>
      </w:r>
      <w:r>
        <w:rPr>
          <w:rFonts w:ascii="Times New Roman"/>
          <w:b w:val="false"/>
          <w:i w:val="false"/>
          <w:color w:val="000000"/>
          <w:sz w:val="28"/>
        </w:rPr>
        <w:t>
      46. В ходе исполнения бюджета текущего финансового года введение новых, исключение или изменение действующих бюджетных программ (подпрограмм) возможно только при уточнении или корректировке бюджета.</w:t>
      </w:r>
    </w:p>
    <w:bookmarkEnd w:id="19"/>
    <w:bookmarkStart w:name="z68" w:id="20"/>
    <w:p>
      <w:pPr>
        <w:spacing w:after="0"/>
        <w:ind w:left="0"/>
        <w:jc w:val="left"/>
      </w:pPr>
      <w:r>
        <w:rPr>
          <w:rFonts w:ascii="Times New Roman"/>
          <w:b/>
          <w:i w:val="false"/>
          <w:color w:val="000000"/>
        </w:rPr>
        <w:t xml:space="preserve"> 
Глава 8. Порядок составления экономической классификации</w:t>
      </w:r>
      <w:r>
        <w:br/>
      </w:r>
      <w:r>
        <w:rPr>
          <w:rFonts w:ascii="Times New Roman"/>
          <w:b/>
          <w:i w:val="false"/>
          <w:color w:val="000000"/>
        </w:rPr>
        <w:t>
расходов бюджета и внесения в нее изменений и дополнений</w:t>
      </w:r>
    </w:p>
    <w:bookmarkEnd w:id="20"/>
    <w:bookmarkStart w:name="z69" w:id="21"/>
    <w:p>
      <w:pPr>
        <w:spacing w:after="0"/>
        <w:ind w:left="0"/>
        <w:jc w:val="both"/>
      </w:pPr>
      <w:r>
        <w:rPr>
          <w:rFonts w:ascii="Times New Roman"/>
          <w:b w:val="false"/>
          <w:i w:val="false"/>
          <w:color w:val="000000"/>
          <w:sz w:val="28"/>
        </w:rPr>
        <w:t>
      47. Введение новой, исключение или изменение действующей специфики экономической классификации расходов производится уполномоченным органом по бюджетному планированию с учетом предложений государственных органов.</w:t>
      </w:r>
      <w:r>
        <w:br/>
      </w:r>
      <w:r>
        <w:rPr>
          <w:rFonts w:ascii="Times New Roman"/>
          <w:b w:val="false"/>
          <w:i w:val="false"/>
          <w:color w:val="000000"/>
          <w:sz w:val="28"/>
        </w:rPr>
        <w:t>
</w:t>
      </w:r>
      <w:r>
        <w:rPr>
          <w:rFonts w:ascii="Times New Roman"/>
          <w:b w:val="false"/>
          <w:i w:val="false"/>
          <w:color w:val="000000"/>
          <w:sz w:val="28"/>
        </w:rPr>
        <w:t>
      48. Соответствующие предложения государственных органов о введении новой, исключении или изменении действующей специфики экономической классификации расходов рассматриваются центральным уполномоченным органом по бюджетному планированию на соответствие нормам действующих нормативных правовых актов, а также требованиям, указанным в настоящих Правилах.</w:t>
      </w:r>
      <w:r>
        <w:br/>
      </w:r>
      <w:r>
        <w:rPr>
          <w:rFonts w:ascii="Times New Roman"/>
          <w:b w:val="false"/>
          <w:i w:val="false"/>
          <w:color w:val="000000"/>
          <w:sz w:val="28"/>
        </w:rPr>
        <w:t>
</w:t>
      </w:r>
      <w:r>
        <w:rPr>
          <w:rFonts w:ascii="Times New Roman"/>
          <w:b w:val="false"/>
          <w:i w:val="false"/>
          <w:color w:val="000000"/>
          <w:sz w:val="28"/>
        </w:rPr>
        <w:t>
      49. На основе экономической классификации расходов бюджета центральным уполномоченным органом по бюджетному планированию составляется и утверждается структура специфики экономической классификации расходов бюджета.</w:t>
      </w:r>
    </w:p>
    <w:bookmarkEnd w:id="21"/>
    <w:bookmarkStart w:name="z72" w:id="22"/>
    <w:p>
      <w:pPr>
        <w:spacing w:after="0"/>
        <w:ind w:left="0"/>
        <w:jc w:val="left"/>
      </w:pPr>
      <w:r>
        <w:rPr>
          <w:rFonts w:ascii="Times New Roman"/>
          <w:b/>
          <w:i w:val="false"/>
          <w:color w:val="000000"/>
        </w:rPr>
        <w:t xml:space="preserve"> 
Глава 9. Порядок разработки бюджетных программ</w:t>
      </w:r>
      <w:r>
        <w:br/>
      </w:r>
      <w:r>
        <w:rPr>
          <w:rFonts w:ascii="Times New Roman"/>
          <w:b/>
          <w:i w:val="false"/>
          <w:color w:val="000000"/>
        </w:rPr>
        <w:t>
(подпрограмм) и требования к их содержанию</w:t>
      </w:r>
    </w:p>
    <w:bookmarkEnd w:id="22"/>
    <w:bookmarkStart w:name="z73" w:id="23"/>
    <w:p>
      <w:pPr>
        <w:spacing w:after="0"/>
        <w:ind w:left="0"/>
        <w:jc w:val="both"/>
      </w:pPr>
      <w:r>
        <w:rPr>
          <w:rFonts w:ascii="Times New Roman"/>
          <w:b w:val="false"/>
          <w:i w:val="false"/>
          <w:color w:val="000000"/>
          <w:sz w:val="28"/>
        </w:rPr>
        <w:t>
      50. Бюджетные программы разрабатываются администратором бюджетных программ и утверждаются в составе стратегического плана государственного органа.</w:t>
      </w:r>
      <w:r>
        <w:br/>
      </w:r>
      <w:r>
        <w:rPr>
          <w:rFonts w:ascii="Times New Roman"/>
          <w:b w:val="false"/>
          <w:i w:val="false"/>
          <w:color w:val="000000"/>
          <w:sz w:val="28"/>
        </w:rPr>
        <w:t>
      Администраторы бюджетных программ, не разрабатывающие стратегические планы, разрабатывают бюджетные программы с объемами планируемых бюджетных средств на плановый период, показателями результативности и эффективности.</w:t>
      </w:r>
      <w:r>
        <w:br/>
      </w: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финансов РК от 20.02.2012 </w:t>
      </w:r>
      <w:r>
        <w:rPr>
          <w:rFonts w:ascii="Times New Roman"/>
          <w:b w:val="false"/>
          <w:i w:val="false"/>
          <w:color w:val="000000"/>
          <w:sz w:val="28"/>
        </w:rPr>
        <w:t>№ 103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51. Бюджетные программы разрабатываются исходя из принципов необходимости и достаточности для решения сформулированных в стратегическом плане целей и задач.</w:t>
      </w:r>
      <w:r>
        <w:br/>
      </w:r>
      <w:r>
        <w:rPr>
          <w:rFonts w:ascii="Times New Roman"/>
          <w:b w:val="false"/>
          <w:i w:val="false"/>
          <w:color w:val="000000"/>
          <w:sz w:val="28"/>
        </w:rPr>
        <w:t>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52. Бюджетная программа для оценки ее реализации должна содержать показатели прямого и конечного результатов, а также бюджетная программа может содержать показатели качества и эффективности.</w:t>
      </w:r>
      <w:r>
        <w:br/>
      </w:r>
      <w:r>
        <w:rPr>
          <w:rFonts w:ascii="Times New Roman"/>
          <w:b w:val="false"/>
          <w:i w:val="false"/>
          <w:color w:val="000000"/>
          <w:sz w:val="28"/>
        </w:rPr>
        <w:t>
      Показатели качества отражают степень соответствия оказываемой государственной услуги ожиданиям ее получателей и стандарту государственной услуги.</w:t>
      </w:r>
      <w:r>
        <w:br/>
      </w:r>
      <w:r>
        <w:rPr>
          <w:rFonts w:ascii="Times New Roman"/>
          <w:b w:val="false"/>
          <w:i w:val="false"/>
          <w:color w:val="000000"/>
          <w:sz w:val="28"/>
        </w:rPr>
        <w:t>
      Показатели эффективности отражают достижение наилучшего прямого результата с использованием утвержденного объема бюджетных средств или достижение прямого результата с использованием меньшего объема бюджетных средств.</w:t>
      </w:r>
      <w:r>
        <w:br/>
      </w:r>
      <w:r>
        <w:rPr>
          <w:rFonts w:ascii="Times New Roman"/>
          <w:b w:val="false"/>
          <w:i w:val="false"/>
          <w:color w:val="000000"/>
          <w:sz w:val="28"/>
        </w:rPr>
        <w:t>
</w:t>
      </w:r>
      <w:r>
        <w:rPr>
          <w:rFonts w:ascii="Times New Roman"/>
          <w:b w:val="false"/>
          <w:i w:val="false"/>
          <w:color w:val="000000"/>
          <w:sz w:val="28"/>
        </w:rPr>
        <w:t>
      53. Бюджетная программа может подразделяться на подпрограммы, при условиях, указанных в пункте 23 настоящих Правил.</w:t>
      </w:r>
      <w:r>
        <w:br/>
      </w:r>
      <w:r>
        <w:rPr>
          <w:rFonts w:ascii="Times New Roman"/>
          <w:b w:val="false"/>
          <w:i w:val="false"/>
          <w:color w:val="000000"/>
          <w:sz w:val="28"/>
        </w:rPr>
        <w:t>
</w:t>
      </w:r>
      <w:r>
        <w:rPr>
          <w:rFonts w:ascii="Times New Roman"/>
          <w:b w:val="false"/>
          <w:i w:val="false"/>
          <w:color w:val="000000"/>
          <w:sz w:val="28"/>
        </w:rPr>
        <w:t>
      54. Наименования бюджетных программ, направленных на осуществление государственных функций, полномочий и оказание вытекающих из них государственных услуг,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r>
        <w:br/>
      </w:r>
      <w:r>
        <w:rPr>
          <w:rFonts w:ascii="Times New Roman"/>
          <w:b w:val="false"/>
          <w:i w:val="false"/>
          <w:color w:val="000000"/>
          <w:sz w:val="28"/>
        </w:rPr>
        <w:t>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r>
        <w:br/>
      </w:r>
      <w:r>
        <w:rPr>
          <w:rFonts w:ascii="Times New Roman"/>
          <w:b w:val="false"/>
          <w:i w:val="false"/>
          <w:color w:val="000000"/>
          <w:sz w:val="28"/>
        </w:rPr>
        <w:t>
      При определении стоимости бюджетной программы, направленной на оказание государственной услуги, используются утвержденные стандарты государственных услуг.</w:t>
      </w:r>
      <w:r>
        <w:br/>
      </w:r>
      <w:r>
        <w:rPr>
          <w:rFonts w:ascii="Times New Roman"/>
          <w:b w:val="false"/>
          <w:i w:val="false"/>
          <w:color w:val="000000"/>
          <w:sz w:val="28"/>
        </w:rPr>
        <w:t>
</w:t>
      </w:r>
      <w:r>
        <w:rPr>
          <w:rFonts w:ascii="Times New Roman"/>
          <w:b w:val="false"/>
          <w:i w:val="false"/>
          <w:color w:val="000000"/>
          <w:sz w:val="28"/>
        </w:rPr>
        <w:t>
      55. К бюджетным программам, направленным на предоставление трансфертов и бюджетных субсидий, относятся:</w:t>
      </w:r>
      <w:r>
        <w:br/>
      </w:r>
      <w:r>
        <w:rPr>
          <w:rFonts w:ascii="Times New Roman"/>
          <w:b w:val="false"/>
          <w:i w:val="false"/>
          <w:color w:val="000000"/>
          <w:sz w:val="28"/>
        </w:rPr>
        <w:t>
</w:t>
      </w:r>
      <w:r>
        <w:rPr>
          <w:rFonts w:ascii="Times New Roman"/>
          <w:b w:val="false"/>
          <w:i w:val="false"/>
          <w:color w:val="000000"/>
          <w:sz w:val="28"/>
        </w:rPr>
        <w:t>
      1) трансферты между уровнями бюджетов;</w:t>
      </w:r>
      <w:r>
        <w:br/>
      </w:r>
      <w:r>
        <w:rPr>
          <w:rFonts w:ascii="Times New Roman"/>
          <w:b w:val="false"/>
          <w:i w:val="false"/>
          <w:color w:val="000000"/>
          <w:sz w:val="28"/>
        </w:rPr>
        <w:t>
</w:t>
      </w:r>
      <w:r>
        <w:rPr>
          <w:rFonts w:ascii="Times New Roman"/>
          <w:b w:val="false"/>
          <w:i w:val="false"/>
          <w:color w:val="000000"/>
          <w:sz w:val="28"/>
        </w:rPr>
        <w:t>
      2) трансферты физическим лицам, кроме денежных выплат работникам государственных учреждений;</w:t>
      </w:r>
      <w:r>
        <w:br/>
      </w:r>
      <w:r>
        <w:rPr>
          <w:rFonts w:ascii="Times New Roman"/>
          <w:b w:val="false"/>
          <w:i w:val="false"/>
          <w:color w:val="000000"/>
          <w:sz w:val="28"/>
        </w:rPr>
        <w:t>
</w:t>
      </w:r>
      <w:r>
        <w:rPr>
          <w:rFonts w:ascii="Times New Roman"/>
          <w:b w:val="false"/>
          <w:i w:val="false"/>
          <w:color w:val="000000"/>
          <w:sz w:val="28"/>
        </w:rPr>
        <w:t>
      3) бюджетные субсидии физическим и юридическим лицам.</w:t>
      </w:r>
      <w:r>
        <w:br/>
      </w:r>
      <w:r>
        <w:rPr>
          <w:rFonts w:ascii="Times New Roman"/>
          <w:b w:val="false"/>
          <w:i w:val="false"/>
          <w:color w:val="000000"/>
          <w:sz w:val="28"/>
        </w:rPr>
        <w:t>
      Трансферты между уровнями бюджетов подразделяются на трансферты общего характера, целевые текущие трансферты, целевые трансферты на развитие.</w:t>
      </w:r>
      <w:r>
        <w:br/>
      </w:r>
      <w:r>
        <w:rPr>
          <w:rFonts w:ascii="Times New Roman"/>
          <w:b w:val="false"/>
          <w:i w:val="false"/>
          <w:color w:val="000000"/>
          <w:sz w:val="28"/>
        </w:rPr>
        <w:t>
      Трансфертами общего характера являются бюджетные субвенции и бюджетные изъятия.</w:t>
      </w:r>
      <w:r>
        <w:br/>
      </w:r>
      <w:r>
        <w:rPr>
          <w:rFonts w:ascii="Times New Roman"/>
          <w:b w:val="false"/>
          <w:i w:val="false"/>
          <w:color w:val="000000"/>
          <w:sz w:val="28"/>
        </w:rPr>
        <w:t>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r>
        <w:br/>
      </w:r>
      <w:r>
        <w:rPr>
          <w:rFonts w:ascii="Times New Roman"/>
          <w:b w:val="false"/>
          <w:i w:val="false"/>
          <w:color w:val="000000"/>
          <w:sz w:val="28"/>
        </w:rPr>
        <w:t>
      вышестоящими бюджетами в нижестоящие, направленные на компенсацию потерь нижестоящих бюджетов, вытекающих из принятия законодательных актов, актов Президента Республики Казахстан и Правительства Республики Казахстан, представительных и исполнительных органов области, влекущих увеличение расходов и (или) сокращение доходов местных бюджетов;</w:t>
      </w:r>
      <w:r>
        <w:br/>
      </w:r>
      <w:r>
        <w:rPr>
          <w:rFonts w:ascii="Times New Roman"/>
          <w:b w:val="false"/>
          <w:i w:val="false"/>
          <w:color w:val="000000"/>
          <w:sz w:val="28"/>
        </w:rPr>
        <w:t>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r>
        <w:br/>
      </w:r>
      <w:r>
        <w:rPr>
          <w:rFonts w:ascii="Times New Roman"/>
          <w:b w:val="false"/>
          <w:i w:val="false"/>
          <w:color w:val="000000"/>
          <w:sz w:val="28"/>
        </w:rPr>
        <w:t>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местных бюджетных программ развития.</w:t>
      </w:r>
      <w:r>
        <w:br/>
      </w:r>
      <w:r>
        <w:rPr>
          <w:rFonts w:ascii="Times New Roman"/>
          <w:b w:val="false"/>
          <w:i w:val="false"/>
          <w:color w:val="000000"/>
          <w:sz w:val="28"/>
        </w:rPr>
        <w:t>
      Наименования бюджетных программ, направленных на предоставление трансфертов и бюджетных субсидий, должны отражать направления расходов, осуществляемых посредством трансфертов или субсидий.</w:t>
      </w:r>
      <w:r>
        <w:br/>
      </w:r>
      <w:r>
        <w:rPr>
          <w:rFonts w:ascii="Times New Roman"/>
          <w:b w:val="false"/>
          <w:i w:val="false"/>
          <w:color w:val="000000"/>
          <w:sz w:val="28"/>
        </w:rPr>
        <w:t>
      </w:t>
      </w:r>
      <w:r>
        <w:rPr>
          <w:rFonts w:ascii="Times New Roman"/>
          <w:b w:val="false"/>
          <w:i w:val="false"/>
          <w:color w:val="ff0000"/>
          <w:sz w:val="28"/>
        </w:rPr>
        <w:t xml:space="preserve">Сноска. Пункт 55 с изменениями, внесенными приказом и.о. Министра финансов РК от 20.12.2011 </w:t>
      </w:r>
      <w:r>
        <w:rPr>
          <w:rFonts w:ascii="Times New Roman"/>
          <w:b w:val="false"/>
          <w:i w:val="false"/>
          <w:color w:val="000000"/>
          <w:sz w:val="28"/>
        </w:rPr>
        <w:t>№ 647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56. К бюджетным программам, направленным на предоставление бюджетных кредитов, относятся:</w:t>
      </w:r>
      <w:r>
        <w:br/>
      </w:r>
      <w:r>
        <w:rPr>
          <w:rFonts w:ascii="Times New Roman"/>
          <w:b w:val="false"/>
          <w:i w:val="false"/>
          <w:color w:val="000000"/>
          <w:sz w:val="28"/>
        </w:rPr>
        <w:t>
</w:t>
      </w:r>
      <w:r>
        <w:rPr>
          <w:rFonts w:ascii="Times New Roman"/>
          <w:b w:val="false"/>
          <w:i w:val="false"/>
          <w:color w:val="000000"/>
          <w:sz w:val="28"/>
        </w:rPr>
        <w:t>
      1) реализация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осуществление внешнеэкономической деятельности государства;</w:t>
      </w:r>
      <w:r>
        <w:br/>
      </w:r>
      <w:r>
        <w:rPr>
          <w:rFonts w:ascii="Times New Roman"/>
          <w:b w:val="false"/>
          <w:i w:val="false"/>
          <w:color w:val="000000"/>
          <w:sz w:val="28"/>
        </w:rPr>
        <w:t>
</w:t>
      </w:r>
      <w:r>
        <w:rPr>
          <w:rFonts w:ascii="Times New Roman"/>
          <w:b w:val="false"/>
          <w:i w:val="false"/>
          <w:color w:val="000000"/>
          <w:sz w:val="28"/>
        </w:rPr>
        <w:t>
      3) реализация государственной инвестиционной политики финансовыми агентствами;</w:t>
      </w:r>
      <w:r>
        <w:br/>
      </w:r>
      <w:r>
        <w:rPr>
          <w:rFonts w:ascii="Times New Roman"/>
          <w:b w:val="false"/>
          <w:i w:val="false"/>
          <w:color w:val="000000"/>
          <w:sz w:val="28"/>
        </w:rPr>
        <w:t>
</w:t>
      </w:r>
      <w:r>
        <w:rPr>
          <w:rFonts w:ascii="Times New Roman"/>
          <w:b w:val="false"/>
          <w:i w:val="false"/>
          <w:color w:val="000000"/>
          <w:sz w:val="28"/>
        </w:rPr>
        <w:t>
      4) покрытие дефицита наличности нижестоящих бюджетов.</w:t>
      </w:r>
      <w:r>
        <w:br/>
      </w:r>
      <w:r>
        <w:rPr>
          <w:rFonts w:ascii="Times New Roman"/>
          <w:b w:val="false"/>
          <w:i w:val="false"/>
          <w:color w:val="000000"/>
          <w:sz w:val="28"/>
        </w:rPr>
        <w:t>
      Наименования бюджетных программ, направленных на предоставление бюджетных кредитов, должны отражать направления расходования бюджетных кредитов.</w:t>
      </w:r>
      <w:r>
        <w:br/>
      </w:r>
      <w:r>
        <w:rPr>
          <w:rFonts w:ascii="Times New Roman"/>
          <w:b w:val="false"/>
          <w:i w:val="false"/>
          <w:color w:val="000000"/>
          <w:sz w:val="28"/>
        </w:rPr>
        <w:t>
</w:t>
      </w:r>
      <w:r>
        <w:rPr>
          <w:rFonts w:ascii="Times New Roman"/>
          <w:b w:val="false"/>
          <w:i w:val="false"/>
          <w:color w:val="000000"/>
          <w:sz w:val="28"/>
        </w:rPr>
        <w:t>
      57. К бюджетным программам, направленным на осуществление бюджетных инвестиций, относятся:</w:t>
      </w:r>
      <w:r>
        <w:br/>
      </w:r>
      <w:r>
        <w:rPr>
          <w:rFonts w:ascii="Times New Roman"/>
          <w:b w:val="false"/>
          <w:i w:val="false"/>
          <w:color w:val="000000"/>
          <w:sz w:val="28"/>
        </w:rPr>
        <w:t>
</w:t>
      </w:r>
      <w:r>
        <w:rPr>
          <w:rFonts w:ascii="Times New Roman"/>
          <w:b w:val="false"/>
          <w:i w:val="false"/>
          <w:color w:val="000000"/>
          <w:sz w:val="28"/>
        </w:rPr>
        <w:t>
      1) реализация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реализация концессионных проектов на условиях софинансирования из бюджета;</w:t>
      </w:r>
      <w:r>
        <w:br/>
      </w:r>
      <w:r>
        <w:rPr>
          <w:rFonts w:ascii="Times New Roman"/>
          <w:b w:val="false"/>
          <w:i w:val="false"/>
          <w:color w:val="000000"/>
          <w:sz w:val="28"/>
        </w:rPr>
        <w:t>
</w:t>
      </w:r>
      <w:r>
        <w:rPr>
          <w:rFonts w:ascii="Times New Roman"/>
          <w:b w:val="false"/>
          <w:i w:val="false"/>
          <w:color w:val="000000"/>
          <w:sz w:val="28"/>
        </w:rPr>
        <w:t>
      3) формирование (пополнение) уставного капитала юридических лиц с участием государства в уставном капитале.</w:t>
      </w:r>
      <w:r>
        <w:br/>
      </w:r>
      <w:r>
        <w:rPr>
          <w:rFonts w:ascii="Times New Roman"/>
          <w:b w:val="false"/>
          <w:i w:val="false"/>
          <w:color w:val="000000"/>
          <w:sz w:val="28"/>
        </w:rPr>
        <w:t>
</w:t>
      </w:r>
      <w:r>
        <w:rPr>
          <w:rFonts w:ascii="Times New Roman"/>
          <w:b w:val="false"/>
          <w:i w:val="false"/>
          <w:color w:val="000000"/>
          <w:sz w:val="28"/>
        </w:rPr>
        <w:t>
      Наименования бюджетных программ, направленных на осуществление бюджетных инвестиций, должны отражать цели, на которые выделяются бюджетные средства.</w:t>
      </w:r>
      <w:r>
        <w:br/>
      </w:r>
      <w:r>
        <w:rPr>
          <w:rFonts w:ascii="Times New Roman"/>
          <w:b w:val="false"/>
          <w:i w:val="false"/>
          <w:color w:val="000000"/>
          <w:sz w:val="28"/>
        </w:rPr>
        <w:t>
</w:t>
      </w:r>
      <w:r>
        <w:rPr>
          <w:rFonts w:ascii="Times New Roman"/>
          <w:b w:val="false"/>
          <w:i w:val="false"/>
          <w:color w:val="000000"/>
          <w:sz w:val="28"/>
        </w:rPr>
        <w:t>
      58. К бюджетным программам, направленным на осуществление капитальных расходов, относятся:</w:t>
      </w:r>
      <w:r>
        <w:br/>
      </w:r>
      <w:r>
        <w:rPr>
          <w:rFonts w:ascii="Times New Roman"/>
          <w:b w:val="false"/>
          <w:i w:val="false"/>
          <w:color w:val="000000"/>
          <w:sz w:val="28"/>
        </w:rPr>
        <w:t>
</w:t>
      </w:r>
      <w:r>
        <w:rPr>
          <w:rFonts w:ascii="Times New Roman"/>
          <w:b w:val="false"/>
          <w:i w:val="false"/>
          <w:color w:val="000000"/>
          <w:sz w:val="28"/>
        </w:rPr>
        <w:t>
      1) формирование либо укрепление материально-технической базы;</w:t>
      </w:r>
      <w:r>
        <w:br/>
      </w:r>
      <w:r>
        <w:rPr>
          <w:rFonts w:ascii="Times New Roman"/>
          <w:b w:val="false"/>
          <w:i w:val="false"/>
          <w:color w:val="000000"/>
          <w:sz w:val="28"/>
        </w:rPr>
        <w:t>
</w:t>
      </w:r>
      <w:r>
        <w:rPr>
          <w:rFonts w:ascii="Times New Roman"/>
          <w:b w:val="false"/>
          <w:i w:val="false"/>
          <w:color w:val="000000"/>
          <w:sz w:val="28"/>
        </w:rPr>
        <w:t>
      2) проведение капитального (восстановительного) ремонта;</w:t>
      </w:r>
      <w:r>
        <w:br/>
      </w:r>
      <w:r>
        <w:rPr>
          <w:rFonts w:ascii="Times New Roman"/>
          <w:b w:val="false"/>
          <w:i w:val="false"/>
          <w:color w:val="000000"/>
          <w:sz w:val="28"/>
        </w:rPr>
        <w:t>
</w:t>
      </w:r>
      <w:r>
        <w:rPr>
          <w:rFonts w:ascii="Times New Roman"/>
          <w:b w:val="false"/>
          <w:i w:val="false"/>
          <w:color w:val="000000"/>
          <w:sz w:val="28"/>
        </w:rPr>
        <w:t>
      3) иные капитальные расходы в соответствии с экономической классификацией расходов, кроме бюджетных инвестиций.</w:t>
      </w:r>
      <w:r>
        <w:br/>
      </w:r>
      <w:r>
        <w:rPr>
          <w:rFonts w:ascii="Times New Roman"/>
          <w:b w:val="false"/>
          <w:i w:val="false"/>
          <w:color w:val="000000"/>
          <w:sz w:val="28"/>
        </w:rPr>
        <w:t>
</w:t>
      </w:r>
      <w:r>
        <w:rPr>
          <w:rFonts w:ascii="Times New Roman"/>
          <w:b w:val="false"/>
          <w:i w:val="false"/>
          <w:color w:val="000000"/>
          <w:sz w:val="28"/>
        </w:rPr>
        <w:t>
      Наименования бюджетных программ, направленных на осуществление капитальных расходов, должны отражать содержание капитальных расходов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59. К бюджетным программам, направленным на выполнение обязательств государства, относятся:</w:t>
      </w:r>
      <w:r>
        <w:br/>
      </w:r>
      <w:r>
        <w:rPr>
          <w:rFonts w:ascii="Times New Roman"/>
          <w:b w:val="false"/>
          <w:i w:val="false"/>
          <w:color w:val="000000"/>
          <w:sz w:val="28"/>
        </w:rPr>
        <w:t>
</w:t>
      </w:r>
      <w:r>
        <w:rPr>
          <w:rFonts w:ascii="Times New Roman"/>
          <w:b w:val="false"/>
          <w:i w:val="false"/>
          <w:color w:val="000000"/>
          <w:sz w:val="28"/>
        </w:rPr>
        <w:t>
      1) 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w:t>
      </w:r>
      <w:r>
        <w:br/>
      </w:r>
      <w:r>
        <w:rPr>
          <w:rFonts w:ascii="Times New Roman"/>
          <w:b w:val="false"/>
          <w:i w:val="false"/>
          <w:color w:val="000000"/>
          <w:sz w:val="28"/>
        </w:rPr>
        <w:t>
</w:t>
      </w:r>
      <w:r>
        <w:rPr>
          <w:rFonts w:ascii="Times New Roman"/>
          <w:b w:val="false"/>
          <w:i w:val="false"/>
          <w:color w:val="000000"/>
          <w:sz w:val="28"/>
        </w:rPr>
        <w:t>
      2)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r>
        <w:br/>
      </w:r>
      <w:r>
        <w:rPr>
          <w:rFonts w:ascii="Times New Roman"/>
          <w:b w:val="false"/>
          <w:i w:val="false"/>
          <w:color w:val="000000"/>
          <w:sz w:val="28"/>
        </w:rPr>
        <w:t>
</w:t>
      </w:r>
      <w:r>
        <w:rPr>
          <w:rFonts w:ascii="Times New Roman"/>
          <w:b w:val="false"/>
          <w:i w:val="false"/>
          <w:color w:val="000000"/>
          <w:sz w:val="28"/>
        </w:rPr>
        <w:t>
      3) долевые взносы в международные организации;</w:t>
      </w:r>
      <w:r>
        <w:br/>
      </w:r>
      <w:r>
        <w:rPr>
          <w:rFonts w:ascii="Times New Roman"/>
          <w:b w:val="false"/>
          <w:i w:val="false"/>
          <w:color w:val="000000"/>
          <w:sz w:val="28"/>
        </w:rPr>
        <w:t>
</w:t>
      </w:r>
      <w:r>
        <w:rPr>
          <w:rFonts w:ascii="Times New Roman"/>
          <w:b w:val="false"/>
          <w:i w:val="false"/>
          <w:color w:val="000000"/>
          <w:sz w:val="28"/>
        </w:rPr>
        <w:t>
      4) выполнение обязательств по государственным гарантиям и поручительствам;</w:t>
      </w:r>
      <w:r>
        <w:br/>
      </w:r>
      <w:r>
        <w:rPr>
          <w:rFonts w:ascii="Times New Roman"/>
          <w:b w:val="false"/>
          <w:i w:val="false"/>
          <w:color w:val="000000"/>
          <w:sz w:val="28"/>
        </w:rPr>
        <w:t>
</w:t>
      </w:r>
      <w:r>
        <w:rPr>
          <w:rFonts w:ascii="Times New Roman"/>
          <w:b w:val="false"/>
          <w:i w:val="false"/>
          <w:color w:val="000000"/>
          <w:sz w:val="28"/>
        </w:rPr>
        <w:t>
      5) другие обязательства государства, вытекающие из международных договоров, ратифицированных Республикой Казахстан, и законодательных актов Республики Казахстан или решений судов.</w:t>
      </w:r>
      <w:r>
        <w:br/>
      </w:r>
      <w:r>
        <w:rPr>
          <w:rFonts w:ascii="Times New Roman"/>
          <w:b w:val="false"/>
          <w:i w:val="false"/>
          <w:color w:val="000000"/>
          <w:sz w:val="28"/>
        </w:rPr>
        <w:t>
</w:t>
      </w:r>
      <w:r>
        <w:rPr>
          <w:rFonts w:ascii="Times New Roman"/>
          <w:b w:val="false"/>
          <w:i w:val="false"/>
          <w:color w:val="000000"/>
          <w:sz w:val="28"/>
        </w:rPr>
        <w:t>
      Наименования бюджетных программ, направленных на выполнение обязательств государства, должны отражать содержание тех расходов, которые должны осуществляться во исполнение принятых государством обязательств.</w:t>
      </w:r>
    </w:p>
    <w:bookmarkEnd w:id="23"/>
    <w:bookmarkStart w:name="z113" w:id="24"/>
    <w:p>
      <w:pPr>
        <w:spacing w:after="0"/>
        <w:ind w:left="0"/>
        <w:jc w:val="left"/>
      </w:pPr>
      <w:r>
        <w:rPr>
          <w:rFonts w:ascii="Times New Roman"/>
          <w:b/>
          <w:i w:val="false"/>
          <w:color w:val="000000"/>
        </w:rPr>
        <w:t xml:space="preserve"> 
Глава 10. Порядок разработки бюджетных программ администраторов</w:t>
      </w:r>
      <w:r>
        <w:br/>
      </w:r>
      <w:r>
        <w:rPr>
          <w:rFonts w:ascii="Times New Roman"/>
          <w:b/>
          <w:i w:val="false"/>
          <w:color w:val="000000"/>
        </w:rPr>
        <w:t>
бюджетных программ, не разрабатывающих стратегические планы</w:t>
      </w:r>
    </w:p>
    <w:bookmarkEnd w:id="24"/>
    <w:p>
      <w:pPr>
        <w:spacing w:after="0"/>
        <w:ind w:left="0"/>
        <w:jc w:val="both"/>
      </w:pPr>
      <w:r>
        <w:rPr>
          <w:rFonts w:ascii="Times New Roman"/>
          <w:b w:val="false"/>
          <w:i w:val="false"/>
          <w:color w:val="ff0000"/>
          <w:sz w:val="28"/>
        </w:rPr>
        <w:t xml:space="preserve">      Сноска. Правила дополнены главой 10 в соответствии с приказом и.о. Министра финансов РК от 20.12.2011 </w:t>
      </w:r>
      <w:r>
        <w:rPr>
          <w:rFonts w:ascii="Times New Roman"/>
          <w:b w:val="false"/>
          <w:i w:val="false"/>
          <w:color w:val="ff0000"/>
          <w:sz w:val="28"/>
        </w:rPr>
        <w:t>№ 647</w:t>
      </w:r>
      <w:r>
        <w:rPr>
          <w:rFonts w:ascii="Times New Roman"/>
          <w:b w:val="false"/>
          <w:i w:val="false"/>
          <w:color w:val="ff0000"/>
          <w:sz w:val="28"/>
        </w:rPr>
        <w:t>.</w:t>
      </w:r>
    </w:p>
    <w:bookmarkStart w:name="z114" w:id="25"/>
    <w:p>
      <w:pPr>
        <w:spacing w:after="0"/>
        <w:ind w:left="0"/>
        <w:jc w:val="both"/>
      </w:pPr>
      <w:r>
        <w:rPr>
          <w:rFonts w:ascii="Times New Roman"/>
          <w:b w:val="false"/>
          <w:i w:val="false"/>
          <w:color w:val="000000"/>
          <w:sz w:val="28"/>
        </w:rPr>
        <w:t>
      60. Бюджетные программы администраторов бюджетных программ, не разрабатывающих стратегические планы разрабатываются ежегодно на скользящей основе на плановый период.</w:t>
      </w:r>
      <w:r>
        <w:br/>
      </w:r>
      <w:r>
        <w:rPr>
          <w:rFonts w:ascii="Times New Roman"/>
          <w:b w:val="false"/>
          <w:i w:val="false"/>
          <w:color w:val="000000"/>
          <w:sz w:val="28"/>
        </w:rPr>
        <w:t>
      Администраторами бюджетных программ, не разрабатывающими стратегические планы, по текущей бюджетной программе, направленной на обеспечение деятельности государственного органа, указывается только прямой результат.</w:t>
      </w:r>
      <w:r>
        <w:br/>
      </w:r>
      <w:r>
        <w:rPr>
          <w:rFonts w:ascii="Times New Roman"/>
          <w:b w:val="false"/>
          <w:i w:val="false"/>
          <w:color w:val="000000"/>
          <w:sz w:val="28"/>
        </w:rPr>
        <w:t>
      </w:t>
      </w:r>
      <w:r>
        <w:rPr>
          <w:rFonts w:ascii="Times New Roman"/>
          <w:b w:val="false"/>
          <w:i w:val="false"/>
          <w:color w:val="ff0000"/>
          <w:sz w:val="28"/>
        </w:rPr>
        <w:t>Сноска. Пункт 60 в редакции приказа Министра финансов РК от 20.07.2012</w:t>
      </w:r>
      <w:r>
        <w:rPr>
          <w:rFonts w:ascii="Times New Roman"/>
          <w:b w:val="false"/>
          <w:i w:val="false"/>
          <w:color w:val="000000"/>
          <w:sz w:val="28"/>
        </w:rPr>
        <w:t> </w:t>
      </w:r>
      <w:r>
        <w:rPr>
          <w:rFonts w:ascii="Times New Roman"/>
          <w:b w:val="false"/>
          <w:i w:val="false"/>
          <w:color w:val="000000"/>
          <w:sz w:val="28"/>
        </w:rPr>
        <w:t>№ 346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61. Проект бюджетной программы администратора бюджетных программ, не разрабатывающего стратегический план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включает в себя следующую информацию:</w:t>
      </w:r>
      <w:r>
        <w:br/>
      </w:r>
      <w:r>
        <w:rPr>
          <w:rFonts w:ascii="Times New Roman"/>
          <w:b w:val="false"/>
          <w:i w:val="false"/>
          <w:color w:val="000000"/>
          <w:sz w:val="28"/>
        </w:rPr>
        <w:t>
</w:t>
      </w:r>
      <w:r>
        <w:rPr>
          <w:rFonts w:ascii="Times New Roman"/>
          <w:b w:val="false"/>
          <w:i w:val="false"/>
          <w:color w:val="000000"/>
          <w:sz w:val="28"/>
        </w:rPr>
        <w:t>
      1) код и наименование администатора бюджетной программы;</w:t>
      </w:r>
      <w:r>
        <w:br/>
      </w:r>
      <w:r>
        <w:rPr>
          <w:rFonts w:ascii="Times New Roman"/>
          <w:b w:val="false"/>
          <w:i w:val="false"/>
          <w:color w:val="000000"/>
          <w:sz w:val="28"/>
        </w:rPr>
        <w:t>
</w:t>
      </w:r>
      <w:r>
        <w:rPr>
          <w:rFonts w:ascii="Times New Roman"/>
          <w:b w:val="false"/>
          <w:i w:val="false"/>
          <w:color w:val="000000"/>
          <w:sz w:val="28"/>
        </w:rPr>
        <w:t>
      2) код и наименование бюджетной программы;</w:t>
      </w:r>
      <w:r>
        <w:br/>
      </w:r>
      <w:r>
        <w:rPr>
          <w:rFonts w:ascii="Times New Roman"/>
          <w:b w:val="false"/>
          <w:i w:val="false"/>
          <w:color w:val="000000"/>
          <w:sz w:val="28"/>
        </w:rPr>
        <w:t>
</w:t>
      </w:r>
      <w:r>
        <w:rPr>
          <w:rFonts w:ascii="Times New Roman"/>
          <w:b w:val="false"/>
          <w:i w:val="false"/>
          <w:color w:val="000000"/>
          <w:sz w:val="28"/>
        </w:rPr>
        <w:t>
      3) плановый период;</w:t>
      </w:r>
      <w:r>
        <w:br/>
      </w:r>
      <w:r>
        <w:rPr>
          <w:rFonts w:ascii="Times New Roman"/>
          <w:b w:val="false"/>
          <w:i w:val="false"/>
          <w:color w:val="000000"/>
          <w:sz w:val="28"/>
        </w:rPr>
        <w:t>
</w:t>
      </w:r>
      <w:r>
        <w:rPr>
          <w:rFonts w:ascii="Times New Roman"/>
          <w:b w:val="false"/>
          <w:i w:val="false"/>
          <w:color w:val="000000"/>
          <w:sz w:val="28"/>
        </w:rPr>
        <w:t>
      4) в строке «Нормативная правовая основа бюджетной программы» указываются нормативные правовые акты Республики Казахстан, определяющие государственные функции, реализуемые в рамках данной программы, необходимость реализации целей и задач данной бюджетной программы.</w:t>
      </w:r>
      <w:r>
        <w:br/>
      </w:r>
      <w:r>
        <w:rPr>
          <w:rFonts w:ascii="Times New Roman"/>
          <w:b w:val="false"/>
          <w:i w:val="false"/>
          <w:color w:val="000000"/>
          <w:sz w:val="28"/>
        </w:rPr>
        <w:t>
      По данной строке указываются полное наименование нормативного правового акта, дату и номер, за исключением законодательных актов, в случае ссылки на законодательный акт обязательно указание соответствующих статей;</w:t>
      </w:r>
      <w:r>
        <w:br/>
      </w:r>
      <w:r>
        <w:rPr>
          <w:rFonts w:ascii="Times New Roman"/>
          <w:b w:val="false"/>
          <w:i w:val="false"/>
          <w:color w:val="000000"/>
          <w:sz w:val="28"/>
        </w:rPr>
        <w:t>
</w:t>
      </w:r>
      <w:r>
        <w:rPr>
          <w:rFonts w:ascii="Times New Roman"/>
          <w:b w:val="false"/>
          <w:i w:val="false"/>
          <w:color w:val="000000"/>
          <w:sz w:val="28"/>
        </w:rPr>
        <w:t>
      5) в строке «Описание (обоснование) бюджетной программы» приводится краткое описание бюджетной программы с указанием направления расходов;</w:t>
      </w:r>
      <w:r>
        <w:br/>
      </w:r>
      <w:r>
        <w:rPr>
          <w:rFonts w:ascii="Times New Roman"/>
          <w:b w:val="false"/>
          <w:i w:val="false"/>
          <w:color w:val="000000"/>
          <w:sz w:val="28"/>
        </w:rPr>
        <w:t>
</w:t>
      </w:r>
      <w:r>
        <w:rPr>
          <w:rFonts w:ascii="Times New Roman"/>
          <w:b w:val="false"/>
          <w:i w:val="false"/>
          <w:color w:val="000000"/>
          <w:sz w:val="28"/>
        </w:rPr>
        <w:t>
      6) в строке «Вид бюджетной программы»:</w:t>
      </w:r>
      <w:r>
        <w:br/>
      </w:r>
      <w:r>
        <w:rPr>
          <w:rFonts w:ascii="Times New Roman"/>
          <w:b w:val="false"/>
          <w:i w:val="false"/>
          <w:color w:val="000000"/>
          <w:sz w:val="28"/>
        </w:rPr>
        <w:t>
      в строке «в зависимости от уровня государственного управления» указывается вид бюджетной программы в зависимости от уровня государственного управления:</w:t>
      </w:r>
      <w:r>
        <w:br/>
      </w:r>
      <w:r>
        <w:rPr>
          <w:rFonts w:ascii="Times New Roman"/>
          <w:b w:val="false"/>
          <w:i w:val="false"/>
          <w:color w:val="000000"/>
          <w:sz w:val="28"/>
        </w:rPr>
        <w:t>
      республиканские, утверждаемые в составе республиканского бюджета;</w:t>
      </w:r>
      <w:r>
        <w:br/>
      </w:r>
      <w:r>
        <w:rPr>
          <w:rFonts w:ascii="Times New Roman"/>
          <w:b w:val="false"/>
          <w:i w:val="false"/>
          <w:color w:val="000000"/>
          <w:sz w:val="28"/>
        </w:rPr>
        <w:t>
      областные, города республиканского значения, столицы, утверждаемые в составе областного бюджета, бюджетов города республиканского значения, столицы;</w:t>
      </w:r>
      <w:r>
        <w:br/>
      </w:r>
      <w:r>
        <w:rPr>
          <w:rFonts w:ascii="Times New Roman"/>
          <w:b w:val="false"/>
          <w:i w:val="false"/>
          <w:color w:val="000000"/>
          <w:sz w:val="28"/>
        </w:rPr>
        <w:t>
      районные (городские), утверждаемые в составе бюджета района (города областного значения);</w:t>
      </w:r>
      <w:r>
        <w:br/>
      </w:r>
      <w:r>
        <w:rPr>
          <w:rFonts w:ascii="Times New Roman"/>
          <w:b w:val="false"/>
          <w:i w:val="false"/>
          <w:color w:val="000000"/>
          <w:sz w:val="28"/>
        </w:rPr>
        <w:t>
      бюджетные программы района в городе, города районного значения, поселка, аула (села), аульного (сельского) округа, утверждаемые в составе бюджетов города республиканского значения, столицы, бюджета района (города областного значения);</w:t>
      </w:r>
      <w:r>
        <w:br/>
      </w:r>
      <w:r>
        <w:rPr>
          <w:rFonts w:ascii="Times New Roman"/>
          <w:b w:val="false"/>
          <w:i w:val="false"/>
          <w:color w:val="000000"/>
          <w:sz w:val="28"/>
        </w:rPr>
        <w:t>
      в строке «в зависимости от содержания» указывается вид бюджетной программы в зависимости от содержания программы:</w:t>
      </w:r>
      <w:r>
        <w:br/>
      </w: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r>
        <w:br/>
      </w:r>
      <w:r>
        <w:rPr>
          <w:rFonts w:ascii="Times New Roman"/>
          <w:b w:val="false"/>
          <w:i w:val="false"/>
          <w:color w:val="000000"/>
          <w:sz w:val="28"/>
        </w:rPr>
        <w:t>
      предоставление трансфертов и бюджетных субсидий;</w:t>
      </w:r>
      <w:r>
        <w:br/>
      </w:r>
      <w:r>
        <w:rPr>
          <w:rFonts w:ascii="Times New Roman"/>
          <w:b w:val="false"/>
          <w:i w:val="false"/>
          <w:color w:val="000000"/>
          <w:sz w:val="28"/>
        </w:rPr>
        <w:t>
      предоставление бюджетных кредитов;</w:t>
      </w:r>
      <w:r>
        <w:br/>
      </w:r>
      <w:r>
        <w:rPr>
          <w:rFonts w:ascii="Times New Roman"/>
          <w:b w:val="false"/>
          <w:i w:val="false"/>
          <w:color w:val="000000"/>
          <w:sz w:val="28"/>
        </w:rPr>
        <w:t>
      осуществление бюджетных инвестиций;</w:t>
      </w:r>
      <w:r>
        <w:br/>
      </w:r>
      <w:r>
        <w:rPr>
          <w:rFonts w:ascii="Times New Roman"/>
          <w:b w:val="false"/>
          <w:i w:val="false"/>
          <w:color w:val="000000"/>
          <w:sz w:val="28"/>
        </w:rPr>
        <w:t>
      осуществление капитальных расходов;</w:t>
      </w:r>
      <w:r>
        <w:br/>
      </w:r>
      <w:r>
        <w:rPr>
          <w:rFonts w:ascii="Times New Roman"/>
          <w:b w:val="false"/>
          <w:i w:val="false"/>
          <w:color w:val="000000"/>
          <w:sz w:val="28"/>
        </w:rPr>
        <w:t>
      выполнение обязательств государства;</w:t>
      </w:r>
      <w:r>
        <w:br/>
      </w:r>
      <w:r>
        <w:rPr>
          <w:rFonts w:ascii="Times New Roman"/>
          <w:b w:val="false"/>
          <w:i w:val="false"/>
          <w:color w:val="000000"/>
          <w:sz w:val="28"/>
        </w:rPr>
        <w:t>
      вложение целевого вклада;</w:t>
      </w:r>
      <w:r>
        <w:br/>
      </w:r>
      <w:r>
        <w:rPr>
          <w:rFonts w:ascii="Times New Roman"/>
          <w:b w:val="false"/>
          <w:i w:val="false"/>
          <w:color w:val="000000"/>
          <w:sz w:val="28"/>
        </w:rPr>
        <w:t>
      в строке «в зависимости от способа реализации» указывается индивидуальная бюджетная программа либо распределяемая;</w:t>
      </w:r>
      <w:r>
        <w:br/>
      </w:r>
      <w:r>
        <w:rPr>
          <w:rFonts w:ascii="Times New Roman"/>
          <w:b w:val="false"/>
          <w:i w:val="false"/>
          <w:color w:val="000000"/>
          <w:sz w:val="28"/>
        </w:rPr>
        <w:t>
      в строке «текущая/развитие» указывается текущая бюджетная программа либо бюджетная программа развития.</w:t>
      </w:r>
      <w:r>
        <w:br/>
      </w:r>
      <w:r>
        <w:rPr>
          <w:rFonts w:ascii="Times New Roman"/>
          <w:b w:val="false"/>
          <w:i w:val="false"/>
          <w:color w:val="000000"/>
          <w:sz w:val="28"/>
        </w:rPr>
        <w:t>
</w:t>
      </w:r>
      <w:r>
        <w:rPr>
          <w:rFonts w:ascii="Times New Roman"/>
          <w:b w:val="false"/>
          <w:i w:val="false"/>
          <w:color w:val="000000"/>
          <w:sz w:val="28"/>
        </w:rPr>
        <w:t>
      7) в строке «Цель бюджетной программы» приводится определенный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r>
        <w:br/>
      </w:r>
      <w:r>
        <w:rPr>
          <w:rFonts w:ascii="Times New Roman"/>
          <w:b w:val="false"/>
          <w:i w:val="false"/>
          <w:color w:val="000000"/>
          <w:sz w:val="28"/>
        </w:rPr>
        <w:t>
      Цель бюджетной программы формируется исходя из функций государственного управления, задач стратегического развития страны, прогноза социально-экономического развития республики или региона, государственных, отраслевых программ, программ развития территорий;</w:t>
      </w:r>
      <w:r>
        <w:br/>
      </w:r>
      <w:r>
        <w:rPr>
          <w:rFonts w:ascii="Times New Roman"/>
          <w:b w:val="false"/>
          <w:i w:val="false"/>
          <w:color w:val="000000"/>
          <w:sz w:val="28"/>
        </w:rPr>
        <w:t>
</w:t>
      </w:r>
      <w:r>
        <w:rPr>
          <w:rFonts w:ascii="Times New Roman"/>
          <w:b w:val="false"/>
          <w:i w:val="false"/>
          <w:color w:val="000000"/>
          <w:sz w:val="28"/>
        </w:rPr>
        <w:t>
      8) в строке «Задачи бюджетной программы» указываются пути достижения конечного результата бюджетных программ.</w:t>
      </w:r>
      <w:r>
        <w:br/>
      </w:r>
      <w:r>
        <w:rPr>
          <w:rFonts w:ascii="Times New Roman"/>
          <w:b w:val="false"/>
          <w:i w:val="false"/>
          <w:color w:val="000000"/>
          <w:sz w:val="28"/>
        </w:rPr>
        <w:t>
      Задачи бюджетной программы должны быть ясными, четкими, конкретными и проверяемыми;</w:t>
      </w:r>
      <w:r>
        <w:br/>
      </w:r>
      <w:r>
        <w:rPr>
          <w:rFonts w:ascii="Times New Roman"/>
          <w:b w:val="false"/>
          <w:i w:val="false"/>
          <w:color w:val="000000"/>
          <w:sz w:val="28"/>
        </w:rPr>
        <w:t>
</w:t>
      </w:r>
      <w:r>
        <w:rPr>
          <w:rFonts w:ascii="Times New Roman"/>
          <w:b w:val="false"/>
          <w:i w:val="false"/>
          <w:color w:val="000000"/>
          <w:sz w:val="28"/>
        </w:rPr>
        <w:t>
      9) в графе «Мероприятия по реализации программы» указываются основные мероприятия (действия), направленные на решение задач с указанием сроков их реализации в плановом периоде (графы 2-4).</w:t>
      </w:r>
      <w:r>
        <w:br/>
      </w:r>
      <w:r>
        <w:rPr>
          <w:rFonts w:ascii="Times New Roman"/>
          <w:b w:val="false"/>
          <w:i w:val="false"/>
          <w:color w:val="000000"/>
          <w:sz w:val="28"/>
        </w:rPr>
        <w:t>
      Сроки реализации бюджетной программы должны соответствовать прогнозу социально-экономического развития республики или региона, срокам реализации мероприятий предусмотренных в государственных, отраслевых программах, программах развития территорий;</w:t>
      </w:r>
      <w:r>
        <w:br/>
      </w:r>
      <w:r>
        <w:rPr>
          <w:rFonts w:ascii="Times New Roman"/>
          <w:b w:val="false"/>
          <w:i w:val="false"/>
          <w:color w:val="000000"/>
          <w:sz w:val="28"/>
        </w:rPr>
        <w:t>
</w:t>
      </w:r>
      <w:r>
        <w:rPr>
          <w:rFonts w:ascii="Times New Roman"/>
          <w:b w:val="false"/>
          <w:i w:val="false"/>
          <w:color w:val="000000"/>
          <w:sz w:val="28"/>
        </w:rPr>
        <w:t>
      10) в строке «Показатели прямого результата» указываются количественные либо качественные показатели, отражающие результаты реализации бюджетной программы для достижения поставленной цели бюджетной программы;</w:t>
      </w:r>
      <w:r>
        <w:br/>
      </w:r>
      <w:r>
        <w:rPr>
          <w:rFonts w:ascii="Times New Roman"/>
          <w:b w:val="false"/>
          <w:i w:val="false"/>
          <w:color w:val="000000"/>
          <w:sz w:val="28"/>
        </w:rPr>
        <w:t>
</w:t>
      </w:r>
      <w:r>
        <w:rPr>
          <w:rFonts w:ascii="Times New Roman"/>
          <w:b w:val="false"/>
          <w:i w:val="false"/>
          <w:color w:val="000000"/>
          <w:sz w:val="28"/>
        </w:rPr>
        <w:t>
      11) в строке «Показатели конечного результата» приводятся показатели (характеристика) целевого состояния (изменения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реализации бюджетной программы. Данная строка не заполняется по текущей бюджетной программе, направленной на обеспечение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12) в строке «Показатели качества» указываются показатели, отражающие степень соответствия оказываемой в рамках реализации бюджетной программы государственной услуги ожиданиям ее получателей и стандарту государственной услуги. Данная строка не заполняется по текущей бюджетной программе, направленной на обеспечение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13) в строке «Показатели эффективности» приводятся показатели, отражающие степень достижения наилучшего прямого результата с использованием утвержденного объема бюджетных средств или достижение прямого результата с использованием меньшего объема бюджетных средств. Данная строка не заполняется по текущей бюджетной программе, направленной на обеспечение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14) в строке «Объем бюджетных средств» указывается объем бюджетных средств по данной бюджетной программе в тысячах тенге в отчетном и текущем годах, а также в плановом периоде в разбивке по годам планового периода (графы 3-7).</w:t>
      </w:r>
      <w:r>
        <w:br/>
      </w:r>
      <w:r>
        <w:rPr>
          <w:rFonts w:ascii="Times New Roman"/>
          <w:b w:val="false"/>
          <w:i w:val="false"/>
          <w:color w:val="000000"/>
          <w:sz w:val="28"/>
        </w:rPr>
        <w:t>
      </w:t>
      </w:r>
      <w:r>
        <w:rPr>
          <w:rFonts w:ascii="Times New Roman"/>
          <w:b w:val="false"/>
          <w:i w:val="false"/>
          <w:color w:val="ff0000"/>
          <w:sz w:val="28"/>
        </w:rPr>
        <w:t>Сноска. Пункт 61 с изменениями, внесенными приказом Министра финансов РК от 20.07.2012</w:t>
      </w:r>
      <w:r>
        <w:rPr>
          <w:rFonts w:ascii="Times New Roman"/>
          <w:b w:val="false"/>
          <w:i w:val="false"/>
          <w:color w:val="000000"/>
          <w:sz w:val="28"/>
        </w:rPr>
        <w:t> </w:t>
      </w:r>
      <w:r>
        <w:rPr>
          <w:rFonts w:ascii="Times New Roman"/>
          <w:b w:val="false"/>
          <w:i w:val="false"/>
          <w:color w:val="000000"/>
          <w:sz w:val="28"/>
        </w:rPr>
        <w:t>№ 346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62. Для планирования расходов бюджета администраторы бюджетных программ, не разрабатывающие стратегические планы одновременно с бюджетной заявкой представляют проекты бюджетных программ в срок до 15 мая текущего финансового года в центральный уполномоченной орган по бюджетному планированию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63. Проекты бюджетных программ администраторов республиканских бюджетных программ, не разрабатывающих стратегические планы, после утверждения республиканского бюджета дорабатываются и утверждаются первым руководителем администратора бюджетных программ в недельный срок со дня подписания Президентом Республики Казахстан закона о республиканском бюджете.</w:t>
      </w:r>
      <w:r>
        <w:br/>
      </w:r>
      <w:r>
        <w:rPr>
          <w:rFonts w:ascii="Times New Roman"/>
          <w:b w:val="false"/>
          <w:i w:val="false"/>
          <w:color w:val="000000"/>
          <w:sz w:val="28"/>
        </w:rPr>
        <w:t>
      Проекты бюджетных программ ревизионных комиссий областей, города республиканского значения, столицы после утверждения соответствующего местного бюджета дорабатываются и утверждаются председателем соответствующей ревизионной комиссии до 30 декабря текущего финансового года.</w:t>
      </w:r>
      <w:r>
        <w:br/>
      </w:r>
      <w:r>
        <w:rPr>
          <w:rFonts w:ascii="Times New Roman"/>
          <w:b w:val="false"/>
          <w:i w:val="false"/>
          <w:color w:val="000000"/>
          <w:sz w:val="28"/>
        </w:rPr>
        <w:t>
      Проекты бюджетных программ аппаратов маслихатов областей, города республиканского значения, столицы, районов (города областного значения) после утверждения соответствующего местного бюджета дорабатываются и утверждаются секретарем соответствующего маслихата до 30 декабря текущего финансового года.</w:t>
      </w:r>
      <w:r>
        <w:br/>
      </w:r>
      <w:r>
        <w:rPr>
          <w:rFonts w:ascii="Times New Roman"/>
          <w:b w:val="false"/>
          <w:i w:val="false"/>
          <w:color w:val="000000"/>
          <w:sz w:val="28"/>
        </w:rPr>
        <w:t>
      Проекты бюджетных программ администраторов бюджетных программ, финансируемых из бюджета района (города областного значения), не разрабатывающих стратегические планы, после утверждения соответствующего местного бюджета дорабатываются и утверждаются соответствующими местными исполнительными органами района (города областного значения) до 30 декабря текущего финансового года.</w:t>
      </w:r>
      <w:r>
        <w:br/>
      </w: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Министра финансов РК от 20.02.2012 </w:t>
      </w:r>
      <w:r>
        <w:rPr>
          <w:rFonts w:ascii="Times New Roman"/>
          <w:b w:val="false"/>
          <w:i w:val="false"/>
          <w:color w:val="000000"/>
          <w:sz w:val="28"/>
        </w:rPr>
        <w:t>№ 103</w:t>
      </w:r>
      <w:r>
        <w:rPr>
          <w:rFonts w:ascii="Times New Roman"/>
          <w:b w:val="false"/>
          <w:i w:val="false"/>
          <w:color w:val="ff0000"/>
          <w:sz w:val="28"/>
        </w:rPr>
        <w:t>; с изменениями, внесенными приказом Министра финансов РК от 20.07.2012</w:t>
      </w:r>
      <w:r>
        <w:rPr>
          <w:rFonts w:ascii="Times New Roman"/>
          <w:b w:val="false"/>
          <w:i w:val="false"/>
          <w:color w:val="000000"/>
          <w:sz w:val="28"/>
        </w:rPr>
        <w:t> </w:t>
      </w:r>
      <w:r>
        <w:rPr>
          <w:rFonts w:ascii="Times New Roman"/>
          <w:b w:val="false"/>
          <w:i w:val="false"/>
          <w:color w:val="000000"/>
          <w:sz w:val="28"/>
        </w:rPr>
        <w:t>№ 346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64. Внесение изменений и дополнений в бюджетные программы администраторов бюджетных программ, не разрабатывающих стратегические планы допускается, в случаях:</w:t>
      </w:r>
      <w:r>
        <w:br/>
      </w:r>
      <w:r>
        <w:rPr>
          <w:rFonts w:ascii="Times New Roman"/>
          <w:b w:val="false"/>
          <w:i w:val="false"/>
          <w:color w:val="000000"/>
          <w:sz w:val="28"/>
        </w:rPr>
        <w:t>
</w:t>
      </w:r>
      <w:r>
        <w:rPr>
          <w:rFonts w:ascii="Times New Roman"/>
          <w:b w:val="false"/>
          <w:i w:val="false"/>
          <w:color w:val="000000"/>
          <w:sz w:val="28"/>
        </w:rPr>
        <w:t>
      1) принятия новых либо внесения изменений в законы Республики Казахстан;</w:t>
      </w:r>
      <w:r>
        <w:br/>
      </w:r>
      <w:r>
        <w:rPr>
          <w:rFonts w:ascii="Times New Roman"/>
          <w:b w:val="false"/>
          <w:i w:val="false"/>
          <w:color w:val="000000"/>
          <w:sz w:val="28"/>
        </w:rPr>
        <w:t>
</w:t>
      </w:r>
      <w:r>
        <w:rPr>
          <w:rFonts w:ascii="Times New Roman"/>
          <w:b w:val="false"/>
          <w:i w:val="false"/>
          <w:color w:val="000000"/>
          <w:sz w:val="28"/>
        </w:rPr>
        <w:t>
      2) принятия новых либо внесения изменений в программные документы;</w:t>
      </w:r>
      <w:r>
        <w:br/>
      </w:r>
      <w:r>
        <w:rPr>
          <w:rFonts w:ascii="Times New Roman"/>
          <w:b w:val="false"/>
          <w:i w:val="false"/>
          <w:color w:val="000000"/>
          <w:sz w:val="28"/>
        </w:rPr>
        <w:t>
</w:t>
      </w:r>
      <w:r>
        <w:rPr>
          <w:rFonts w:ascii="Times New Roman"/>
          <w:b w:val="false"/>
          <w:i w:val="false"/>
          <w:color w:val="000000"/>
          <w:sz w:val="28"/>
        </w:rPr>
        <w:t>
      3) изменения функций, структуры государственного органа;</w:t>
      </w:r>
      <w:r>
        <w:br/>
      </w:r>
      <w:r>
        <w:rPr>
          <w:rFonts w:ascii="Times New Roman"/>
          <w:b w:val="false"/>
          <w:i w:val="false"/>
          <w:color w:val="000000"/>
          <w:sz w:val="28"/>
        </w:rPr>
        <w:t>
</w:t>
      </w:r>
      <w:r>
        <w:rPr>
          <w:rFonts w:ascii="Times New Roman"/>
          <w:b w:val="false"/>
          <w:i w:val="false"/>
          <w:color w:val="000000"/>
          <w:sz w:val="28"/>
        </w:rPr>
        <w:t>
      4) изменения параметров республиканского или местных бюджетов, влияющих на достижение показателей.</w:t>
      </w:r>
      <w:r>
        <w:br/>
      </w:r>
      <w:r>
        <w:rPr>
          <w:rFonts w:ascii="Times New Roman"/>
          <w:b w:val="false"/>
          <w:i w:val="false"/>
          <w:color w:val="000000"/>
          <w:sz w:val="28"/>
        </w:rPr>
        <w:t>
      При внесении изменений и дополнений в бюджетные программы администраторов бюджетных программ, не разрабатывающих стратегические планы соблюдаются требования, установленные настоящими Правилами при разработке и утверждении бюджетных программ.</w:t>
      </w:r>
      <w:r>
        <w:br/>
      </w:r>
      <w:r>
        <w:rPr>
          <w:rFonts w:ascii="Times New Roman"/>
          <w:b w:val="false"/>
          <w:i w:val="false"/>
          <w:color w:val="000000"/>
          <w:sz w:val="28"/>
        </w:rPr>
        <w:t>
      В случае внесения изменений и дополнений в бюджетные программы, связанных с уточнением бюджета, соблюдаются требования, установленные Бюджетным </w:t>
      </w:r>
      <w:r>
        <w:rPr>
          <w:rFonts w:ascii="Times New Roman"/>
          <w:b w:val="false"/>
          <w:i w:val="false"/>
          <w:color w:val="000000"/>
          <w:sz w:val="28"/>
        </w:rPr>
        <w:t>кодексом</w:t>
      </w:r>
      <w:r>
        <w:rPr>
          <w:rFonts w:ascii="Times New Roman"/>
          <w:b w:val="false"/>
          <w:i w:val="false"/>
          <w:color w:val="000000"/>
          <w:sz w:val="28"/>
        </w:rPr>
        <w:t xml:space="preserve"> при разработке и утверждении бюджета.</w:t>
      </w:r>
      <w:r>
        <w:br/>
      </w:r>
      <w:r>
        <w:rPr>
          <w:rFonts w:ascii="Times New Roman"/>
          <w:b w:val="false"/>
          <w:i w:val="false"/>
          <w:color w:val="000000"/>
          <w:sz w:val="28"/>
        </w:rPr>
        <w:t>
      Проекты изменений и дополнений в бюджетные программы, связанные с изменением объема финансирования, рассматриваются соответствующей бюджетной комиссией.</w:t>
      </w:r>
    </w:p>
    <w:bookmarkEnd w:id="25"/>
    <w:bookmarkStart w:name="z104" w:id="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Единой бюджетной классификации</w:t>
      </w:r>
      <w:r>
        <w:br/>
      </w:r>
      <w:r>
        <w:rPr>
          <w:rFonts w:ascii="Times New Roman"/>
          <w:b w:val="false"/>
          <w:i w:val="false"/>
          <w:color w:val="000000"/>
          <w:sz w:val="28"/>
        </w:rPr>
        <w:t xml:space="preserve">
Республики Казахстан     </w:t>
      </w:r>
    </w:p>
    <w:bookmarkEnd w:id="26"/>
    <w:bookmarkStart w:name="z105" w:id="27"/>
    <w:p>
      <w:pPr>
        <w:spacing w:after="0"/>
        <w:ind w:left="0"/>
        <w:jc w:val="both"/>
      </w:pPr>
      <w:r>
        <w:rPr>
          <w:rFonts w:ascii="Times New Roman"/>
          <w:b w:val="false"/>
          <w:i w:val="false"/>
          <w:color w:val="000000"/>
          <w:sz w:val="28"/>
        </w:rPr>
        <w:t>
                   </w:t>
      </w:r>
      <w:r>
        <w:rPr>
          <w:rFonts w:ascii="Times New Roman"/>
          <w:b/>
          <w:i w:val="false"/>
          <w:color w:val="000000"/>
          <w:sz w:val="28"/>
        </w:rPr>
        <w:t>Классификация поступлений бюджета</w:t>
      </w:r>
    </w:p>
    <w:bookmarkEnd w:id="27"/>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Категория</w:t>
      </w:r>
      <w:r>
        <w:br/>
      </w:r>
      <w:r>
        <w:rPr>
          <w:rFonts w:ascii="Times New Roman"/>
          <w:b w:val="false"/>
          <w:i w:val="false"/>
          <w:color w:val="000000"/>
          <w:sz w:val="28"/>
        </w:rPr>
        <w:t>
|</w:t>
      </w:r>
      <w:r>
        <w:br/>
      </w:r>
      <w:r>
        <w:rPr>
          <w:rFonts w:ascii="Times New Roman"/>
          <w:b w:val="false"/>
          <w:i w:val="false"/>
          <w:color w:val="000000"/>
          <w:sz w:val="28"/>
        </w:rPr>
        <w:t>
|Класс</w:t>
      </w:r>
      <w:r>
        <w:br/>
      </w:r>
      <w:r>
        <w:rPr>
          <w:rFonts w:ascii="Times New Roman"/>
          <w:b w:val="false"/>
          <w:i w:val="false"/>
          <w:color w:val="000000"/>
          <w:sz w:val="28"/>
        </w:rPr>
        <w:t>
| |</w:t>
      </w:r>
      <w:r>
        <w:br/>
      </w:r>
      <w:r>
        <w:rPr>
          <w:rFonts w:ascii="Times New Roman"/>
          <w:b w:val="false"/>
          <w:i w:val="false"/>
          <w:color w:val="000000"/>
          <w:sz w:val="28"/>
        </w:rPr>
        <w:t>
| |Подкласс</w:t>
      </w:r>
      <w:r>
        <w:br/>
      </w:r>
      <w:r>
        <w:rPr>
          <w:rFonts w:ascii="Times New Roman"/>
          <w:b w:val="false"/>
          <w:i w:val="false"/>
          <w:color w:val="000000"/>
          <w:sz w:val="28"/>
        </w:rPr>
        <w:t>
| | |</w:t>
      </w:r>
      <w:r>
        <w:br/>
      </w:r>
      <w:r>
        <w:rPr>
          <w:rFonts w:ascii="Times New Roman"/>
          <w:b w:val="false"/>
          <w:i w:val="false"/>
          <w:color w:val="000000"/>
          <w:sz w:val="28"/>
        </w:rPr>
        <w:t>
| | |Специфика</w:t>
      </w:r>
      <w:r>
        <w:br/>
      </w:r>
      <w:r>
        <w:rPr>
          <w:rFonts w:ascii="Times New Roman"/>
          <w:b w:val="false"/>
          <w:i w:val="false"/>
          <w:color w:val="000000"/>
          <w:sz w:val="28"/>
        </w:rPr>
        <w:t>
| | | |</w:t>
      </w:r>
      <w:r>
        <w:br/>
      </w:r>
      <w:r>
        <w:rPr>
          <w:rFonts w:ascii="Times New Roman"/>
          <w:b w:val="false"/>
          <w:i w:val="false"/>
          <w:color w:val="000000"/>
          <w:sz w:val="28"/>
        </w:rPr>
        <w:t>
| | | |Дата окончания действия</w:t>
      </w:r>
      <w:r>
        <w:br/>
      </w:r>
      <w:r>
        <w:rPr>
          <w:rFonts w:ascii="Times New Roman"/>
          <w:b w:val="false"/>
          <w:i w:val="false"/>
          <w:color w:val="000000"/>
          <w:sz w:val="28"/>
        </w:rPr>
        <w:t>
| | | |    Наименование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0</w:t>
      </w:r>
      <w:r>
        <w:br/>
      </w:r>
      <w:r>
        <w:rPr>
          <w:rFonts w:ascii="Times New Roman"/>
          <w:b w:val="false"/>
          <w:i w:val="false"/>
          <w:color w:val="000000"/>
          <w:sz w:val="28"/>
        </w:rPr>
        <w:t>
00</w:t>
      </w:r>
      <w:r>
        <w:br/>
      </w:r>
      <w:r>
        <w:rPr>
          <w:rFonts w:ascii="Times New Roman"/>
          <w:b w:val="false"/>
          <w:i w:val="false"/>
          <w:color w:val="000000"/>
          <w:sz w:val="28"/>
        </w:rPr>
        <w:t>
  0</w:t>
      </w:r>
      <w:r>
        <w:br/>
      </w:r>
      <w:r>
        <w:rPr>
          <w:rFonts w:ascii="Times New Roman"/>
          <w:b w:val="false"/>
          <w:i w:val="false"/>
          <w:color w:val="000000"/>
          <w:sz w:val="28"/>
        </w:rPr>
        <w:t>
   00</w:t>
      </w:r>
      <w:r>
        <w:br/>
      </w:r>
      <w:r>
        <w:rPr>
          <w:rFonts w:ascii="Times New Roman"/>
          <w:b w:val="false"/>
          <w:i w:val="false"/>
          <w:color w:val="000000"/>
          <w:sz w:val="28"/>
        </w:rPr>
        <w:t>
___________________________________________________________________</w:t>
      </w:r>
    </w:p>
    <w:bookmarkStart w:name="z106" w:id="2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Единой бюджетной классификации</w:t>
      </w:r>
      <w:r>
        <w:br/>
      </w:r>
      <w:r>
        <w:rPr>
          <w:rFonts w:ascii="Times New Roman"/>
          <w:b w:val="false"/>
          <w:i w:val="false"/>
          <w:color w:val="000000"/>
          <w:sz w:val="28"/>
        </w:rPr>
        <w:t xml:space="preserve">
Республики Казахстан     </w:t>
      </w:r>
    </w:p>
    <w:bookmarkEnd w:id="28"/>
    <w:bookmarkStart w:name="z107" w:id="29"/>
    <w:p>
      <w:pPr>
        <w:spacing w:after="0"/>
        <w:ind w:left="0"/>
        <w:jc w:val="both"/>
      </w:pPr>
      <w:r>
        <w:rPr>
          <w:rFonts w:ascii="Times New Roman"/>
          <w:b w:val="false"/>
          <w:i w:val="false"/>
          <w:color w:val="000000"/>
          <w:sz w:val="28"/>
        </w:rPr>
        <w:t>
          </w:t>
      </w:r>
      <w:r>
        <w:rPr>
          <w:rFonts w:ascii="Times New Roman"/>
          <w:b/>
          <w:i w:val="false"/>
          <w:color w:val="000000"/>
          <w:sz w:val="28"/>
        </w:rPr>
        <w:t>Функциональная классификация расходов бюджета</w:t>
      </w:r>
    </w:p>
    <w:bookmarkEnd w:id="29"/>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Функциональная группа</w:t>
      </w:r>
      <w:r>
        <w:br/>
      </w:r>
      <w:r>
        <w:rPr>
          <w:rFonts w:ascii="Times New Roman"/>
          <w:b w:val="false"/>
          <w:i w:val="false"/>
          <w:color w:val="000000"/>
          <w:sz w:val="28"/>
        </w:rPr>
        <w:t>
|</w:t>
      </w:r>
      <w:r>
        <w:br/>
      </w:r>
      <w:r>
        <w:rPr>
          <w:rFonts w:ascii="Times New Roman"/>
          <w:b w:val="false"/>
          <w:i w:val="false"/>
          <w:color w:val="000000"/>
          <w:sz w:val="28"/>
        </w:rPr>
        <w:t>
| Подфункция</w:t>
      </w:r>
      <w:r>
        <w:br/>
      </w:r>
      <w:r>
        <w:rPr>
          <w:rFonts w:ascii="Times New Roman"/>
          <w:b w:val="false"/>
          <w:i w:val="false"/>
          <w:color w:val="000000"/>
          <w:sz w:val="28"/>
        </w:rPr>
        <w:t>
| |</w:t>
      </w:r>
      <w:r>
        <w:br/>
      </w:r>
      <w:r>
        <w:rPr>
          <w:rFonts w:ascii="Times New Roman"/>
          <w:b w:val="false"/>
          <w:i w:val="false"/>
          <w:color w:val="000000"/>
          <w:sz w:val="28"/>
        </w:rPr>
        <w:t>
| |Администратор программ</w:t>
      </w:r>
      <w:r>
        <w:br/>
      </w:r>
      <w:r>
        <w:rPr>
          <w:rFonts w:ascii="Times New Roman"/>
          <w:b w:val="false"/>
          <w:i w:val="false"/>
          <w:color w:val="000000"/>
          <w:sz w:val="28"/>
        </w:rPr>
        <w:t>
| | |</w:t>
      </w:r>
      <w:r>
        <w:br/>
      </w:r>
      <w:r>
        <w:rPr>
          <w:rFonts w:ascii="Times New Roman"/>
          <w:b w:val="false"/>
          <w:i w:val="false"/>
          <w:color w:val="000000"/>
          <w:sz w:val="28"/>
        </w:rPr>
        <w:t>
| | |Программа</w:t>
      </w:r>
      <w:r>
        <w:br/>
      </w:r>
      <w:r>
        <w:rPr>
          <w:rFonts w:ascii="Times New Roman"/>
          <w:b w:val="false"/>
          <w:i w:val="false"/>
          <w:color w:val="000000"/>
          <w:sz w:val="28"/>
        </w:rPr>
        <w:t>
| | | |</w:t>
      </w:r>
      <w:r>
        <w:br/>
      </w:r>
      <w:r>
        <w:rPr>
          <w:rFonts w:ascii="Times New Roman"/>
          <w:b w:val="false"/>
          <w:i w:val="false"/>
          <w:color w:val="000000"/>
          <w:sz w:val="28"/>
        </w:rPr>
        <w:t>
| | | |Подпрограмма</w:t>
      </w:r>
      <w:r>
        <w:br/>
      </w:r>
      <w:r>
        <w:rPr>
          <w:rFonts w:ascii="Times New Roman"/>
          <w:b w:val="false"/>
          <w:i w:val="false"/>
          <w:color w:val="000000"/>
          <w:sz w:val="28"/>
        </w:rPr>
        <w:t>
| | | | |</w:t>
      </w:r>
      <w:r>
        <w:br/>
      </w:r>
      <w:r>
        <w:rPr>
          <w:rFonts w:ascii="Times New Roman"/>
          <w:b w:val="false"/>
          <w:i w:val="false"/>
          <w:color w:val="000000"/>
          <w:sz w:val="28"/>
        </w:rPr>
        <w:t>
| | | | |Дата окончания действия</w:t>
      </w:r>
      <w:r>
        <w:br/>
      </w:r>
      <w:r>
        <w:rPr>
          <w:rFonts w:ascii="Times New Roman"/>
          <w:b w:val="false"/>
          <w:i w:val="false"/>
          <w:color w:val="000000"/>
          <w:sz w:val="28"/>
        </w:rPr>
        <w:t>
| | | | | |</w:t>
      </w:r>
      <w:r>
        <w:br/>
      </w:r>
      <w:r>
        <w:rPr>
          <w:rFonts w:ascii="Times New Roman"/>
          <w:b w:val="false"/>
          <w:i w:val="false"/>
          <w:color w:val="000000"/>
          <w:sz w:val="28"/>
        </w:rPr>
        <w:t>
| | | | | |Наименование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00</w:t>
      </w:r>
      <w:r>
        <w:br/>
      </w:r>
      <w:r>
        <w:rPr>
          <w:rFonts w:ascii="Times New Roman"/>
          <w:b w:val="false"/>
          <w:i w:val="false"/>
          <w:color w:val="000000"/>
          <w:sz w:val="28"/>
        </w:rPr>
        <w:t>
  0</w:t>
      </w:r>
      <w:r>
        <w:br/>
      </w:r>
      <w:r>
        <w:rPr>
          <w:rFonts w:ascii="Times New Roman"/>
          <w:b w:val="false"/>
          <w:i w:val="false"/>
          <w:color w:val="000000"/>
          <w:sz w:val="28"/>
        </w:rPr>
        <w:t>
   000</w:t>
      </w:r>
      <w:r>
        <w:br/>
      </w:r>
      <w:r>
        <w:rPr>
          <w:rFonts w:ascii="Times New Roman"/>
          <w:b w:val="false"/>
          <w:i w:val="false"/>
          <w:color w:val="000000"/>
          <w:sz w:val="28"/>
        </w:rPr>
        <w:t>
      000</w:t>
      </w:r>
      <w:r>
        <w:br/>
      </w:r>
      <w:r>
        <w:rPr>
          <w:rFonts w:ascii="Times New Roman"/>
          <w:b w:val="false"/>
          <w:i w:val="false"/>
          <w:color w:val="000000"/>
          <w:sz w:val="28"/>
        </w:rPr>
        <w:t>
        000</w:t>
      </w:r>
      <w:r>
        <w:br/>
      </w:r>
      <w:r>
        <w:rPr>
          <w:rFonts w:ascii="Times New Roman"/>
          <w:b w:val="false"/>
          <w:i w:val="false"/>
          <w:color w:val="000000"/>
          <w:sz w:val="28"/>
        </w:rPr>
        <w:t>
___________________________________________________________________</w:t>
      </w:r>
    </w:p>
    <w:bookmarkStart w:name="z108" w:id="3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Единой бюджетной классификации</w:t>
      </w:r>
      <w:r>
        <w:br/>
      </w:r>
      <w:r>
        <w:rPr>
          <w:rFonts w:ascii="Times New Roman"/>
          <w:b w:val="false"/>
          <w:i w:val="false"/>
          <w:color w:val="000000"/>
          <w:sz w:val="28"/>
        </w:rPr>
        <w:t xml:space="preserve">
Республики Казахстан     </w:t>
      </w:r>
    </w:p>
    <w:bookmarkEnd w:id="30"/>
    <w:bookmarkStart w:name="z109" w:id="31"/>
    <w:p>
      <w:pPr>
        <w:spacing w:after="0"/>
        <w:ind w:left="0"/>
        <w:jc w:val="both"/>
      </w:pPr>
      <w:r>
        <w:rPr>
          <w:rFonts w:ascii="Times New Roman"/>
          <w:b w:val="false"/>
          <w:i w:val="false"/>
          <w:color w:val="000000"/>
          <w:sz w:val="28"/>
        </w:rPr>
        <w:t>
            </w:t>
      </w:r>
      <w:r>
        <w:rPr>
          <w:rFonts w:ascii="Times New Roman"/>
          <w:b/>
          <w:i w:val="false"/>
          <w:color w:val="000000"/>
          <w:sz w:val="28"/>
        </w:rPr>
        <w:t>Экономическая классификация расходов бюджета</w:t>
      </w:r>
    </w:p>
    <w:bookmarkEnd w:id="31"/>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Категория</w:t>
      </w:r>
      <w:r>
        <w:br/>
      </w:r>
      <w:r>
        <w:rPr>
          <w:rFonts w:ascii="Times New Roman"/>
          <w:b w:val="false"/>
          <w:i w:val="false"/>
          <w:color w:val="000000"/>
          <w:sz w:val="28"/>
        </w:rPr>
        <w:t>
|</w:t>
      </w:r>
      <w:r>
        <w:br/>
      </w:r>
      <w:r>
        <w:rPr>
          <w:rFonts w:ascii="Times New Roman"/>
          <w:b w:val="false"/>
          <w:i w:val="false"/>
          <w:color w:val="000000"/>
          <w:sz w:val="28"/>
        </w:rPr>
        <w:t>
|Класс</w:t>
      </w:r>
      <w:r>
        <w:br/>
      </w:r>
      <w:r>
        <w:rPr>
          <w:rFonts w:ascii="Times New Roman"/>
          <w:b w:val="false"/>
          <w:i w:val="false"/>
          <w:color w:val="000000"/>
          <w:sz w:val="28"/>
        </w:rPr>
        <w:t>
| |</w:t>
      </w:r>
      <w:r>
        <w:br/>
      </w:r>
      <w:r>
        <w:rPr>
          <w:rFonts w:ascii="Times New Roman"/>
          <w:b w:val="false"/>
          <w:i w:val="false"/>
          <w:color w:val="000000"/>
          <w:sz w:val="28"/>
        </w:rPr>
        <w:t>
| |Подкласс</w:t>
      </w:r>
      <w:r>
        <w:br/>
      </w:r>
      <w:r>
        <w:rPr>
          <w:rFonts w:ascii="Times New Roman"/>
          <w:b w:val="false"/>
          <w:i w:val="false"/>
          <w:color w:val="000000"/>
          <w:sz w:val="28"/>
        </w:rPr>
        <w:t>
| | |</w:t>
      </w:r>
      <w:r>
        <w:br/>
      </w:r>
      <w:r>
        <w:rPr>
          <w:rFonts w:ascii="Times New Roman"/>
          <w:b w:val="false"/>
          <w:i w:val="false"/>
          <w:color w:val="000000"/>
          <w:sz w:val="28"/>
        </w:rPr>
        <w:t>
| | |Специфика</w:t>
      </w:r>
      <w:r>
        <w:br/>
      </w:r>
      <w:r>
        <w:rPr>
          <w:rFonts w:ascii="Times New Roman"/>
          <w:b w:val="false"/>
          <w:i w:val="false"/>
          <w:color w:val="000000"/>
          <w:sz w:val="28"/>
        </w:rPr>
        <w:t>
| | | |</w:t>
      </w:r>
      <w:r>
        <w:br/>
      </w:r>
      <w:r>
        <w:rPr>
          <w:rFonts w:ascii="Times New Roman"/>
          <w:b w:val="false"/>
          <w:i w:val="false"/>
          <w:color w:val="000000"/>
          <w:sz w:val="28"/>
        </w:rPr>
        <w:t>
| | | |Дата окончания действия</w:t>
      </w:r>
      <w:r>
        <w:br/>
      </w:r>
      <w:r>
        <w:rPr>
          <w:rFonts w:ascii="Times New Roman"/>
          <w:b w:val="false"/>
          <w:i w:val="false"/>
          <w:color w:val="000000"/>
          <w:sz w:val="28"/>
        </w:rPr>
        <w:t>
| | | | |Наименование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0</w:t>
      </w:r>
      <w:r>
        <w:br/>
      </w:r>
      <w:r>
        <w:rPr>
          <w:rFonts w:ascii="Times New Roman"/>
          <w:b w:val="false"/>
          <w:i w:val="false"/>
          <w:color w:val="000000"/>
          <w:sz w:val="28"/>
        </w:rPr>
        <w:t>
 0</w:t>
      </w:r>
      <w:r>
        <w:br/>
      </w:r>
      <w:r>
        <w:rPr>
          <w:rFonts w:ascii="Times New Roman"/>
          <w:b w:val="false"/>
          <w:i w:val="false"/>
          <w:color w:val="000000"/>
          <w:sz w:val="28"/>
        </w:rPr>
        <w:t>
  000</w:t>
      </w:r>
      <w:r>
        <w:br/>
      </w:r>
      <w:r>
        <w:rPr>
          <w:rFonts w:ascii="Times New Roman"/>
          <w:b w:val="false"/>
          <w:i w:val="false"/>
          <w:color w:val="000000"/>
          <w:sz w:val="28"/>
        </w:rPr>
        <w:t>
    000</w:t>
      </w:r>
      <w:r>
        <w:br/>
      </w:r>
      <w:r>
        <w:rPr>
          <w:rFonts w:ascii="Times New Roman"/>
          <w:b w:val="false"/>
          <w:i w:val="false"/>
          <w:color w:val="000000"/>
          <w:sz w:val="28"/>
        </w:rPr>
        <w:t>
___________________________________________________________________</w:t>
      </w:r>
    </w:p>
    <w:bookmarkStart w:name="z110" w:id="3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Единой бюджетной классификации</w:t>
      </w:r>
      <w:r>
        <w:br/>
      </w:r>
      <w:r>
        <w:rPr>
          <w:rFonts w:ascii="Times New Roman"/>
          <w:b w:val="false"/>
          <w:i w:val="false"/>
          <w:color w:val="000000"/>
          <w:sz w:val="28"/>
        </w:rPr>
        <w:t xml:space="preserve">
Республики Казахстан    </w:t>
      </w:r>
    </w:p>
    <w:bookmarkEnd w:id="32"/>
    <w:bookmarkStart w:name="z111" w:id="33"/>
    <w:p>
      <w:pPr>
        <w:spacing w:after="0"/>
        <w:ind w:left="0"/>
        <w:jc w:val="both"/>
      </w:pPr>
      <w:r>
        <w:rPr>
          <w:rFonts w:ascii="Times New Roman"/>
          <w:b w:val="false"/>
          <w:i w:val="false"/>
          <w:color w:val="000000"/>
          <w:sz w:val="28"/>
        </w:rPr>
        <w:t>
      </w:t>
      </w:r>
      <w:r>
        <w:rPr>
          <w:rFonts w:ascii="Times New Roman"/>
          <w:b/>
          <w:i w:val="false"/>
          <w:color w:val="000000"/>
          <w:sz w:val="28"/>
        </w:rPr>
        <w:t>Структура специфики экономической классификации расходов</w:t>
      </w:r>
      <w:r>
        <w:br/>
      </w:r>
      <w:r>
        <w:rPr>
          <w:rFonts w:ascii="Times New Roman"/>
          <w:b w:val="false"/>
          <w:i w:val="false"/>
          <w:color w:val="000000"/>
          <w:sz w:val="28"/>
        </w:rPr>
        <w:t>
                    </w:t>
      </w:r>
      <w:r>
        <w:rPr>
          <w:rFonts w:ascii="Times New Roman"/>
          <w:b/>
          <w:i w:val="false"/>
          <w:color w:val="000000"/>
          <w:sz w:val="28"/>
        </w:rPr>
        <w:t>бюджета Республики Казахстан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631"/>
        <w:gridCol w:w="2631"/>
        <w:gridCol w:w="2631"/>
        <w:gridCol w:w="2556"/>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затрат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3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Республики Казахстан       </w:t>
      </w:r>
    </w:p>
    <w:bookmarkEnd w:id="34"/>
    <w:bookmarkStart w:name="z138" w:id="35"/>
    <w:p>
      <w:pPr>
        <w:spacing w:after="0"/>
        <w:ind w:left="0"/>
        <w:jc w:val="both"/>
      </w:pPr>
      <w:r>
        <w:rPr>
          <w:rFonts w:ascii="Times New Roman"/>
          <w:b w:val="false"/>
          <w:i w:val="false"/>
          <w:color w:val="000000"/>
          <w:sz w:val="28"/>
        </w:rPr>
        <w:t xml:space="preserve">
форма            </w:t>
      </w:r>
    </w:p>
    <w:bookmarkEnd w:id="35"/>
    <w:bookmarkStart w:name="z139" w:id="36"/>
    <w:p>
      <w:pPr>
        <w:spacing w:after="0"/>
        <w:ind w:left="0"/>
        <w:jc w:val="left"/>
      </w:pPr>
      <w:r>
        <w:rPr>
          <w:rFonts w:ascii="Times New Roman"/>
          <w:b/>
          <w:i w:val="false"/>
          <w:color w:val="000000"/>
        </w:rPr>
        <w:t xml:space="preserve"> 
БЮДЖЕТНАЯ ПРОГРАММА</w:t>
      </w:r>
      <w:r>
        <w:br/>
      </w:r>
      <w:r>
        <w:rPr>
          <w:rFonts w:ascii="Times New Roman"/>
          <w:b/>
          <w:i w:val="false"/>
          <w:color w:val="000000"/>
        </w:rPr>
        <w:t>
администратора бюджетных программ, не разрабатывающего</w:t>
      </w:r>
      <w:r>
        <w:br/>
      </w:r>
      <w:r>
        <w:rPr>
          <w:rFonts w:ascii="Times New Roman"/>
          <w:b/>
          <w:i w:val="false"/>
          <w:color w:val="000000"/>
        </w:rPr>
        <w:t>
стратегический план</w:t>
      </w:r>
    </w:p>
    <w:bookmarkEnd w:id="36"/>
    <w:p>
      <w:pPr>
        <w:spacing w:after="0"/>
        <w:ind w:left="0"/>
        <w:jc w:val="both"/>
      </w:pPr>
      <w:r>
        <w:rPr>
          <w:rFonts w:ascii="Times New Roman"/>
          <w:b w:val="false"/>
          <w:i w:val="false"/>
          <w:color w:val="ff0000"/>
          <w:sz w:val="28"/>
        </w:rPr>
        <w:t>      Сноска. Приложение 5 в редакции приказа Министра финансов РК от 20.07.2012 </w:t>
      </w:r>
      <w:r>
        <w:rPr>
          <w:rFonts w:ascii="Times New Roman"/>
          <w:b w:val="false"/>
          <w:i w:val="false"/>
          <w:color w:val="ff0000"/>
          <w:sz w:val="28"/>
        </w:rPr>
        <w:t>№ 346</w:t>
      </w:r>
      <w:r>
        <w:rPr>
          <w:rFonts w:ascii="Times New Roman"/>
          <w:b w:val="false"/>
          <w:i w:val="false"/>
          <w:color w:val="ff0000"/>
          <w:sz w:val="28"/>
        </w:rPr>
        <w:t>.</w:t>
      </w:r>
    </w:p>
    <w:p>
      <w:pPr>
        <w:spacing w:after="0"/>
        <w:ind w:left="0"/>
        <w:jc w:val="both"/>
      </w:pPr>
      <w:r>
        <w:rPr>
          <w:rFonts w:ascii="Times New Roman"/>
          <w:b w:val="false"/>
          <w:i w:val="false"/>
          <w:color w:val="000000"/>
          <w:sz w:val="28"/>
        </w:rPr>
        <w:t>      код и наименование администратора бюджетной программы _______________</w:t>
      </w:r>
      <w:r>
        <w:br/>
      </w:r>
      <w:r>
        <w:rPr>
          <w:rFonts w:ascii="Times New Roman"/>
          <w:b w:val="false"/>
          <w:i w:val="false"/>
          <w:color w:val="000000"/>
          <w:sz w:val="28"/>
        </w:rPr>
        <w:t>
      код и наименование бюджетной программы на _____________________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725"/>
        <w:gridCol w:w="364"/>
        <w:gridCol w:w="953"/>
        <w:gridCol w:w="1533"/>
        <w:gridCol w:w="987"/>
        <w:gridCol w:w="1039"/>
        <w:gridCol w:w="1433"/>
        <w:gridCol w:w="3293"/>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w:t>
            </w:r>
            <w:r>
              <w:br/>
            </w:r>
            <w:r>
              <w:rPr>
                <w:rFonts w:ascii="Times New Roman"/>
                <w:b w:val="false"/>
                <w:i w:val="false"/>
                <w:color w:val="000000"/>
                <w:sz w:val="20"/>
              </w:rPr>
              <w:t>
</w:t>
            </w:r>
            <w:r>
              <w:rPr>
                <w:rFonts w:ascii="Times New Roman"/>
                <w:b w:val="false"/>
                <w:i w:val="false"/>
                <w:color w:val="000000"/>
                <w:sz w:val="20"/>
              </w:rPr>
              <w:t>основа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(обоснование)</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уровня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15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данные строки не заполняются по текущей бюджетной программе, направленной на обеспечение деятельности государственного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