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824d" w14:textId="59a8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охраны окружающей среды Республики Казахстан от 24 мая 2007 года № 160-п "Об утверждении Правил осуществления контроля за деятельностью должностных лиц местных исполнительных органов в области экологической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29 апреля 2010 года № 115-п. Зарегистрирован в Министерстве юстиции Республики Казахстан 1 июня 2010 года № 6266. Утратил силу приказом Министра охраны окружающей среды Республики Казахстан от 1 февраля 2012 года № 170-Ө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охраны окружающей среды РК от 01.02.2012 № 170-Ө.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мая 2007 года № 160-п "Об утверждении Правил осуществления контроля за деятельностью должностных лиц местных исполнительных органов в области экологической экспертизы" (зарегистрирован в Реестре государственной регистрации нормативных правовых актов № 4740, опубликован в Собрании актов центральных исполнительных и иных государственных органов Республики Казахстан 2007 г., июнь)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деятельностью должностных лиц местных исполнительных органов в области экологической экспертизы, утвержденных данным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второе предложение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охраны окружающей среды Республики Казахстан довести настоящий приказ до сведения территориальных подразделений и местных исполнительных органов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Н.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