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9442" w14:textId="9339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по проверкам в сфере деятельности по оценке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юстиции Республики Казахстан от 23 апреля 2010 года № 139 и Министра экономического развития и торговли Республики Казахстан от 29 апреля 2010 года № 18. Зарегистрирован в Министерстве юстиции Республики Казахстан 2 июня 2010 года № 6272. Утратил силу совместным приказом Министра юстиции Республики Казахстан от 31 октября 2011 года № 354 и и.о. Министра экономического развития и торговли Республики Казахстан от 21 октября 2011 года №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31.10.2011 № 354 и и.о. Министра экономического развития и торговли РК от 21.10.2011 № 339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по комплексным и тематическим проверкам.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регистрационной службы и оказания правовой помощи Министерства юстиции Республики Казахстан (Аманбаев А.Т.):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 юстиции     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Д. Куставлетов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________ Ж. Айтжанова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2010 года № 139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2010 года № 18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 назначивший проверку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или наименование лицензиата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(при его наличии)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10372"/>
        <w:gridCol w:w="1104"/>
        <w:gridCol w:w="1009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право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оценке имущества и оценке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собственности, стоимости нематериальных активов.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договорах на проведение оценки 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заказчика и оценщика: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физического лица - 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наличии), место жительства;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 - наименование, место 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адрес), банковские реквизиты;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(или) место нахождения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(объектов) оценки, вид определяемой стоимости;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оценки;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объекта оценки;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 оценки;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условия, порядок и размер оплаты за оказываемые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права, обязанности и ответственность сторон;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документа, подтверждающего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заказчика на объект оценки, либо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основания, предоставляющие право заказчику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договора об оценке;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лицензии на право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оценке имущества (номер и дата выдачи лицензии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 органа, выдавшего ее).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отчетах об оценке следующих сведений: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объекта,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оценки;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проведения оценки: 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договора;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сведения об оценщике и заказчике: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или фамилия, имя, отчество,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местонахождение, банковские реквизиты;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отчета.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отчета об оценке, отражающее включенные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состав разделы (подразделы) с указанием страниц.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оценщиков и исполнителей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характеристик, подтверждающих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профессиональную компетентность.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Описательная часть отчета должна отражать: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 оценки, его характеристика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 указанием даты проведения 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визуального наблюдения, натурных обмеров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проведения других процедур;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оценки объекта, описание имущественных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ограничений, вид определяемой стоимости;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выбора методов оценки и краткое изложение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сущности каждого метода, используемого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 рыночной или иной стоимости оцениваемого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 оценки и другие нормативные правовые 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при проведении оценки.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часть отчета должна включать: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методики определения рыночной или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объекта и расчеты, выполненные 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выбранных методов оценки;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результатов оценки и определение итоговой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оцениваемого объекта.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Заключительная часть отчета должна содержать итоговое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величине стоимости объекта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оценки.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оценщиком независимости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непосредственного обследования объекта и представлению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заказчику отчета об оценке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книги отчетов проведения оценки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нумерации договоров на проведение оценки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хронологическом порядке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о хранении составленных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оценке в течение 5 лет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стандартов оценки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членом одной палаты оценщиков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 должность)                (подпись)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 должность)                (подпись)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должность)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