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4a47" w14:textId="12c4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2010 года № 60. Зарегистрировано в Министерстве юстиции Республики Казахстан 11 июня 2010 года № 6286. Утратило силу постановлением Правления Национального банка Республики Казахстан от 27 июля 2012 года № 224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27.07.2012 </w:t>
      </w:r>
      <w:r>
        <w:rPr>
          <w:rFonts w:ascii="Times New Roman"/>
          <w:b w:val="false"/>
          <w:i w:val="false"/>
          <w:color w:val="ff0000"/>
          <w:sz w:val="28"/>
        </w:rPr>
        <w:t>№ 224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2124)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4</w:t>
      </w:r>
      <w:r>
        <w:rPr>
          <w:rFonts w:ascii="Times New Roman"/>
          <w:b w:val="false"/>
          <w:i w:val="false"/>
          <w:color w:val="000000"/>
          <w:sz w:val="28"/>
        </w:rPr>
        <w:t xml:space="preserve"> цифру "8" заменить цифрой "9";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после слов "пенсионными активами)" дополнить словами ", отчет о стоимости остатка активов клиента, находящихся на счетах у брокера, по поручению которого в торговой системе фондовой биржи была совершена операция открытия "РЕПО" "прямым способом", на бумажном и электронном носителях согласно приложению 7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настоящему постановлению;</w:t>
      </w:r>
      <w:r>
        <w:br/>
      </w:r>
      <w:r>
        <w:rPr>
          <w:rFonts w:ascii="Times New Roman"/>
          <w:b w:val="false"/>
          <w:i w:val="false"/>
          <w:color w:val="000000"/>
          <w:sz w:val="28"/>
        </w:rPr>
        <w:t>
</w:t>
      </w:r>
      <w:r>
        <w:rPr>
          <w:rFonts w:ascii="Times New Roman"/>
          <w:b w:val="false"/>
          <w:i w:val="false"/>
          <w:color w:val="000000"/>
          <w:sz w:val="28"/>
        </w:rPr>
        <w:t>
      таблицу "Отчет (наименование организации, обладающей лицензией на осуществление брокерской и дилерской деятельности на рынке ценных бумаг) о стоимости остатка активов клиента, находящихся на счетах у брокера, по поручению которого в торговой системе фондовой биржи была совершена операция открытия "репо" "прямым способом" по состоянию на "___" _________________" </w:t>
      </w:r>
      <w:r>
        <w:rPr>
          <w:rFonts w:ascii="Times New Roman"/>
          <w:b w:val="false"/>
          <w:i w:val="false"/>
          <w:color w:val="000000"/>
          <w:sz w:val="28"/>
        </w:rPr>
        <w:t>приложения 7</w:t>
      </w:r>
      <w:r>
        <w:rPr>
          <w:rFonts w:ascii="Times New Roman"/>
          <w:b w:val="false"/>
          <w:i w:val="false"/>
          <w:color w:val="000000"/>
          <w:sz w:val="28"/>
        </w:rPr>
        <w:t xml:space="preserve"> после столбца:</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столбцом следующего содержания:</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клиента</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дополнить </w:t>
      </w:r>
      <w:r>
        <w:rPr>
          <w:rFonts w:ascii="Times New Roman"/>
          <w:b w:val="false"/>
          <w:i w:val="false"/>
          <w:color w:val="000000"/>
          <w:sz w:val="28"/>
        </w:rPr>
        <w:t>приложением 9</w:t>
      </w:r>
      <w:r>
        <w:rPr>
          <w:rFonts w:ascii="Times New Roman"/>
          <w:b w:val="false"/>
          <w:i w:val="false"/>
          <w:color w:val="000000"/>
          <w:sz w:val="28"/>
        </w:rPr>
        <w:t xml:space="preserve">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надзора за субъектами рынка ценных бумаг и накопительными пенсионными фондами (Хаджиева М.Ж.):</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и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Алдамберген А.У.</w:t>
      </w:r>
    </w:p>
    <w:bookmarkEnd w:id="3"/>
    <w:p>
      <w:pPr>
        <w:spacing w:after="0"/>
        <w:ind w:left="0"/>
        <w:jc w:val="both"/>
      </w:pPr>
      <w:r>
        <w:rPr>
          <w:rFonts w:ascii="Times New Roman"/>
          <w:b w:val="false"/>
          <w:i/>
          <w:color w:val="000000"/>
          <w:sz w:val="28"/>
        </w:rPr>
        <w:t>      Председатель                               Е. Бахмутова</w:t>
      </w:r>
    </w:p>
    <w:bookmarkStart w:name="z16"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60    </w:t>
      </w:r>
    </w:p>
    <w:bookmarkEnd w:id="4"/>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организациями, обладающими лицензиями</w:t>
      </w:r>
      <w:r>
        <w:br/>
      </w:r>
      <w:r>
        <w:rPr>
          <w:rFonts w:ascii="Times New Roman"/>
          <w:b w:val="false"/>
          <w:i w:val="false"/>
          <w:color w:val="000000"/>
          <w:sz w:val="28"/>
        </w:rPr>
        <w:t>
на осуществление брокерской и дилерской</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сделках с производными финансовыми инструментами</w:t>
      </w:r>
      <w:r>
        <w:br/>
      </w:r>
      <w:r>
        <w:rPr>
          <w:rFonts w:ascii="Times New Roman"/>
          <w:b w:val="false"/>
          <w:i w:val="false"/>
          <w:color w:val="000000"/>
          <w:sz w:val="28"/>
        </w:rPr>
        <w:t>
  (наименование организации, обладающей лицензией на осуществление</w:t>
      </w:r>
      <w:r>
        <w:br/>
      </w:r>
      <w:r>
        <w:rPr>
          <w:rFonts w:ascii="Times New Roman"/>
          <w:b w:val="false"/>
          <w:i w:val="false"/>
          <w:color w:val="000000"/>
          <w:sz w:val="28"/>
        </w:rPr>
        <w:t>
     брокерской и дилерской деятельности на рынке ценных бумаг)</w:t>
      </w:r>
      <w:r>
        <w:br/>
      </w:r>
      <w:r>
        <w:rPr>
          <w:rFonts w:ascii="Times New Roman"/>
          <w:b w:val="false"/>
          <w:i w:val="false"/>
          <w:color w:val="000000"/>
          <w:sz w:val="28"/>
        </w:rPr>
        <w:t>
            за период с ______________ по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70"/>
        <w:gridCol w:w="1367"/>
        <w:gridCol w:w="1492"/>
        <w:gridCol w:w="870"/>
        <w:gridCol w:w="1119"/>
        <w:gridCol w:w="1366"/>
        <w:gridCol w:w="869"/>
        <w:gridCol w:w="1118"/>
        <w:gridCol w:w="869"/>
        <w:gridCol w:w="994"/>
        <w:gridCol w:w="994"/>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сделки</w:t>
            </w:r>
            <w:r>
              <w:rPr>
                <w:rFonts w:ascii="Times New Roman"/>
                <w:b w:val="false"/>
                <w:i w:val="false"/>
                <w:color w:val="000000"/>
                <w:vertAlign w:val="superscript"/>
              </w:rPr>
              <w:t>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водного</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r>
              <w:rPr>
                <w:rFonts w:ascii="Times New Roman"/>
                <w:b w:val="false"/>
                <w:i w:val="false"/>
                <w:color w:val="000000"/>
                <w:vertAlign w:val="superscript"/>
              </w:rPr>
              <w:t>2</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фикацион-</w:t>
            </w:r>
            <w:r>
              <w:br/>
            </w:r>
            <w:r>
              <w:rPr>
                <w:rFonts w:ascii="Times New Roman"/>
                <w:b w:val="false"/>
                <w:i w:val="false"/>
                <w:color w:val="000000"/>
                <w:sz w:val="20"/>
              </w:rPr>
              <w:t>
</w:t>
            </w:r>
            <w:r>
              <w:rPr>
                <w:rFonts w:ascii="Times New Roman"/>
                <w:b w:val="false"/>
                <w:i w:val="false"/>
                <w:color w:val="000000"/>
                <w:sz w:val="20"/>
              </w:rPr>
              <w:t>ный номер</w:t>
            </w:r>
            <w:r>
              <w:br/>
            </w:r>
            <w:r>
              <w:rPr>
                <w:rFonts w:ascii="Times New Roman"/>
                <w:b w:val="false"/>
                <w:i w:val="false"/>
                <w:color w:val="000000"/>
                <w:sz w:val="20"/>
              </w:rPr>
              <w:t>
</w:t>
            </w:r>
            <w:r>
              <w:rPr>
                <w:rFonts w:ascii="Times New Roman"/>
                <w:b w:val="false"/>
                <w:i w:val="false"/>
                <w:color w:val="000000"/>
                <w:sz w:val="20"/>
              </w:rPr>
              <w:t>ценной</w:t>
            </w:r>
            <w:r>
              <w:br/>
            </w:r>
            <w:r>
              <w:rPr>
                <w:rFonts w:ascii="Times New Roman"/>
                <w:b w:val="false"/>
                <w:i w:val="false"/>
                <w:color w:val="000000"/>
                <w:sz w:val="20"/>
              </w:rPr>
              <w:t>
</w:t>
            </w:r>
            <w:r>
              <w:rPr>
                <w:rFonts w:ascii="Times New Roman"/>
                <w:b w:val="false"/>
                <w:i w:val="false"/>
                <w:color w:val="000000"/>
                <w:sz w:val="20"/>
              </w:rPr>
              <w:t>бумаги</w:t>
            </w:r>
            <w:r>
              <w:rPr>
                <w:rFonts w:ascii="Times New Roman"/>
                <w:b w:val="false"/>
                <w:i w:val="false"/>
                <w:color w:val="000000"/>
                <w:vertAlign w:val="superscript"/>
              </w:rPr>
              <w:t>3</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w:t>
            </w:r>
            <w:r>
              <w:rPr>
                <w:rFonts w:ascii="Times New Roman"/>
                <w:b w:val="false"/>
                <w:i w:val="false"/>
                <w:color w:val="000000"/>
                <w:vertAlign w:val="superscript"/>
              </w:rPr>
              <w:t>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рей-</w:t>
            </w:r>
            <w:r>
              <w:br/>
            </w:r>
            <w:r>
              <w:rPr>
                <w:rFonts w:ascii="Times New Roman"/>
                <w:b w:val="false"/>
                <w:i w:val="false"/>
                <w:color w:val="000000"/>
                <w:sz w:val="20"/>
              </w:rPr>
              <w:t>
</w:t>
            </w:r>
            <w:r>
              <w:rPr>
                <w:rFonts w:ascii="Times New Roman"/>
                <w:b w:val="false"/>
                <w:i w:val="false"/>
                <w:color w:val="000000"/>
                <w:sz w:val="20"/>
              </w:rPr>
              <w:t>тинг</w:t>
            </w:r>
            <w:r>
              <w:rPr>
                <w:rFonts w:ascii="Times New Roman"/>
                <w:b w:val="false"/>
                <w:i w:val="false"/>
                <w:color w:val="000000"/>
                <w:vertAlign w:val="superscript"/>
              </w:rPr>
              <w:t>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w:t>
            </w:r>
            <w:r>
              <w:br/>
            </w:r>
            <w:r>
              <w:rPr>
                <w:rFonts w:ascii="Times New Roman"/>
                <w:b w:val="false"/>
                <w:i w:val="false"/>
                <w:color w:val="000000"/>
                <w:sz w:val="20"/>
              </w:rPr>
              <w:t>
</w:t>
            </w:r>
            <w:r>
              <w:rPr>
                <w:rFonts w:ascii="Times New Roman"/>
                <w:b w:val="false"/>
                <w:i w:val="false"/>
                <w:color w:val="000000"/>
                <w:sz w:val="20"/>
              </w:rPr>
              <w:t>агент и</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рейтинг</w:t>
            </w:r>
            <w:r>
              <w:rPr>
                <w:rFonts w:ascii="Times New Roman"/>
                <w:b w:val="false"/>
                <w:i w:val="false"/>
                <w:color w:val="000000"/>
                <w:vertAlign w:val="superscript"/>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условий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сделки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совых</w:t>
            </w:r>
            <w:r>
              <w:br/>
            </w:r>
            <w:r>
              <w:rPr>
                <w:rFonts w:ascii="Times New Roman"/>
                <w:b w:val="false"/>
                <w:i w:val="false"/>
                <w:color w:val="000000"/>
                <w:sz w:val="20"/>
              </w:rPr>
              <w:t>
</w:t>
            </w:r>
            <w:r>
              <w:rPr>
                <w:rFonts w:ascii="Times New Roman"/>
                <w:b w:val="false"/>
                <w:i w:val="false"/>
                <w:color w:val="000000"/>
                <w:sz w:val="20"/>
              </w:rPr>
              <w:t>инст-</w:t>
            </w:r>
            <w:r>
              <w:br/>
            </w:r>
            <w:r>
              <w:rPr>
                <w:rFonts w:ascii="Times New Roman"/>
                <w:b w:val="false"/>
                <w:i w:val="false"/>
                <w:color w:val="000000"/>
                <w:sz w:val="20"/>
              </w:rPr>
              <w:t>
</w:t>
            </w:r>
            <w:r>
              <w:rPr>
                <w:rFonts w:ascii="Times New Roman"/>
                <w:b w:val="false"/>
                <w:i w:val="false"/>
                <w:color w:val="000000"/>
                <w:sz w:val="20"/>
              </w:rPr>
              <w:t>румен-</w:t>
            </w:r>
            <w:r>
              <w:br/>
            </w:r>
            <w:r>
              <w:rPr>
                <w:rFonts w:ascii="Times New Roman"/>
                <w:b w:val="false"/>
                <w:i w:val="false"/>
                <w:color w:val="000000"/>
                <w:sz w:val="20"/>
              </w:rPr>
              <w:t>
</w:t>
            </w:r>
            <w:r>
              <w:rPr>
                <w:rFonts w:ascii="Times New Roman"/>
                <w:b w:val="false"/>
                <w:i w:val="false"/>
                <w:color w:val="000000"/>
                <w:sz w:val="20"/>
              </w:rPr>
              <w:t>тов</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сделки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сдел-</w:t>
            </w:r>
            <w:r>
              <w:br/>
            </w:r>
            <w:r>
              <w:rPr>
                <w:rFonts w:ascii="Times New Roman"/>
                <w:b w:val="false"/>
                <w:i w:val="false"/>
                <w:color w:val="000000"/>
                <w:sz w:val="20"/>
              </w:rPr>
              <w:t>
</w:t>
            </w:r>
            <w:r>
              <w:rPr>
                <w:rFonts w:ascii="Times New Roman"/>
                <w:b w:val="false"/>
                <w:i w:val="false"/>
                <w:color w:val="000000"/>
                <w:sz w:val="20"/>
              </w:rPr>
              <w:t>ки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сделки</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2418"/>
        <w:gridCol w:w="3222"/>
        <w:gridCol w:w="2417"/>
        <w:gridCol w:w="1381"/>
      </w:tblGrid>
      <w:tr>
        <w:trPr>
          <w:trHeight w:val="375"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хеджирования</w:t>
            </w:r>
            <w:r>
              <w:rPr>
                <w:rFonts w:ascii="Times New Roman"/>
                <w:b w:val="false"/>
                <w:i w:val="false"/>
                <w:color w:val="000000"/>
                <w:vertAlign w:val="superscript"/>
              </w:rPr>
              <w:t>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качестве кого</w:t>
            </w:r>
            <w:r>
              <w:br/>
            </w:r>
            <w:r>
              <w:rPr>
                <w:rFonts w:ascii="Times New Roman"/>
                <w:b w:val="false"/>
                <w:i w:val="false"/>
                <w:color w:val="000000"/>
                <w:sz w:val="20"/>
              </w:rPr>
              <w:t>
</w:t>
            </w:r>
            <w:r>
              <w:rPr>
                <w:rFonts w:ascii="Times New Roman"/>
                <w:b w:val="false"/>
                <w:i w:val="false"/>
                <w:color w:val="000000"/>
                <w:sz w:val="20"/>
              </w:rPr>
              <w:t>участвовал в</w:t>
            </w:r>
            <w:r>
              <w:br/>
            </w:r>
            <w:r>
              <w:rPr>
                <w:rFonts w:ascii="Times New Roman"/>
                <w:b w:val="false"/>
                <w:i w:val="false"/>
                <w:color w:val="000000"/>
                <w:sz w:val="20"/>
              </w:rPr>
              <w:t>
</w:t>
            </w:r>
            <w:r>
              <w:rPr>
                <w:rFonts w:ascii="Times New Roman"/>
                <w:b w:val="false"/>
                <w:i w:val="false"/>
                <w:color w:val="000000"/>
                <w:sz w:val="20"/>
              </w:rPr>
              <w:t>сделке</w:t>
            </w:r>
            <w:r>
              <w:rPr>
                <w:rFonts w:ascii="Times New Roman"/>
                <w:b w:val="false"/>
                <w:i w:val="false"/>
                <w:color w:val="000000"/>
                <w:vertAlign w:val="superscript"/>
              </w:rPr>
              <w:t>8</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 и время</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клиентского заказа</w:t>
            </w:r>
            <w:r>
              <w:rPr>
                <w:rFonts w:ascii="Times New Roman"/>
                <w:b w:val="false"/>
                <w:i w:val="false"/>
                <w:color w:val="000000"/>
                <w:vertAlign w:val="superscript"/>
              </w:rPr>
              <w:t>9</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r>
              <w:br/>
            </w:r>
            <w:r>
              <w:rPr>
                <w:rFonts w:ascii="Times New Roman"/>
                <w:b w:val="false"/>
                <w:i w:val="false"/>
                <w:color w:val="000000"/>
                <w:sz w:val="20"/>
              </w:rPr>
              <w:t>
</w:t>
            </w:r>
            <w:r>
              <w:rPr>
                <w:rFonts w:ascii="Times New Roman"/>
                <w:b w:val="false"/>
                <w:i w:val="false"/>
                <w:color w:val="000000"/>
                <w:sz w:val="20"/>
              </w:rPr>
              <w:t xml:space="preserve">и страна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резидентства</w:t>
            </w:r>
            <w:r>
              <w:rPr>
                <w:rFonts w:ascii="Times New Roman"/>
                <w:b w:val="false"/>
                <w:i w:val="false"/>
                <w:color w:val="000000"/>
                <w:vertAlign w:val="superscript"/>
              </w:rPr>
              <w:t>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(лицо, уполномоченное                         Фамилия, имя, отчество</w:t>
      </w:r>
      <w:r>
        <w:br/>
      </w:r>
      <w:r>
        <w:rPr>
          <w:rFonts w:ascii="Times New Roman"/>
          <w:b w:val="false"/>
          <w:i w:val="false"/>
          <w:color w:val="000000"/>
          <w:sz w:val="28"/>
        </w:rPr>
        <w:t>
на подписание отчета)            (подпись)        (при наличии)</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(лицо, уполномоченное                         Фамилия, имя, отчество</w:t>
      </w:r>
      <w:r>
        <w:br/>
      </w:r>
      <w:r>
        <w:rPr>
          <w:rFonts w:ascii="Times New Roman"/>
          <w:b w:val="false"/>
          <w:i w:val="false"/>
          <w:color w:val="000000"/>
          <w:sz w:val="28"/>
        </w:rPr>
        <w:t>
на подписание отчета)            (подпись)        (при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Исполнитель       (подпись, номер телефона)   Фамилия, имя, отчество</w:t>
      </w:r>
      <w:r>
        <w:br/>
      </w:r>
      <w:r>
        <w:rPr>
          <w:rFonts w:ascii="Times New Roman"/>
          <w:b w:val="false"/>
          <w:i w:val="false"/>
          <w:color w:val="000000"/>
          <w:sz w:val="28"/>
        </w:rPr>
        <w:t>
                                                  (при наличии)</w:t>
      </w:r>
    </w:p>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Указывается дата заключения сделки в формате "дата/месяц/год".</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Указывается вид производного финансового инструмента (опцион, фьючерс, форвард, своп и другие производные финансовые инструменты).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Указывается в случае, если базовым активом производного финансового инструмента является ценная бумага.</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Указывается наименование фондовой биржи, в торговой системе которой осуществлена сделка, и страна ее резидентства в формате "наименование фондовой биржи/страна" либо то, что сделка совершена не на фондовой бирже в формате "неорганизованный рынок".</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Указывается базовый актив производного финансового инструмента (наименование ценной бумаги и ее эмитента, валюта, процентная ставка, товар и прочие базовые активы) и рейтинг базового актива, присвоенный рейтинговым агентством (при наличии) в формате "базовый актив/рейтинг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актив/рейтинга нет".</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В случае если сделка заключена не на фондовой бирже, указывается контрагент, страна его резидентства, а также рейтинг,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Если сделка заключена с целью хеджирования, указываются слово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Указывается символ "B", если организация, обладающая лицензией на осуществление брокерской и дилерской деятельностью на рынке ценных бумаг, выступала в качестве брокера.</w:t>
      </w:r>
      <w:r>
        <w:br/>
      </w:r>
      <w:r>
        <w:rPr>
          <w:rFonts w:ascii="Times New Roman"/>
          <w:b w:val="false"/>
          <w:i w:val="false"/>
          <w:color w:val="000000"/>
          <w:sz w:val="28"/>
        </w:rPr>
        <w:t>
      Указывается символ "D", если организация, обладающая лицензией на осуществление брокерской и дилерской деятельностью на рынке ценных бумаг, выступала в качестве дилера.</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В случае заключения сделки в рамках брокерской деятельности накопительным пенсионным фондом, самостоятельно осуществляющим инвестиционное управление пенсионными активами, организацией, осуществляющей инвестиционное управление пенсионными активами, или управляющей компанией инвестиционного фонда (за счет активов инвестиционного фонда), обладающими лицензией на осуществление брокерской 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В случае, если организация, обладающая лицензией на осуществление брокерской и дилерской деятельностью на рынке ценных бумаг, выступала в качестве брокера, указывается информация в формате "Код клиента/страна". При этом указываются коды клиентов данного брокера, за счет и в интересах которых была заключена сделка: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242"/>
        <w:gridCol w:w="3233"/>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5-ти значный</w:t>
            </w:r>
            <w:r>
              <w:br/>
            </w:r>
            <w:r>
              <w:rPr>
                <w:rFonts w:ascii="Times New Roman"/>
                <w:b w:val="false"/>
                <w:i w:val="false"/>
                <w:color w:val="000000"/>
                <w:sz w:val="20"/>
              </w:rPr>
              <w:t>
код клиента</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 (резидент Республики</w:t>
            </w:r>
            <w:r>
              <w:br/>
            </w:r>
            <w:r>
              <w:rPr>
                <w:rFonts w:ascii="Times New Roman"/>
                <w:b w:val="false"/>
                <w:i w:val="false"/>
                <w:color w:val="000000"/>
                <w:sz w:val="20"/>
              </w:rPr>
              <w:t>
Казахстан)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 (резидент Республики</w:t>
            </w:r>
            <w:r>
              <w:br/>
            </w:r>
            <w:r>
              <w:rPr>
                <w:rFonts w:ascii="Times New Roman"/>
                <w:b w:val="false"/>
                <w:i w:val="false"/>
                <w:color w:val="000000"/>
                <w:sz w:val="20"/>
              </w:rPr>
              <w:t>
Казахстан)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 (нерезидент Республики</w:t>
            </w:r>
            <w:r>
              <w:br/>
            </w:r>
            <w:r>
              <w:rPr>
                <w:rFonts w:ascii="Times New Roman"/>
                <w:b w:val="false"/>
                <w:i w:val="false"/>
                <w:color w:val="000000"/>
                <w:sz w:val="20"/>
              </w:rPr>
              <w:t>
Казахстан)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 (нерезидент Республики</w:t>
            </w:r>
            <w:r>
              <w:br/>
            </w:r>
            <w:r>
              <w:rPr>
                <w:rFonts w:ascii="Times New Roman"/>
                <w:b w:val="false"/>
                <w:i w:val="false"/>
                <w:color w:val="000000"/>
                <w:sz w:val="20"/>
              </w:rPr>
              <w:t>
Казахстан)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w:t>
            </w:r>
            <w:r>
              <w:br/>
            </w:r>
            <w:r>
              <w:rPr>
                <w:rFonts w:ascii="Times New Roman"/>
                <w:b w:val="false"/>
                <w:i w:val="false"/>
                <w:color w:val="000000"/>
                <w:sz w:val="20"/>
              </w:rPr>
              <w:t>
инвестиционное управление пенсионным</w:t>
            </w:r>
            <w:r>
              <w:br/>
            </w:r>
            <w:r>
              <w:rPr>
                <w:rFonts w:ascii="Times New Roman"/>
                <w:b w:val="false"/>
                <w:i w:val="false"/>
                <w:color w:val="000000"/>
                <w:sz w:val="20"/>
              </w:rPr>
              <w:t>
активами/накопительный пенсионный фонд</w:t>
            </w:r>
            <w:r>
              <w:br/>
            </w:r>
            <w:r>
              <w:rPr>
                <w:rFonts w:ascii="Times New Roman"/>
                <w:b w:val="false"/>
                <w:i w:val="false"/>
                <w:color w:val="000000"/>
                <w:sz w:val="20"/>
              </w:rPr>
              <w:t>
(пенсионные активы)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Накопительный пенсионный фонд</w:t>
            </w:r>
            <w:r>
              <w:br/>
            </w:r>
            <w:r>
              <w:rPr>
                <w:rFonts w:ascii="Times New Roman"/>
                <w:b w:val="false"/>
                <w:i w:val="false"/>
                <w:color w:val="000000"/>
                <w:sz w:val="20"/>
              </w:rPr>
              <w:t>
(собственные активы)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второго уровня Республики</w:t>
            </w:r>
            <w:r>
              <w:br/>
            </w:r>
            <w:r>
              <w:rPr>
                <w:rFonts w:ascii="Times New Roman"/>
                <w:b w:val="false"/>
                <w:i w:val="false"/>
                <w:color w:val="000000"/>
                <w:sz w:val="20"/>
              </w:rPr>
              <w:t>
Казахстан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 организация Республики</w:t>
            </w:r>
            <w:r>
              <w:br/>
            </w:r>
            <w:r>
              <w:rPr>
                <w:rFonts w:ascii="Times New Roman"/>
                <w:b w:val="false"/>
                <w:i w:val="false"/>
                <w:color w:val="000000"/>
                <w:sz w:val="20"/>
              </w:rPr>
              <w:t>
Казахстан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19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фонд</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4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обладающая лицензией на</w:t>
            </w:r>
            <w:r>
              <w:br/>
            </w:r>
            <w:r>
              <w:rPr>
                <w:rFonts w:ascii="Times New Roman"/>
                <w:b w:val="false"/>
                <w:i w:val="false"/>
                <w:color w:val="000000"/>
                <w:sz w:val="20"/>
              </w:rPr>
              <w:t>
осуществление брокерской и дилерской</w:t>
            </w:r>
            <w:r>
              <w:br/>
            </w:r>
            <w:r>
              <w:rPr>
                <w:rFonts w:ascii="Times New Roman"/>
                <w:b w:val="false"/>
                <w:i w:val="false"/>
                <w:color w:val="000000"/>
                <w:sz w:val="20"/>
              </w:rPr>
              <w:t>
деятельности на рынке ценных бумаг –</w:t>
            </w:r>
            <w:r>
              <w:br/>
            </w:r>
            <w:r>
              <w:rPr>
                <w:rFonts w:ascii="Times New Roman"/>
                <w:b w:val="false"/>
                <w:i w:val="false"/>
                <w:color w:val="000000"/>
                <w:sz w:val="20"/>
              </w:rPr>
              <w:t>
собственные активы (за исключением</w:t>
            </w:r>
            <w:r>
              <w:br/>
            </w:r>
            <w:r>
              <w:rPr>
                <w:rFonts w:ascii="Times New Roman"/>
                <w:b w:val="false"/>
                <w:i w:val="false"/>
                <w:color w:val="000000"/>
                <w:sz w:val="20"/>
              </w:rPr>
              <w:t>
организации, осуществляющей</w:t>
            </w:r>
            <w:r>
              <w:br/>
            </w:r>
            <w:r>
              <w:rPr>
                <w:rFonts w:ascii="Times New Roman"/>
                <w:b w:val="false"/>
                <w:i w:val="false"/>
                <w:color w:val="000000"/>
                <w:sz w:val="20"/>
              </w:rPr>
              <w:t>
инвестиционное управление пенсионным</w:t>
            </w:r>
            <w:r>
              <w:br/>
            </w:r>
            <w:r>
              <w:rPr>
                <w:rFonts w:ascii="Times New Roman"/>
                <w:b w:val="false"/>
                <w:i w:val="false"/>
                <w:color w:val="000000"/>
                <w:sz w:val="20"/>
              </w:rPr>
              <w:t>
активами, накопительного пенсионного</w:t>
            </w:r>
            <w:r>
              <w:br/>
            </w:r>
            <w:r>
              <w:rPr>
                <w:rFonts w:ascii="Times New Roman"/>
                <w:b w:val="false"/>
                <w:i w:val="false"/>
                <w:color w:val="000000"/>
                <w:sz w:val="20"/>
              </w:rPr>
              <w:t>
фонда, банка второго уровня Республики</w:t>
            </w:r>
            <w:r>
              <w:br/>
            </w:r>
            <w:r>
              <w:rPr>
                <w:rFonts w:ascii="Times New Roman"/>
                <w:b w:val="false"/>
                <w:i w:val="false"/>
                <w:color w:val="000000"/>
                <w:sz w:val="20"/>
              </w:rPr>
              <w:t>
Казахстан)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пятизначный,</w:t>
            </w:r>
            <w:r>
              <w:br/>
            </w:r>
            <w:r>
              <w:rPr>
                <w:rFonts w:ascii="Times New Roman"/>
                <w:b w:val="false"/>
                <w:i w:val="false"/>
                <w:color w:val="000000"/>
                <w:sz w:val="20"/>
              </w:rPr>
              <w:t>
присвоенный</w:t>
            </w:r>
            <w:r>
              <w:br/>
            </w:r>
            <w:r>
              <w:rPr>
                <w:rFonts w:ascii="Times New Roman"/>
                <w:b w:val="false"/>
                <w:i w:val="false"/>
                <w:color w:val="000000"/>
                <w:sz w:val="20"/>
              </w:rPr>
              <w:t>
организатором</w:t>
            </w:r>
            <w:r>
              <w:br/>
            </w:r>
            <w:r>
              <w:rPr>
                <w:rFonts w:ascii="Times New Roman"/>
                <w:b w:val="false"/>
                <w:i w:val="false"/>
                <w:color w:val="000000"/>
                <w:sz w:val="20"/>
              </w:rPr>
              <w:t>
торгов</w:t>
            </w:r>
          </w:p>
        </w:tc>
      </w:tr>
    </w:tbl>
    <w:p>
      <w:pPr>
        <w:spacing w:after="0"/>
        <w:ind w:left="0"/>
        <w:jc w:val="both"/>
      </w:pPr>
      <w:r>
        <w:rPr>
          <w:rFonts w:ascii="Times New Roman"/>
          <w:b w:val="false"/>
          <w:i w:val="false"/>
          <w:color w:val="000000"/>
          <w:sz w:val="28"/>
        </w:rPr>
        <w:t>      Накопительные пенсионные фонды, самостоятельно осуществляющие инвестиционное управление пенсионными активами, и организации, осуществляющие инвестиционное управление пенсионными активами, обладающие лицензией на осуществление брокерской и дилерской деятельности, при совершении сделок за счет пенсионных активов данную графу не заполняют."</w:t>
      </w:r>
    </w:p>
    <w:bookmarkStart w:name="z17"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30 апреля 2010 года № 60      </w:t>
      </w:r>
    </w:p>
    <w:bookmarkEnd w:id="5"/>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организациями, обладающими лицензиями</w:t>
      </w:r>
      <w:r>
        <w:br/>
      </w:r>
      <w:r>
        <w:rPr>
          <w:rFonts w:ascii="Times New Roman"/>
          <w:b w:val="false"/>
          <w:i w:val="false"/>
          <w:color w:val="000000"/>
          <w:sz w:val="28"/>
        </w:rPr>
        <w:t>
на осуществление брокерской и дилерской</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w:t>
      </w:r>
      <w:r>
        <w:rPr>
          <w:rFonts w:ascii="Times New Roman"/>
          <w:b/>
          <w:i w:val="false"/>
          <w:color w:val="000000"/>
          <w:sz w:val="28"/>
        </w:rPr>
        <w:t>Отчет об остатках денег на собственных счетах брокера и</w:t>
      </w:r>
      <w:r>
        <w:br/>
      </w:r>
      <w:r>
        <w:rPr>
          <w:rFonts w:ascii="Times New Roman"/>
          <w:b w:val="false"/>
          <w:i w:val="false"/>
          <w:color w:val="000000"/>
          <w:sz w:val="28"/>
        </w:rPr>
        <w:t>
               </w:t>
      </w:r>
      <w:r>
        <w:rPr>
          <w:rFonts w:ascii="Times New Roman"/>
          <w:b/>
          <w:i w:val="false"/>
          <w:color w:val="000000"/>
          <w:sz w:val="28"/>
        </w:rPr>
        <w:t>клиентов, находящихся на счетах у брокера</w:t>
      </w:r>
      <w:r>
        <w:br/>
      </w:r>
      <w:r>
        <w:rPr>
          <w:rFonts w:ascii="Times New Roman"/>
          <w:b w:val="false"/>
          <w:i w:val="false"/>
          <w:color w:val="000000"/>
          <w:sz w:val="28"/>
        </w:rPr>
        <w:t>
     (наименование организации, обладающей лицензией на осуществление</w:t>
      </w:r>
      <w:r>
        <w:br/>
      </w:r>
      <w:r>
        <w:rPr>
          <w:rFonts w:ascii="Times New Roman"/>
          <w:b w:val="false"/>
          <w:i w:val="false"/>
          <w:color w:val="000000"/>
          <w:sz w:val="28"/>
        </w:rPr>
        <w:t>
         брокерской и дилерской деятельности на рынке ценных бумаг)</w:t>
      </w:r>
      <w:r>
        <w:br/>
      </w:r>
      <w:r>
        <w:rPr>
          <w:rFonts w:ascii="Times New Roman"/>
          <w:b w:val="false"/>
          <w:i w:val="false"/>
          <w:color w:val="000000"/>
          <w:sz w:val="28"/>
        </w:rPr>
        <w:t>
                 по состоянию на "___"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5393"/>
        <w:gridCol w:w="4652"/>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собственных денег</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 на счетах</w:t>
            </w:r>
            <w:r>
              <w:br/>
            </w:r>
            <w:r>
              <w:rPr>
                <w:rFonts w:ascii="Times New Roman"/>
                <w:b w:val="false"/>
                <w:i w:val="false"/>
                <w:color w:val="000000"/>
                <w:sz w:val="20"/>
              </w:rPr>
              <w:t>
клиентов</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(лицо, уполномоченное                         Фамилия, имя, отчество</w:t>
      </w:r>
      <w:r>
        <w:br/>
      </w:r>
      <w:r>
        <w:rPr>
          <w:rFonts w:ascii="Times New Roman"/>
          <w:b w:val="false"/>
          <w:i w:val="false"/>
          <w:color w:val="000000"/>
          <w:sz w:val="28"/>
        </w:rPr>
        <w:t>
на подписание отчета)       (подпись)          (при наличии)</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(лицо, уполномоченное                         Фамилия, имя, отчество</w:t>
      </w:r>
      <w:r>
        <w:br/>
      </w:r>
      <w:r>
        <w:rPr>
          <w:rFonts w:ascii="Times New Roman"/>
          <w:b w:val="false"/>
          <w:i w:val="false"/>
          <w:color w:val="000000"/>
          <w:sz w:val="28"/>
        </w:rPr>
        <w:t>
на подписание отчета        (подпись)          (при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Исполнитель       (подпись, номер телефона)   Фамилия, имя, отчество</w:t>
      </w:r>
      <w:r>
        <w:br/>
      </w:r>
      <w:r>
        <w:rPr>
          <w:rFonts w:ascii="Times New Roman"/>
          <w:b w:val="false"/>
          <w:i w:val="false"/>
          <w:color w:val="000000"/>
          <w:sz w:val="28"/>
        </w:rPr>
        <w:t>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