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eabb" w14:textId="325e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финансов Республики Казахстан от 27 февраля 2009 года № 89 "Об утверждении Правил составления и предоставления бюджетной отчетности государственными учреждениями и администраторами бюджетных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мая 2010 года № 234. Зарегистрирован в Министерстве юстиции Республики Казахстан 14 июня 2010 года № 6288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№ 263-IV "О внесении изменений и дополнений в некоторые законодательные акты Республики Казахстан по вопросам совершенствования бюджетного процесса"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2009 года № 89 "Об утверждении Правил составления и предоставления бюджетной отчетности государственными учреждениями и администраторами бюджетных программ" (зарегистрированный в Реестре государственной регистрации нормативных правовых актов за № 5612, опубликованный в Бюллетене нормативных правовых актов центральных исполнительных и иных государственных органов Республики Казахстан, 2009 г., № 5, ст. 344)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"уточненные" дополнить словами "с данными балансов";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"25" заменить цифрой "12";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"финансовым годом" дополнить словами "в соответствии с графиком сроков представления бюджетной отчетности".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