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2eff" w14:textId="f2e2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И.о. Министра сельского хозяйства Республики Казахстан от 12 сентября 2008 года № 575 "Об утверждении Правил аттестации производителей оригинальных, элитных семян, семян первой, второй и третьей репродукций и реализаторов семян и признании утратившими силу некоторых приказов Министра сельского хозяйства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мая 2010 года № 319. Зарегистрирован в Министерстве юстиции Республики Казахстан 15 июня 2010 года № 6292.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сентября 2008 года № 575 "Об утверждении Правил аттестации производителей оригинальных, элитных семян, семян первой, второй и третьей репродукций и реализаторов семян и признании утратившими силу некоторых приказов Министра сельского хозяйства Республики Казахстан" (зарегистрированный в Реестре государственной регистрации нормативных правовых актов за № 5342, опубликованный в "Юридической газете" от 7 ноября 2008 года № 170 (1570))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оригинальных, элитных семян, семян первой, второй и третьей репродукций и реализаторов семян,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после слова "земли" дополнить словами "и на питомники плодово-ягодных культур и винограда";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после слова "земли" дополнить словами "и на питомники плодово-ягодных культур и винограда";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после слова "земли" дополнить словами "и на питомники плодово-ягодных культур и винограда";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"два" заменить словом "три".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двадцатиоднодневного срока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