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2124f" w14:textId="03212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индустрии и торговли Республики Казахстан от 29 октября 2008 года № 430 "Об утверждении форм документов аккредитации в области оценки соответствия и типовых форм предаккредитационного, постаккредитационного договоров"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индустрии и новых технологий Республики Казахстан от 3 июня 2010 года № 99. Зарегистрирован в Министерстве юстиции Республики Казахстан 23 июня 2010 года № 6307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Законом Республики Казахстан "Об аккредитации в области оценки соответствия"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торговли Республики Казахстан от 29 октября 2008 года № 430 "Об утверждении форм документов аккредитации в области оценки соответствия и типовых форм предаккредитационного, постаккредитационного договоров" (зарегистрированный в Реестре государственной регистрации нормативных правовых актов за № 5356, опубликованный в газете "Юридическая газета" от 3 декабря 2008 года № 184 (1584)),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графы 3 изложить в следующей редакции "Обозначение или наименование документа на методы поверки/калибровки";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"Паспорт включает 7 таблиц" заменить словами "Паспорт включает 6 таблиц";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Таблицу 1.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"Область деятельности (по группам средств измерений)"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"Паспорт включает 6 таблиц" заменить словами "Паспорт включает 5 таблиц";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Таблицу 1.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"Область деятельности (по группам средств измерений)"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техническому регулированию и метрологии Министерства индустрии и новых технологий Республики Казахстан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последующее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индустрии и новых технологий Республики Казахстан Абдибекова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Заместитель Премьер-Министра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технологий Республики Казахстан            А.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