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0080" w14:textId="0a50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25 июля 2003 года №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июня 2010 года № 463. Зарегистрирован в Министерстве юстиции Республики Казахстан 29 июня 2010 года № 6311. Утратил силу приказом и.о. Министра здравоохранения Республики Казахстан от 25 октября 2010 года № 834.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25.10.2010 </w:t>
      </w:r>
      <w:r>
        <w:rPr>
          <w:rFonts w:ascii="Times New Roman"/>
          <w:b w:val="false"/>
          <w:i w:val="false"/>
          <w:color w:val="ff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июля 2003 года № 570 "Об утверждении санитарных правил и норм "Санитарно-эпидемиологические требования к устройству, содержанию и условиям обучения в общеобразовательных и интернатных организациях" (зарегистрированного в Реестре государственной регистрации нормативных правовых актов за № 2478, опубликованного в Официальной газете от 1 ноября 2003 года, № 44 (149),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 и 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устройству, содержанию и условиям обучения в общеобразовательных и интернатных организациях",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после слов "малокомплектная школа" дополнить словами "(сельская школа)";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размещении сельской школы в приспособленном здании набор помещений, их площади определяются по согласованию с государственным органом в сфере санитарно-эпидемиологического благополучия населения на соответствующей территории исходя из вида общеобразовательной организации, числа и возраста учащихся, количества классов, в соответствии с требованиями настоящих санитарных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первого абзаца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отсутствии полного набора помещений медицинского пункта оборудуется комната площадью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Оснащение и оборудование, ведение перечня медицинской документации медицинских кабинетов согласовывается государственным органом в сфере санитарно-эпидемиологического благополучия населения на соответствующей территории в соответствии с требованиями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медицинском кабинете приспособленной сельской школы при отсутствии централизованной системы водоснабжения (насосной с водонапорным баком) устанавливается наливной умывальник.";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отсутствии в сельской школе столовой используется сокращенный набор помещений с выделением зон для подготовки сырья, приготовления пищи и раздачи готовой продукции. Кухня оборудуется в помещении площадью не менее 9,0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технологического, холодильного и моечного оборудования осуществляется с учетом поточности приготовления пищи.";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"малокомплектных школах" дополнить словами "(сельских школах)";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отсутствии централизованного (децентрализованного) водоснабжения в сельских школах организовывается подвоз привозной питьевой воды специальным автотранспортом.";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сельских школах, работающих в две и более смен, учебный процесс учащихся пятых и выпускных классов, а также классов углубленного обучения организовывается во вторую смену.";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"В сельских школах, при отсутствии собственного спортивного зала занятия по физическому воспитанию организовываются в игровой комнате, гимнастическом зале, рекреации или коридоре школы, используются спортивные сооружения, расположенные вблизи школы.".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Туймебаев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Нокин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июня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